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8cca" w14:textId="2b58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кезектен тыс XLVII сессиясының "Алматы қаласының 2016-2018 жылдарға арналған бюджеті туралы" 2015 жылғы 10 желтоқсандағы № 395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кезектен тыс XI сессиясының 2016 жылғы 24 қарашадағы № 61 шешімі. Алматы қаласы Әділет департаментінде 2016 жылғы 30 қарашада № 1331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VI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1241 рет санымен тіркелген, 2015 жылғы 29 желтоқсандағы "Алматы ақшамы" газетінің № 158 санында және 2015 жылғы 29 желтоқсандағы "Вечерний Алматы" газетінің № 160-161 санында жарияланған), V сайланған Алматы қаласы мәслихатының 2016 жылғы 27 қаңтардағы L сессиясының "V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шешіміне (нормативтік құқықтық актілердің мемлекеттік тіркеу Тізілімінде № 1250 тіркелген, 2016 жылғы 13 ақпандағы "Алматы ақшамы" газетінің № 18 және "Вечерний Алматы" газетінде № 19-20 жарияланған) өзгерістер енгізу туралы" № 403 шешіміне енгізілген өзгерістермен, V сайланған Алматы қаласы мәслихатының 2016 жылғы 11 наурыздағы LI сессиясының "V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шешіміне өзгерістер енгізу туралы" № 407 шешіміне енгізілген өзгерістермен (нормативтік құқықтық актілердің мемлекеттік тіркеу Тізілімінде № 1268 тіркелген, 2016 жылғы 26 наурыздағы "Алматы ақшамы" газетінің № 36 және "Вечерний Алматы" газетінде № 37-38 жарияланған), VI сайланған Алматы қаласы мәслихатының 2016 жылғы 27 сәуірдегі кезектен тыс IV сессиясының "V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шешіміне өзгерістер енгізу туралы" № 12 шешіміне енгізілген өзгерістермен (нормативтік құқықтық актілердің мемлекеттік тіркеу Тізілімінде № 1282 тіркелген, 2016 жылғы 5 мамырдағы "Алматы ақшамы" газетінің № 53 және "Вечерний Алматы" газетінде № 54-55 жарияланған), VI сайланған Алматы қаласы мәслихатының 2016 жылғы 8 шілдедегі кезектен тыс VII сессиясының "V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шешіміне өзгерістер енгізу туралы" № 29 шешіміне енгізілген өзгерістермен (нормативтік құқықтық актілердің мемлекеттік тіркеу Тізілімінде № 1299 тіркелген, 2016 жылғы 14 шілдедегі "Алматы ақшамы" газетінің № 83 және "Вечерний Алматы" газетінде № 84 жарияланған), VI сайланған Алматы қаласы мәслихатының 2016 жылғы 26 қыркүйектегі кезектен тыс IX сессиясының "V сайланған Алматы қаласы мәслихатының 2015 жылғы 10 желтоқсандағы кезектен тыс XLVII сессиясының "Алматы қаласының 2016-2018 жылдарға арналған бюджеті туралы" № 395 шешіміне өзгерістер енгізу туралы" № 47 шешіміне енгізілген өзгерістермен (нормативтік құқықтық актілердің мемлекеттік тіркеу Тізілімінде № 1316 тіркелген, 2016 жылғы 4 қазандағы "Алматы ақшамы" газетінің № 115 және "Вечерний Алматы" газетінде № 118 жарияланған) келесі өзгерістер мен толықтыру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"474 857 141,6" сандары "486 658 630,6"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жолдағы "306 468 065,7" сандары "335 931 724,7"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түсімдер" деген жолдағы "1 512 069,9" сандары "3 088 630,9"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жолдағы "12 665 268" сандары "6 491 000"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түсімдер" деген жолдағы "154 211 738,0" сандары "141 147 275,0" сандарымен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"465 624 583,8" сандары "482 984 786,7" сандарымен ауыстырылсын.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"11 052 571,0" сандары "10 984 870" сандарымен ауыстырылсын.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"28 502 651,4" сандары "23 011 638,5"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"28 502 651,4" сандары "23 697 661,5"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"4 866 224,5" сандары "4 817 729,5"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"1 768 833,0" сандары "1 709 995"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"16 825 674,0" сандары "16 961 881"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"78 373 433,6" сандары "80 472 427,6"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"64 252 649,9" сандары "66 154 154,9"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"11 131 515,0" сандары "14 888 301"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"47 162 617,5" сандары "43 743 675,5"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"58 740 357,7" сандары "51 863 057,7" сандарымен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"14 174 491,3" сандары "14 479 875,9" сандарымен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"11 137 942,0" сандары "35 086 787" сандарымен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"1 594 667,0" сандары "1 566 956"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"35 748 226,0" сандары "31 466 255,3"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"49 612 044,3" сандары "44 732 694,4" сандарымен ауыстырылсын.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 тармақпен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393 - бюджеттік бағдарламалар әкімгері Алматы қаласының кәсіпкерлік және индустриалды – инновациялық даму басқармасы 065 "Заңды тұлғалардың жарғылық капиталын қалыптастыру немесе ұлғайту" бағдарламасы бойынша "Алматы қаласының №3 коммуналдық автобус паркінің құрылысы" жобаның жалпы құны 4 988 473 мың теңге, оның ішінде: 2016 жылы – 5 000 мың теңге, 2017 жылы – 4 650 400 мың теңге, 2018 жылы – 333 073 мың теңге, "Азаматтардың көп жиналатын орындарын бейнемониторингілеу жүйесі", жобаның жалпы құны 8 682 945 мың теңге, оның ішінде: 2016 жылы – 28 103 мың теңге, 2017 жылы – 827 848 мың теңге, 2018 жылы – 7 826 994 мың теңге, "Жол қозғалысы қауіпсіздігі" автоматтандырылған ақпараттық жүйесін дамыту және кеңейту", жобаның жалпы құны 5 793 012 мың теңге, оның ішінде: 2016 жылы – 400 мың теңге, 2017 жылы – 190 620 мың теңге, 2018 жылы – 5 601 992 мың теңге жобалары бойынша 2016-2018 жылдарға арналған іске асыру мерзімдері қарастырылсын".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шешімге 1 қосымша осы шешімнің қосымшасына сәйкес жаңа редакцияда мазмұндалсын.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Ә.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2016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XI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XLVII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486 658 630,6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335 931 724,7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168 922 779,7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168 922 779,7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113 890 332,0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113 890 332,0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3 088 630,9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141 147 275,0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141 147 275,0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141 147 275,0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482 984 786,7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4 817 729,5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1 709 995,0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931 872,0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16 961 881,0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13 907 088,0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1 016 460,2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2 038 332,8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13 432 784,0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мектепке дейінгі ұйымдардың сейсмикалық күшейту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44 511 415,0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4 353 466,7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2 563 267,0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10 624 650,0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1 369 663,0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3 747 245,5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3 296 797,5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20 771 554,0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23 707 046,0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18 652 623,0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7 132 830,0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2 290 932,0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1 107 441,0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14 364 172,3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14 339 788,0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5 740 293,0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25 513 884,7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25 471 203,7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универсиаданы дайындау және өткізу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ның, астананың тілдерді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14 479 875,9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13 734 067,8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13 734 067,8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аланың, астананың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35 086 787,0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 шаруашылығы және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астананың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5 666 406,0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31 466 255,3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20 313 209,3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14 639 032,3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7 512 423,0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метрополитен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жолаушылар көлігі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3 235 374,0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6 401 802,0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әлеуметтік-мәдени нысандарын сейсмикалық күшейту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кешенінің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23 011 638,5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23 697 661,5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23 697 661,5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718 359,0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2 144 180,4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-30 322 664,6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30 322 664,6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XI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