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3335" w14:textId="f3e3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 Кәсіпкерлік, индустриалды-инновациялық даму және ауыл шаруашылығы басқармасы" коммуналдық мемлекеттік мекемесінің атауын өзгерту туралы" 2015 жылғы 3 ақпандағы №1/61 қаулысының құрылымдық элементінің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2016 жылғы 6 желтоқсандағы № 4/569 қаулысы. Алматы қаласы Әділет департаментінде 2016 жылғы 15 желтоқсанда № 1332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қаласы әкімдігінің "Алматы қаласы Кәсіпкерлік, индустриалды-инновациялық даму және ауыл шаруашылығы басқармасы" коммуналдық мемлекеттік мекемесінің атауын өзгерту туралы" 2015 жылғы 3 ақпандағы № 1/61 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1122 тіркелген, 2015 жылғы 17 ақпанда "Алматы ақшамы" және "Вечерний Алматы" газеттерінде жарияланған)күшіжойылды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Алматы қаласы Кәсіпкерлік және индустриалды-инновациялық даму басқармасыҚазақстан Республикасының заңнамасымен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 мемлекеттік тіркеуден өткеннен кейін оның "Әділет" ақпараттық-құқықтық жүйесінде, сондай-ақ Алматы қаласының аумағында таралатын мерзімді баспа басылымдарындаресми жариялануына жолдануын;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осы қаулыныңАлматы қаласы әкімдігініңресми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Алматы қаласы әкімінің орынбасары Е. Әукеновке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