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41d8" w14:textId="5144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мәслихатының кезектен тыс XLI сессиясының "Алматы қаласында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2015 жылғы 23 шілдедегі № 347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VІ сайланған Алматы қаласы мәслихатының ХІІ сессиясының 2016 жылғы 9 желтоқсандағы № 69 шешімі. Алматы қаласы Әділет департаментінде 2016 жылғы 27 желтоқсанда № 1336 болып тіркелді. Күші жойылды - Алматы қаласы мәслихатының 2023 жылғы 8 желтоқсандағы № 73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08.12.2023 № 73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 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кезектен тыс XLI сессиясының "Алматы қаласында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2015 жылғы 23 шілдедегі № 347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1194 болып тіркелген, 2015 жылғы 18 тамызда "Алматы ақшамы" және "Вечерний Алматы" газеттерінде жарияланған) келесі толықтырулар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Алматы қаласында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3. "Әлеуметтік көмек көрсету тәртібі" </w:t>
      </w:r>
      <w:r>
        <w:rPr>
          <w:rFonts w:ascii="Times New Roman"/>
          <w:b w:val="false"/>
          <w:i w:val="false"/>
          <w:color w:val="000000"/>
          <w:sz w:val="28"/>
        </w:rPr>
        <w:t>тарауы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31-1 тармағымен толықтырылсын: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Алматы қаласы Денсаулық сақтау басқармасы әр ай сайын 29-на дейін емдеудің амбулаториялық кезеңінде жүрген туберкулезбен науқас адамдардың тізімін, сондай-ақ "Каменское Плато" туберкулезге қарсы шипажайына стационарлық емдеуге жолданған туберкулезбен науқас адамдардың тізімін және емін 7 күннен аса үзген туберкулезбен науқас адамдардың тізімін Алматы қалалық Жұмыспен қамту және әлеуметтік бағдарламалар басқармасына ұсынсын.";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4. "Көрсетілетін әлеуметтік көмекті тоқтату және қайтару үшін негіздемелер" </w:t>
      </w:r>
      <w:r>
        <w:rPr>
          <w:rFonts w:ascii="Times New Roman"/>
          <w:b w:val="false"/>
          <w:i w:val="false"/>
          <w:color w:val="000000"/>
          <w:sz w:val="28"/>
        </w:rPr>
        <w:t>тарауындағы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42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6)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туберкулезбен ауыратын науқастарды "Каменское плато" туберкулезге қарсы шипажайына стационарлық емдеуге немесе Алматы қаласы Денсаулық сақтау басқармасының тізіміне сәйкес емін 7 күннен аса дәлелсіз себептер бойынша үзген кезде жіберу.".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Алматы қаласы мәслихатының интернет-ресурсында орналастыруды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нормативтік құқықтық актіні Алматы қаласы Әділет департаментінде мемлекеттік тіркеуден өткізсін.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әлеуметтік-мәдени даму жөніндегі тұрақты комиссияның төрайымы Х.Есеноваға және Алматы қаласы әкімінің орынбасары Р.Тауфиковқа жүктелсін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тіркеуден өткен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