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5936" w14:textId="5e15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VІ сайланған Алматы қаласы мәслихатының VІІІ сессиясының "Әлеуметтік көмектің мөлшерлерін белгілеу және мұқтаж азаматтардың жекелеген санаттарының тізбесін айқындау туралы" 2016 жылғы 16 қыркүйектегі № 32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VІ сайланған Алматы қаласы мәслихатының ХІІ сессиясының 2016 жылғы 9 желтоқсандағы № 68 шешімі. Алматы қаласы Әділет департаментінде 2016 жылғы 27 желтоқсанда № 1337 болып тіркелді. Күші жойылды - Алматы қаласы мәслихатының 2018 жылғы 17 сәуірдегі № 224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17.04.2018 № 224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 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V сайланған Алматы қаласы мәслихатының XLI сессиясының 2015 жылғы 23 шілдедегі № 347 "Алматы қаласында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VІ сайланған Алматы қаласы мәслихатының VІІІ сессиясының "Әлеуметтік көмектің мөлшерлерін белгілеу және мұқтаж азаматтардың жекелеген санаттарының тізбесін айқындау туралы" 2016 жылғы 16 қыркүйектегі № 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1321 болып тіркелген, 2016 жылғы 13 қазанда "Алматы ақшамы" және "Вечерний Алматы" газеттерінде жарияланған) келесі өзгерістер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тармақ келесі редакцияда мазмұндалсын: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Әлеуметтік көмек емдеудің амбулаториялық кезеңінде жүрген және туберкулезге қарсы күрес диспансерінде диспансерлік есепте тұрған туберкулезбен науқас азаматтарға жыл сайын 7 (жеті) айлық есептік көрсеткіш мөлшерінде ай сайын төлеумен тағайындалады.";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тармақ келесі редакцияда мазмұндалсын: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Емдеудің амбулаториялық кезеңінде жүрген және туберкулезге қарсы диспансерде диспансерлік есепте тұрған туберкулезбен науқас азаматтар.".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Алматы қаласы мәслихатының интернет-ресурсында орналастыруды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нормативтік құқықтық актіні Алматы қаласы Әділет департаментінде мемлекеттік тіркеуден өткізсін.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әлеуметтік-мәдени даму жөніндегі тұрақты комиссияның төрайымы Х.Есеноваға және Алматы қаласы әкімінің орынбасары Р.Тауфиковқа жүктелсін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тіркеуден өткен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