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49d1" w14:textId="a7a4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Наурызбай ауданы әкімінің 2015 жылғы 25 ақпандағы "Алматы қаласы Наурызбай ауданы бойынша сайлау учаскелерін құру туралы" № 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Наурызбай ауданы әкімінің 2016 жылғы 08 ақпандағы N 1 шешімі. Алматы қаласы Әділет департаментінде 2016 жылғы 12 ақпанда N 1252 болып тіркелді. Күші жойылды - Алматы қаласының Наурызбай ауданының әкімінің 2018 жылғы 20 қарашадағы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қаласының Наурызбай ауданының әкімінің 20.11.2018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№ 2464 "Қазақстан Республикасындағы сайлау туралы" Конституциялық Заңының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Алматы қаласы Наурызбай ауданы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Наурызбай ауданы әкімінің 2015 жылғы 25 ақпандағы "Алматы қаласы Наурызбай ауданы бойынша сайлау учаскелерін құру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жылы 27 ақпанда нормативтік құқықтық актілерді мемлекеттік тіркеу тізімінде № 1130 болып тіркелген, "Алматы ақшамы" газетінің 2015 жылғы 3 наурыздағы № 24-26 (5060) санында және "Вечерний Алматы" газетінің 2015 жылғы 28 ақпандағы № 25 санында жарияланған) (бұдан әрі - шешім)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қосымшада: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орталығы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"(050006, Орталығы: Шарушылық жүргізу құқығындағы "№18 қалалық емхана" мемлекеттік коммуналдық кәсіпорыны, Қалқаман - 2 шағынауданы, Қыдырбеков көшесі, 47).";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орталығы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"(050067, Орталығы: "Премьера" көппәтерлі тұрғын үй кешені, Шұғыла шағынауданы, Жуалы көшесі, 12 үй).";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</w:t>
      </w:r>
      <w:r>
        <w:rPr>
          <w:rFonts w:ascii="Times New Roman"/>
          <w:b w:val="false"/>
          <w:i w:val="false"/>
          <w:color w:val="000000"/>
          <w:sz w:val="28"/>
        </w:rPr>
        <w:t>541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орталығы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"(050067, Орталығы: "№188 жалпы орта білім беретін мектеп" коммуналдық мемлекеттік мекемесі, Таусамалы шағынауданы, Жандосов көшесі, 4 үй).";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</w:t>
      </w:r>
      <w:r>
        <w:rPr>
          <w:rFonts w:ascii="Times New Roman"/>
          <w:b w:val="false"/>
          <w:i w:val="false"/>
          <w:color w:val="000000"/>
          <w:sz w:val="28"/>
        </w:rPr>
        <w:t>542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орталығы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"(050067, Орталығы: "№187 жалпы орта білім беретін мектеп" коммуналдық мемлекеттік мекемесі, Таусамалы шағынауданы, Жандосов көшесі, 2 үй).".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интернет – ресурста жариялануы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жүргізу Алматы қаласы Наурызбай ауданы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Нормативтік құқықтық акті Алматы қаласы Әділет департаментінде мемлекеттік тіркеуге өткізілсін.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әдiлет органдарында мемлекеттiк тiркелген күннен бастап күшiне енедi және ол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Кашкимбаев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