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6710" w14:textId="ca06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26 ақпандағы № 57 қаулысы. Солтүстік Қазақстан облысының Әділет департаментінде 2016 жылғы 10 наурызда N 3650 болып тіркелді. Күші жойылды – Солтүстік Қазақстан облысы әкімдігінің 2016 жылғы 27 қазандағы № 411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27.10.2016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қөлемдері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26 ақпандағы № 57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қөлемдері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Солтүстік Қазақстан облысы әкімдігінің 25.05.2016 </w:t>
      </w:r>
      <w:r>
        <w:rPr>
          <w:rFonts w:ascii="Times New Roman"/>
          <w:b w:val="false"/>
          <w:i w:val="false"/>
          <w:color w:val="ff0000"/>
          <w:sz w:val="28"/>
        </w:rPr>
        <w:t>N 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057"/>
        <w:gridCol w:w="279"/>
        <w:gridCol w:w="2617"/>
        <w:gridCol w:w="2617"/>
        <w:gridCol w:w="308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 қойлардың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субсидия нормативі 50 % ұлғайтылған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