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030a" w14:textId="7ac0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салаларындағы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24 наурыздағы № 85 қаулысы. Солтүстік Қазақстан облысының Әділет департаментінде 2016 жылғы 26 сәуірде N 3725 болып тіркелді. Күші жойылды - Солтүстік Қазақстан облысы әкімдігінің 2018 жылғы 27 желтоқсандағы № 375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27.12.2018 </w:t>
      </w:r>
      <w:r>
        <w:rPr>
          <w:rFonts w:ascii="Times New Roman"/>
          <w:b w:val="false"/>
          <w:i w:val="false"/>
          <w:color w:val="ff0000"/>
          <w:sz w:val="28"/>
        </w:rPr>
        <w:t>№ 375</w:t>
      </w:r>
      <w:r>
        <w:rPr>
          <w:rFonts w:ascii="Times New Roman"/>
          <w:b w:val="false"/>
          <w:i w:val="false"/>
          <w:color w:val="ff0000"/>
          <w:sz w:val="28"/>
        </w:rPr>
        <w:t xml:space="preserve"> (01.01.2019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18-бабы </w:t>
      </w:r>
      <w:r>
        <w:rPr>
          <w:rFonts w:ascii="Times New Roman"/>
          <w:b w:val="false"/>
          <w:i w:val="false"/>
          <w:color w:val="000000"/>
          <w:sz w:val="28"/>
        </w:rPr>
        <w:t>2) тармақшасына</w:t>
      </w:r>
      <w:r>
        <w:rPr>
          <w:rFonts w:ascii="Times New Roman"/>
          <w:b w:val="false"/>
          <w:i w:val="false"/>
          <w:color w:val="000000"/>
          <w:sz w:val="28"/>
        </w:rPr>
        <w:t xml:space="preserve">, 139-бабы </w:t>
      </w:r>
      <w:r>
        <w:rPr>
          <w:rFonts w:ascii="Times New Roman"/>
          <w:b w:val="false"/>
          <w:i w:val="false"/>
          <w:color w:val="000000"/>
          <w:sz w:val="28"/>
        </w:rPr>
        <w:t>9-тармағына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Азаматтық қызметші болып табылатын және ауылдық жерде жұмыс істейтін денсаулық сақтау, әлеуметтік қамсыздандыру, білім беру, мәдениет, спорт салаларындағы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бірақ 2016 жылғы 1 ақпаннан бастап туындаған құқықтық қатынастарға қолданылады. </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Солтүстік Қазақстан</w:t>
            </w:r>
            <w:r>
              <w:br/>
            </w:r>
            <w:r>
              <w:rPr>
                <w:rFonts w:ascii="Times New Roman"/>
                <w:b w:val="false"/>
                <w:i/>
                <w:color w:val="000000"/>
                <w:sz w:val="20"/>
              </w:rPr>
              <w:t>облыстық мәслихат</w:t>
            </w:r>
            <w:r>
              <w:br/>
            </w:r>
            <w:r>
              <w:rPr>
                <w:rFonts w:ascii="Times New Roman"/>
                <w:b w:val="false"/>
                <w:i/>
                <w:color w:val="000000"/>
                <w:sz w:val="20"/>
              </w:rPr>
              <w:t>хатшысы</w:t>
            </w:r>
            <w:r>
              <w:br/>
            </w:r>
            <w:r>
              <w:rPr>
                <w:rFonts w:ascii="Times New Roman"/>
                <w:b w:val="false"/>
                <w:i/>
                <w:color w:val="000000"/>
                <w:sz w:val="20"/>
              </w:rPr>
              <w:t>2016 жылғы 24 наурыз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Қ.Едіресов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24 наурыздағы № 85 қаулысына қосымша</w:t>
            </w:r>
          </w:p>
        </w:tc>
      </w:tr>
    </w:tbl>
    <w:bookmarkStart w:name="z21" w:id="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салаларындағы мамандар лауазымдарының тізбесі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06.06.2018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 w:id="5"/>
    <w:p>
      <w:pPr>
        <w:spacing w:after="0"/>
        <w:ind w:left="0"/>
        <w:jc w:val="both"/>
      </w:pPr>
      <w:r>
        <w:rPr>
          <w:rFonts w:ascii="Times New Roman"/>
          <w:b w:val="false"/>
          <w:i w:val="false"/>
          <w:color w:val="000000"/>
          <w:sz w:val="28"/>
        </w:rPr>
        <w:t>
      1. Білім беру мамандарының лауазымдары:</w:t>
      </w:r>
    </w:p>
    <w:bookmarkEnd w:id="5"/>
    <w:bookmarkStart w:name="z23" w:id="6"/>
    <w:p>
      <w:pPr>
        <w:spacing w:after="0"/>
        <w:ind w:left="0"/>
        <w:jc w:val="both"/>
      </w:pPr>
      <w:r>
        <w:rPr>
          <w:rFonts w:ascii="Times New Roman"/>
          <w:b w:val="false"/>
          <w:i w:val="false"/>
          <w:color w:val="000000"/>
          <w:sz w:val="28"/>
        </w:rPr>
        <w:t>
      1) мемлекеттік мекеме мен мемлекеттік қазыналық кәсіпорын басшысы;</w:t>
      </w:r>
    </w:p>
    <w:bookmarkEnd w:id="6"/>
    <w:bookmarkStart w:name="z24" w:id="7"/>
    <w:p>
      <w:pPr>
        <w:spacing w:after="0"/>
        <w:ind w:left="0"/>
        <w:jc w:val="both"/>
      </w:pPr>
      <w:r>
        <w:rPr>
          <w:rFonts w:ascii="Times New Roman"/>
          <w:b w:val="false"/>
          <w:i w:val="false"/>
          <w:color w:val="000000"/>
          <w:sz w:val="28"/>
        </w:rPr>
        <w:t>
      2) мемлекеттік мекеме мен мемлекеттік қазыналық кәсіпорын басшысының орынбасары;</w:t>
      </w:r>
    </w:p>
    <w:bookmarkEnd w:id="7"/>
    <w:bookmarkStart w:name="z25" w:id="8"/>
    <w:p>
      <w:pPr>
        <w:spacing w:after="0"/>
        <w:ind w:left="0"/>
        <w:jc w:val="both"/>
      </w:pPr>
      <w:r>
        <w:rPr>
          <w:rFonts w:ascii="Times New Roman"/>
          <w:b w:val="false"/>
          <w:i w:val="false"/>
          <w:color w:val="000000"/>
          <w:sz w:val="28"/>
        </w:rPr>
        <w:t>
      3) психологиялық-медициналық-педагогикалық кеңес басшысы;</w:t>
      </w:r>
    </w:p>
    <w:bookmarkEnd w:id="8"/>
    <w:bookmarkStart w:name="z26" w:id="9"/>
    <w:p>
      <w:pPr>
        <w:spacing w:after="0"/>
        <w:ind w:left="0"/>
        <w:jc w:val="both"/>
      </w:pPr>
      <w:r>
        <w:rPr>
          <w:rFonts w:ascii="Times New Roman"/>
          <w:b w:val="false"/>
          <w:i w:val="false"/>
          <w:color w:val="000000"/>
          <w:sz w:val="28"/>
        </w:rPr>
        <w:t>
      4) техникалық және кәсіптік, орта білімнен кейінгі білім беру ұйымының оқытушысы;</w:t>
      </w:r>
    </w:p>
    <w:bookmarkEnd w:id="9"/>
    <w:bookmarkStart w:name="z27" w:id="10"/>
    <w:p>
      <w:pPr>
        <w:spacing w:after="0"/>
        <w:ind w:left="0"/>
        <w:jc w:val="both"/>
      </w:pPr>
      <w:r>
        <w:rPr>
          <w:rFonts w:ascii="Times New Roman"/>
          <w:b w:val="false"/>
          <w:i w:val="false"/>
          <w:color w:val="000000"/>
          <w:sz w:val="28"/>
        </w:rPr>
        <w:t>
      5) негізгі орта, жалпы орта бiлiм берудiң, арнайы (түзету) және мамандандырылған білім ұйымдарының барлық мамандықтағы мұғалімдері - біліктілігі жоғарғы, орта деңгейдегі жоғарғы, бірінші, екінші санатты және санаты жоқ мамандар;</w:t>
      </w:r>
    </w:p>
    <w:bookmarkEnd w:id="10"/>
    <w:bookmarkStart w:name="z28" w:id="11"/>
    <w:p>
      <w:pPr>
        <w:spacing w:after="0"/>
        <w:ind w:left="0"/>
        <w:jc w:val="both"/>
      </w:pPr>
      <w:r>
        <w:rPr>
          <w:rFonts w:ascii="Times New Roman"/>
          <w:b w:val="false"/>
          <w:i w:val="false"/>
          <w:color w:val="000000"/>
          <w:sz w:val="28"/>
        </w:rPr>
        <w:t>
      6) дефектолог-мұғалім (олигофренопедагог, сурдопедагог, тифлопедагог) - біліктілігі жоғарғы деңгейдегі жоғарғы, бірінші, екінші санатты және санаты жоқ мамандар;</w:t>
      </w:r>
    </w:p>
    <w:bookmarkEnd w:id="11"/>
    <w:bookmarkStart w:name="z29" w:id="12"/>
    <w:p>
      <w:pPr>
        <w:spacing w:after="0"/>
        <w:ind w:left="0"/>
        <w:jc w:val="both"/>
      </w:pPr>
      <w:r>
        <w:rPr>
          <w:rFonts w:ascii="Times New Roman"/>
          <w:b w:val="false"/>
          <w:i w:val="false"/>
          <w:color w:val="000000"/>
          <w:sz w:val="28"/>
        </w:rPr>
        <w:t>
      7) логопед-мұғалім - біліктілігі жоғарғы деңгейдегі жоғарғы, бірінші, екінші санатты және санаты жоқ мамандар;</w:t>
      </w:r>
    </w:p>
    <w:bookmarkEnd w:id="12"/>
    <w:bookmarkStart w:name="z30" w:id="13"/>
    <w:p>
      <w:pPr>
        <w:spacing w:after="0"/>
        <w:ind w:left="0"/>
        <w:jc w:val="both"/>
      </w:pPr>
      <w:r>
        <w:rPr>
          <w:rFonts w:ascii="Times New Roman"/>
          <w:b w:val="false"/>
          <w:i w:val="false"/>
          <w:color w:val="000000"/>
          <w:sz w:val="28"/>
        </w:rPr>
        <w:t>
      8) техникалық және кәсіптік, орта білімнен кейінгі білім беру ұйымының өндірістік оқыту шебері - біліктілігі жоғарғы, орта деңгейдегі жоғарғы, бірінші, екінші санатты және санаты жоқ мамандар;</w:t>
      </w:r>
    </w:p>
    <w:bookmarkEnd w:id="13"/>
    <w:bookmarkStart w:name="z31" w:id="14"/>
    <w:p>
      <w:pPr>
        <w:spacing w:after="0"/>
        <w:ind w:left="0"/>
        <w:jc w:val="both"/>
      </w:pPr>
      <w:r>
        <w:rPr>
          <w:rFonts w:ascii="Times New Roman"/>
          <w:b w:val="false"/>
          <w:i w:val="false"/>
          <w:color w:val="000000"/>
          <w:sz w:val="28"/>
        </w:rPr>
        <w:t>
      9) педагог-психолог - біліктілігі жоғарғы деңгейдегі жоғарғы, бірінші, екінші санатты және санаты жоқ мамандар;</w:t>
      </w:r>
    </w:p>
    <w:bookmarkEnd w:id="14"/>
    <w:bookmarkStart w:name="z32" w:id="15"/>
    <w:p>
      <w:pPr>
        <w:spacing w:after="0"/>
        <w:ind w:left="0"/>
        <w:jc w:val="both"/>
      </w:pPr>
      <w:r>
        <w:rPr>
          <w:rFonts w:ascii="Times New Roman"/>
          <w:b w:val="false"/>
          <w:i w:val="false"/>
          <w:color w:val="000000"/>
          <w:sz w:val="28"/>
        </w:rPr>
        <w:t>
      10) қосымша білім беретін педагог - біліктілігі жоғарғы, орта деңгейдегі жоғарғы, бірінші, екінші санатты және санаты жоқ мамандар;</w:t>
      </w:r>
    </w:p>
    <w:bookmarkEnd w:id="15"/>
    <w:bookmarkStart w:name="z33" w:id="16"/>
    <w:p>
      <w:pPr>
        <w:spacing w:after="0"/>
        <w:ind w:left="0"/>
        <w:jc w:val="both"/>
      </w:pPr>
      <w:r>
        <w:rPr>
          <w:rFonts w:ascii="Times New Roman"/>
          <w:b w:val="false"/>
          <w:i w:val="false"/>
          <w:color w:val="000000"/>
          <w:sz w:val="28"/>
        </w:rPr>
        <w:t>
      11) бастапқы әскери даярлық ұйымдастырушысы-оқытушы - біліктілігі жоғарғы, орта деңгейдегі жоғарғы, бірінші, екінші санатты және санаты жоқ мамандар;</w:t>
      </w:r>
    </w:p>
    <w:bookmarkEnd w:id="16"/>
    <w:bookmarkStart w:name="z34" w:id="17"/>
    <w:p>
      <w:pPr>
        <w:spacing w:after="0"/>
        <w:ind w:left="0"/>
        <w:jc w:val="both"/>
      </w:pPr>
      <w:r>
        <w:rPr>
          <w:rFonts w:ascii="Times New Roman"/>
          <w:b w:val="false"/>
          <w:i w:val="false"/>
          <w:color w:val="000000"/>
          <w:sz w:val="28"/>
        </w:rPr>
        <w:t>
      12) ұйымдастырушы-педагог - біліктілігі жоғарғы, орта деңгейдегі жоғарғы, бірінші, екінші санатты және санаты жоқ мамандар;</w:t>
      </w:r>
    </w:p>
    <w:bookmarkEnd w:id="17"/>
    <w:bookmarkStart w:name="z35" w:id="18"/>
    <w:p>
      <w:pPr>
        <w:spacing w:after="0"/>
        <w:ind w:left="0"/>
        <w:jc w:val="both"/>
      </w:pPr>
      <w:r>
        <w:rPr>
          <w:rFonts w:ascii="Times New Roman"/>
          <w:b w:val="false"/>
          <w:i w:val="false"/>
          <w:color w:val="000000"/>
          <w:sz w:val="28"/>
        </w:rPr>
        <w:t>
      13) оқытушы-жаттықтырушы - біліктілігі жоғарғы, орта деңгейдегі санаты жоқ мамандар;</w:t>
      </w:r>
    </w:p>
    <w:bookmarkEnd w:id="18"/>
    <w:bookmarkStart w:name="z36" w:id="19"/>
    <w:p>
      <w:pPr>
        <w:spacing w:after="0"/>
        <w:ind w:left="0"/>
        <w:jc w:val="both"/>
      </w:pPr>
      <w:r>
        <w:rPr>
          <w:rFonts w:ascii="Times New Roman"/>
          <w:b w:val="false"/>
          <w:i w:val="false"/>
          <w:color w:val="000000"/>
          <w:sz w:val="28"/>
        </w:rPr>
        <w:t>
      14) әлеуметтік педагог - біліктілігі жоғарғы деңгейдегі жоғарғы, бірінші, екінші санатты және санаты жоқ мамандар;</w:t>
      </w:r>
    </w:p>
    <w:bookmarkEnd w:id="19"/>
    <w:bookmarkStart w:name="z37" w:id="20"/>
    <w:p>
      <w:pPr>
        <w:spacing w:after="0"/>
        <w:ind w:left="0"/>
        <w:jc w:val="both"/>
      </w:pPr>
      <w:r>
        <w:rPr>
          <w:rFonts w:ascii="Times New Roman"/>
          <w:b w:val="false"/>
          <w:i w:val="false"/>
          <w:color w:val="000000"/>
          <w:sz w:val="28"/>
        </w:rPr>
        <w:t>
      15) тәрбиеші - біліктілігі жоғарғы, орта деңгейдегі жоғарғы, бірінші, екінші санатты және санаты жоқ мамандар;</w:t>
      </w:r>
    </w:p>
    <w:bookmarkEnd w:id="20"/>
    <w:bookmarkStart w:name="z38" w:id="21"/>
    <w:p>
      <w:pPr>
        <w:spacing w:after="0"/>
        <w:ind w:left="0"/>
        <w:jc w:val="both"/>
      </w:pPr>
      <w:r>
        <w:rPr>
          <w:rFonts w:ascii="Times New Roman"/>
          <w:b w:val="false"/>
          <w:i w:val="false"/>
          <w:color w:val="000000"/>
          <w:sz w:val="28"/>
        </w:rPr>
        <w:t>
      16) дене тәрбиесі нұсқаушысы (негізгі қызметтердің) - біліктілігі жоғарғы, орта деңгейдегі жоғарғы, бірінші, екінші санатты және санаты жоқ мамандар;</w:t>
      </w:r>
    </w:p>
    <w:bookmarkEnd w:id="21"/>
    <w:bookmarkStart w:name="z39" w:id="22"/>
    <w:p>
      <w:pPr>
        <w:spacing w:after="0"/>
        <w:ind w:left="0"/>
        <w:jc w:val="both"/>
      </w:pPr>
      <w:r>
        <w:rPr>
          <w:rFonts w:ascii="Times New Roman"/>
          <w:b w:val="false"/>
          <w:i w:val="false"/>
          <w:color w:val="000000"/>
          <w:sz w:val="28"/>
        </w:rPr>
        <w:t>
      17) әдіскер (негізгі қызметтердің) - біліктілігі жоғарғы, орта деңгейдегі жоғарғы, бірінші, екінші санатты және санаты жоқ мамандар;</w:t>
      </w:r>
    </w:p>
    <w:bookmarkEnd w:id="22"/>
    <w:bookmarkStart w:name="z40" w:id="23"/>
    <w:p>
      <w:pPr>
        <w:spacing w:after="0"/>
        <w:ind w:left="0"/>
        <w:jc w:val="both"/>
      </w:pPr>
      <w:r>
        <w:rPr>
          <w:rFonts w:ascii="Times New Roman"/>
          <w:b w:val="false"/>
          <w:i w:val="false"/>
          <w:color w:val="000000"/>
          <w:sz w:val="28"/>
        </w:rPr>
        <w:t>
      18) жетекші - біліктілігі жоғарғы, орта деңгейдегі жоғарғы, бірінші, екінші санатты және санаты жоқ мамандар;</w:t>
      </w:r>
    </w:p>
    <w:bookmarkEnd w:id="23"/>
    <w:bookmarkStart w:name="z41" w:id="24"/>
    <w:p>
      <w:pPr>
        <w:spacing w:after="0"/>
        <w:ind w:left="0"/>
        <w:jc w:val="both"/>
      </w:pPr>
      <w:r>
        <w:rPr>
          <w:rFonts w:ascii="Times New Roman"/>
          <w:b w:val="false"/>
          <w:i w:val="false"/>
          <w:color w:val="000000"/>
          <w:sz w:val="28"/>
        </w:rPr>
        <w:t>
      19) барлық мамандықтағы дәрігерлер - біліктілігі жоғарғы деңгейдегі жоғарғы, бірінші, екінші санатты және санаты жоқ мамандар;</w:t>
      </w:r>
    </w:p>
    <w:bookmarkEnd w:id="24"/>
    <w:bookmarkStart w:name="z42" w:id="25"/>
    <w:p>
      <w:pPr>
        <w:spacing w:after="0"/>
        <w:ind w:left="0"/>
        <w:jc w:val="both"/>
      </w:pPr>
      <w:r>
        <w:rPr>
          <w:rFonts w:ascii="Times New Roman"/>
          <w:b w:val="false"/>
          <w:i w:val="false"/>
          <w:color w:val="000000"/>
          <w:sz w:val="28"/>
        </w:rPr>
        <w:t>
      20) мейірбике/мейіргер - біліктілігі жоғарғы, орта деңгейдегі жоғарғы, бірінші, екінші санатты және санаты жоқ мамандар;</w:t>
      </w:r>
    </w:p>
    <w:bookmarkEnd w:id="25"/>
    <w:bookmarkStart w:name="z43" w:id="26"/>
    <w:p>
      <w:pPr>
        <w:spacing w:after="0"/>
        <w:ind w:left="0"/>
        <w:jc w:val="both"/>
      </w:pPr>
      <w:r>
        <w:rPr>
          <w:rFonts w:ascii="Times New Roman"/>
          <w:b w:val="false"/>
          <w:i w:val="false"/>
          <w:color w:val="000000"/>
          <w:sz w:val="28"/>
        </w:rPr>
        <w:t>
      21) зертханашы - біліктілігі жоғарғы, орта деңгейдегі жоғарғы, бірінші, екінші санатты және санаты жоқ мамандар;</w:t>
      </w:r>
    </w:p>
    <w:bookmarkEnd w:id="26"/>
    <w:bookmarkStart w:name="z44" w:id="27"/>
    <w:p>
      <w:pPr>
        <w:spacing w:after="0"/>
        <w:ind w:left="0"/>
        <w:jc w:val="both"/>
      </w:pPr>
      <w:r>
        <w:rPr>
          <w:rFonts w:ascii="Times New Roman"/>
          <w:b w:val="false"/>
          <w:i w:val="false"/>
          <w:color w:val="000000"/>
          <w:sz w:val="28"/>
        </w:rPr>
        <w:t>
      22) музыкалық жетекші (негізгі қызметтердің) - біліктілігі жоғарғы, орта деңгейдегі жоғарғы, бірінші, екінші санатты және санаты жоқ мамандар;</w:t>
      </w:r>
    </w:p>
    <w:bookmarkEnd w:id="27"/>
    <w:bookmarkStart w:name="z45" w:id="28"/>
    <w:p>
      <w:pPr>
        <w:spacing w:after="0"/>
        <w:ind w:left="0"/>
        <w:jc w:val="both"/>
      </w:pPr>
      <w:r>
        <w:rPr>
          <w:rFonts w:ascii="Times New Roman"/>
          <w:b w:val="false"/>
          <w:i w:val="false"/>
          <w:color w:val="000000"/>
          <w:sz w:val="28"/>
        </w:rPr>
        <w:t>
      23) кітапхана меңгерушісі;</w:t>
      </w:r>
    </w:p>
    <w:bookmarkEnd w:id="28"/>
    <w:bookmarkStart w:name="z46" w:id="29"/>
    <w:p>
      <w:pPr>
        <w:spacing w:after="0"/>
        <w:ind w:left="0"/>
        <w:jc w:val="both"/>
      </w:pPr>
      <w:r>
        <w:rPr>
          <w:rFonts w:ascii="Times New Roman"/>
          <w:b w:val="false"/>
          <w:i w:val="false"/>
          <w:color w:val="000000"/>
          <w:sz w:val="28"/>
        </w:rPr>
        <w:t>
      24) шеберхана меңгерушісі;</w:t>
      </w:r>
    </w:p>
    <w:bookmarkEnd w:id="29"/>
    <w:bookmarkStart w:name="z47" w:id="30"/>
    <w:p>
      <w:pPr>
        <w:spacing w:after="0"/>
        <w:ind w:left="0"/>
        <w:jc w:val="both"/>
      </w:pPr>
      <w:r>
        <w:rPr>
          <w:rFonts w:ascii="Times New Roman"/>
          <w:b w:val="false"/>
          <w:i w:val="false"/>
          <w:color w:val="000000"/>
          <w:sz w:val="28"/>
        </w:rPr>
        <w:t>
      25) әдіскер - біліктілігі жоғарғы және орта деңгейдегі мамандар;</w:t>
      </w:r>
    </w:p>
    <w:bookmarkEnd w:id="30"/>
    <w:bookmarkStart w:name="z48" w:id="31"/>
    <w:p>
      <w:pPr>
        <w:spacing w:after="0"/>
        <w:ind w:left="0"/>
        <w:jc w:val="both"/>
      </w:pPr>
      <w:r>
        <w:rPr>
          <w:rFonts w:ascii="Times New Roman"/>
          <w:b w:val="false"/>
          <w:i w:val="false"/>
          <w:color w:val="000000"/>
          <w:sz w:val="28"/>
        </w:rPr>
        <w:t>
      26) библиограф - біліктілігі жоғарғы және орта деңгейдегі мамандар;</w:t>
      </w:r>
    </w:p>
    <w:bookmarkEnd w:id="31"/>
    <w:bookmarkStart w:name="z49" w:id="32"/>
    <w:p>
      <w:pPr>
        <w:spacing w:after="0"/>
        <w:ind w:left="0"/>
        <w:jc w:val="both"/>
      </w:pPr>
      <w:r>
        <w:rPr>
          <w:rFonts w:ascii="Times New Roman"/>
          <w:b w:val="false"/>
          <w:i w:val="false"/>
          <w:color w:val="000000"/>
          <w:sz w:val="28"/>
        </w:rPr>
        <w:t>
      27) кітапханашы - біліктілігі жоғарғы және орта деңгейдегі мамандар;</w:t>
      </w:r>
    </w:p>
    <w:bookmarkEnd w:id="32"/>
    <w:bookmarkStart w:name="z50" w:id="33"/>
    <w:p>
      <w:pPr>
        <w:spacing w:after="0"/>
        <w:ind w:left="0"/>
        <w:jc w:val="both"/>
      </w:pPr>
      <w:r>
        <w:rPr>
          <w:rFonts w:ascii="Times New Roman"/>
          <w:b w:val="false"/>
          <w:i w:val="false"/>
          <w:color w:val="000000"/>
          <w:sz w:val="28"/>
        </w:rPr>
        <w:t>
      28) аккомпаниатор - біліктілігі жоғарғы және орта деңгейдегі мамандар;</w:t>
      </w:r>
    </w:p>
    <w:bookmarkEnd w:id="33"/>
    <w:bookmarkStart w:name="z51" w:id="34"/>
    <w:p>
      <w:pPr>
        <w:spacing w:after="0"/>
        <w:ind w:left="0"/>
        <w:jc w:val="both"/>
      </w:pPr>
      <w:r>
        <w:rPr>
          <w:rFonts w:ascii="Times New Roman"/>
          <w:b w:val="false"/>
          <w:i w:val="false"/>
          <w:color w:val="000000"/>
          <w:sz w:val="28"/>
        </w:rPr>
        <w:t>
      29) концертмейстер - біліктілігі жоғарғы және орта деңгейдегі мамандар;</w:t>
      </w:r>
    </w:p>
    <w:bookmarkEnd w:id="34"/>
    <w:bookmarkStart w:name="z52" w:id="35"/>
    <w:p>
      <w:pPr>
        <w:spacing w:after="0"/>
        <w:ind w:left="0"/>
        <w:jc w:val="both"/>
      </w:pPr>
      <w:r>
        <w:rPr>
          <w:rFonts w:ascii="Times New Roman"/>
          <w:b w:val="false"/>
          <w:i w:val="false"/>
          <w:color w:val="000000"/>
          <w:sz w:val="28"/>
        </w:rPr>
        <w:t>
      30) мәдени ұйымдастырушы – біліктілігі жоғарғы және орта деңгейдегі мамандар;</w:t>
      </w:r>
    </w:p>
    <w:bookmarkEnd w:id="35"/>
    <w:bookmarkStart w:name="z53" w:id="36"/>
    <w:p>
      <w:pPr>
        <w:spacing w:after="0"/>
        <w:ind w:left="0"/>
        <w:jc w:val="both"/>
      </w:pPr>
      <w:r>
        <w:rPr>
          <w:rFonts w:ascii="Times New Roman"/>
          <w:b w:val="false"/>
          <w:i w:val="false"/>
          <w:color w:val="000000"/>
          <w:sz w:val="28"/>
        </w:rPr>
        <w:t>
      31) хормейстр - біліктілігі жоғарғы және орта деңгейдегі мамандар;</w:t>
      </w:r>
    </w:p>
    <w:bookmarkEnd w:id="36"/>
    <w:bookmarkStart w:name="z54" w:id="37"/>
    <w:p>
      <w:pPr>
        <w:spacing w:after="0"/>
        <w:ind w:left="0"/>
        <w:jc w:val="both"/>
      </w:pPr>
      <w:r>
        <w:rPr>
          <w:rFonts w:ascii="Times New Roman"/>
          <w:b w:val="false"/>
          <w:i w:val="false"/>
          <w:color w:val="000000"/>
          <w:sz w:val="28"/>
        </w:rPr>
        <w:t>
      32) көркемдік жетекші - біліктілігі жоғарғы деңгейдегі мамандар;</w:t>
      </w:r>
    </w:p>
    <w:bookmarkEnd w:id="37"/>
    <w:bookmarkStart w:name="z55" w:id="38"/>
    <w:p>
      <w:pPr>
        <w:spacing w:after="0"/>
        <w:ind w:left="0"/>
        <w:jc w:val="both"/>
      </w:pPr>
      <w:r>
        <w:rPr>
          <w:rFonts w:ascii="Times New Roman"/>
          <w:b w:val="false"/>
          <w:i w:val="false"/>
          <w:color w:val="000000"/>
          <w:sz w:val="28"/>
        </w:rPr>
        <w:t>
      33) барлық аталымдағы суретшілер - біліктілігі жоғарғы және орта деңгейдегі мамандар.</w:t>
      </w:r>
    </w:p>
    <w:bookmarkEnd w:id="38"/>
    <w:bookmarkStart w:name="z56" w:id="39"/>
    <w:p>
      <w:pPr>
        <w:spacing w:after="0"/>
        <w:ind w:left="0"/>
        <w:jc w:val="both"/>
      </w:pPr>
      <w:r>
        <w:rPr>
          <w:rFonts w:ascii="Times New Roman"/>
          <w:b w:val="false"/>
          <w:i w:val="false"/>
          <w:color w:val="000000"/>
          <w:sz w:val="28"/>
        </w:rPr>
        <w:t>
      2. Денсаулық сақтау мамандарының лауазымдары:</w:t>
      </w:r>
    </w:p>
    <w:bookmarkEnd w:id="39"/>
    <w:bookmarkStart w:name="z57" w:id="40"/>
    <w:p>
      <w:pPr>
        <w:spacing w:after="0"/>
        <w:ind w:left="0"/>
        <w:jc w:val="both"/>
      </w:pPr>
      <w:r>
        <w:rPr>
          <w:rFonts w:ascii="Times New Roman"/>
          <w:b w:val="false"/>
          <w:i w:val="false"/>
          <w:color w:val="000000"/>
          <w:sz w:val="28"/>
        </w:rPr>
        <w:t>
      1) аудандық аурухананың, аудандық емхананың, аудандық диспансердің басшысы;</w:t>
      </w:r>
    </w:p>
    <w:bookmarkEnd w:id="40"/>
    <w:bookmarkStart w:name="z58" w:id="41"/>
    <w:p>
      <w:pPr>
        <w:spacing w:after="0"/>
        <w:ind w:left="0"/>
        <w:jc w:val="both"/>
      </w:pPr>
      <w:r>
        <w:rPr>
          <w:rFonts w:ascii="Times New Roman"/>
          <w:b w:val="false"/>
          <w:i w:val="false"/>
          <w:color w:val="000000"/>
          <w:sz w:val="28"/>
        </w:rPr>
        <w:t>
      2) аудандық маңызы бар мемлекеттік мекеме мен мемлекеттік қазыналық кәсіпорын басшысының орынбасары;</w:t>
      </w:r>
    </w:p>
    <w:bookmarkEnd w:id="41"/>
    <w:bookmarkStart w:name="z59" w:id="42"/>
    <w:p>
      <w:pPr>
        <w:spacing w:after="0"/>
        <w:ind w:left="0"/>
        <w:jc w:val="both"/>
      </w:pPr>
      <w:r>
        <w:rPr>
          <w:rFonts w:ascii="Times New Roman"/>
          <w:b w:val="false"/>
          <w:i w:val="false"/>
          <w:color w:val="000000"/>
          <w:sz w:val="28"/>
        </w:rPr>
        <w:t>
      3) аудандық маңызы бар мемлекеттік мекеме мен мемлекеттік қазыналық кәсіпорынның клиникалық (жедел медициналық көмек бөлімшелерінің, күндізгі стационардың, емхананың, сәулелі диагностика бөлімшесінің, функционалдық диагностика, физиотерапия және емдік дене шынықтыру, стоматологиялық кабинеттің немесе бөлімшесінің) және параклиникалық (зертхана) бөлімшелерінің меңгерушілері;</w:t>
      </w:r>
    </w:p>
    <w:bookmarkEnd w:id="42"/>
    <w:bookmarkStart w:name="z60" w:id="43"/>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кәсіпорын басшысының мейірбике ісі жөніндегі орынбасары;</w:t>
      </w:r>
    </w:p>
    <w:bookmarkEnd w:id="43"/>
    <w:bookmarkStart w:name="z61" w:id="44"/>
    <w:p>
      <w:pPr>
        <w:spacing w:after="0"/>
        <w:ind w:left="0"/>
        <w:jc w:val="both"/>
      </w:pPr>
      <w:r>
        <w:rPr>
          <w:rFonts w:ascii="Times New Roman"/>
          <w:b w:val="false"/>
          <w:i w:val="false"/>
          <w:color w:val="000000"/>
          <w:sz w:val="28"/>
        </w:rPr>
        <w:t>
      5) аудандық маңызы бар мемлекеттік мекеме мен мемлекеттік қазыналық кәсіпорын бөлімшесінің, қызметтің, бөлімнің (медициналық статистика, ұйымдастырушылық-әдістемелік және статистикалық, ақпараттық-талдау) басшылары;</w:t>
      </w:r>
    </w:p>
    <w:bookmarkEnd w:id="44"/>
    <w:bookmarkStart w:name="z62" w:id="45"/>
    <w:p>
      <w:pPr>
        <w:spacing w:after="0"/>
        <w:ind w:left="0"/>
        <w:jc w:val="both"/>
      </w:pPr>
      <w:r>
        <w:rPr>
          <w:rFonts w:ascii="Times New Roman"/>
          <w:b w:val="false"/>
          <w:i w:val="false"/>
          <w:color w:val="000000"/>
          <w:sz w:val="28"/>
        </w:rPr>
        <w:t>
      6) аудандық маңызы бар мемлекеттік мекеме мен мемлекеттік қазыналық кәсіпорын дәріханасының (дәрі-дәрмекпен қамтамасыз ету бөлімінің) меңгерушісі;</w:t>
      </w:r>
    </w:p>
    <w:bookmarkEnd w:id="45"/>
    <w:bookmarkStart w:name="z63" w:id="46"/>
    <w:p>
      <w:pPr>
        <w:spacing w:after="0"/>
        <w:ind w:left="0"/>
        <w:jc w:val="both"/>
      </w:pPr>
      <w:r>
        <w:rPr>
          <w:rFonts w:ascii="Times New Roman"/>
          <w:b w:val="false"/>
          <w:i w:val="false"/>
          <w:color w:val="000000"/>
          <w:sz w:val="28"/>
        </w:rPr>
        <w:t>
      7) барлық мамандықтағы дәрігерлер - біліктілігі жоғарғы деңгейдегі жоғарғы, бірінші, екінші санатты және санаты жоқ мамандар;</w:t>
      </w:r>
    </w:p>
    <w:bookmarkEnd w:id="46"/>
    <w:bookmarkStart w:name="z64" w:id="47"/>
    <w:p>
      <w:pPr>
        <w:spacing w:after="0"/>
        <w:ind w:left="0"/>
        <w:jc w:val="both"/>
      </w:pPr>
      <w:r>
        <w:rPr>
          <w:rFonts w:ascii="Times New Roman"/>
          <w:b w:val="false"/>
          <w:i w:val="false"/>
          <w:color w:val="000000"/>
          <w:sz w:val="28"/>
        </w:rPr>
        <w:t>
      8) мейірбике/мейіргер, провизор (фармацевт) - біліктілігі жоғарғы деңгейдегі жоғарғы, бірінші, екінші санатты және санаты жоқ мамандар;</w:t>
      </w:r>
    </w:p>
    <w:bookmarkEnd w:id="47"/>
    <w:bookmarkStart w:name="z65" w:id="48"/>
    <w:p>
      <w:pPr>
        <w:spacing w:after="0"/>
        <w:ind w:left="0"/>
        <w:jc w:val="both"/>
      </w:pPr>
      <w:r>
        <w:rPr>
          <w:rFonts w:ascii="Times New Roman"/>
          <w:b w:val="false"/>
          <w:i w:val="false"/>
          <w:color w:val="000000"/>
          <w:sz w:val="28"/>
        </w:rPr>
        <w:t>
      9) денсаулық сақтау сарапшы-маманы, зертхана маманы, қоғамдық денсаулық сақтау маманы (эпидемиолог, статистик, әдіскер), инженер-медициналық физик, сәулелік жабдыққа қызмет көрсету жөніндегі инженер, инженер радиохимик - біліктілігі жоғарғы деңгейдегі санаты жоқ мамандар;</w:t>
      </w:r>
    </w:p>
    <w:bookmarkEnd w:id="48"/>
    <w:bookmarkStart w:name="z66" w:id="49"/>
    <w:p>
      <w:pPr>
        <w:spacing w:after="0"/>
        <w:ind w:left="0"/>
        <w:jc w:val="both"/>
      </w:pPr>
      <w:r>
        <w:rPr>
          <w:rFonts w:ascii="Times New Roman"/>
          <w:b w:val="false"/>
          <w:i w:val="false"/>
          <w:color w:val="000000"/>
          <w:sz w:val="28"/>
        </w:rPr>
        <w:t>
      10) фельдшер, акушер, зертханашы (медициналық), мейірбике/мейіргер,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 шынықтыру жөніндегі нұсқаушы, диеталық мейірбике - біліктілігі орта деңгейдегі жоғарғы, бірінші, екінші санатты және санаты жоқ мамандар;</w:t>
      </w:r>
    </w:p>
    <w:bookmarkEnd w:id="49"/>
    <w:bookmarkStart w:name="z67" w:id="50"/>
    <w:p>
      <w:pPr>
        <w:spacing w:after="0"/>
        <w:ind w:left="0"/>
        <w:jc w:val="both"/>
      </w:pPr>
      <w:r>
        <w:rPr>
          <w:rFonts w:ascii="Times New Roman"/>
          <w:b w:val="false"/>
          <w:i w:val="false"/>
          <w:color w:val="000000"/>
          <w:sz w:val="28"/>
        </w:rPr>
        <w:t>
      11) медициналық тіркеуші, дозиметрист-техник, дезинфектор-нұсқаушы - біліктілігі орта деңгейдегі санаты жоқ мамандар;</w:t>
      </w:r>
    </w:p>
    <w:bookmarkEnd w:id="50"/>
    <w:bookmarkStart w:name="z68" w:id="51"/>
    <w:p>
      <w:pPr>
        <w:spacing w:after="0"/>
        <w:ind w:left="0"/>
        <w:jc w:val="both"/>
      </w:pPr>
      <w:r>
        <w:rPr>
          <w:rFonts w:ascii="Times New Roman"/>
          <w:b w:val="false"/>
          <w:i w:val="false"/>
          <w:color w:val="000000"/>
          <w:sz w:val="28"/>
        </w:rPr>
        <w:t>
      12) барлық мамандықтағы мұғалімдер - біліктілігі жоғарғы, орта деңгейдегі жоғарғы, бірінші, екінші санатты және санаты жоқ мамандар;</w:t>
      </w:r>
    </w:p>
    <w:bookmarkEnd w:id="51"/>
    <w:bookmarkStart w:name="z69" w:id="52"/>
    <w:p>
      <w:pPr>
        <w:spacing w:after="0"/>
        <w:ind w:left="0"/>
        <w:jc w:val="both"/>
      </w:pPr>
      <w:r>
        <w:rPr>
          <w:rFonts w:ascii="Times New Roman"/>
          <w:b w:val="false"/>
          <w:i w:val="false"/>
          <w:color w:val="000000"/>
          <w:sz w:val="28"/>
        </w:rPr>
        <w:t>
      13) тәрбиеші, логопед, психолог маман, дефектолог - біліктілігі жоғарғы деңгейдегі жоғарғы, бірінші, екінші санатты мамандар;</w:t>
      </w:r>
    </w:p>
    <w:bookmarkEnd w:id="52"/>
    <w:bookmarkStart w:name="z70" w:id="53"/>
    <w:p>
      <w:pPr>
        <w:spacing w:after="0"/>
        <w:ind w:left="0"/>
        <w:jc w:val="both"/>
      </w:pPr>
      <w:r>
        <w:rPr>
          <w:rFonts w:ascii="Times New Roman"/>
          <w:b w:val="false"/>
          <w:i w:val="false"/>
          <w:color w:val="000000"/>
          <w:sz w:val="28"/>
        </w:rPr>
        <w:t>
      14) тәрбиеші, емдік дене шынықтыру жөніндегі нұсқаушы - біліктілігі орта деңгейдегі жоғарғы, бірінші, екінші санатты және санаты жоқ мамандар;</w:t>
      </w:r>
    </w:p>
    <w:bookmarkEnd w:id="53"/>
    <w:bookmarkStart w:name="z71" w:id="54"/>
    <w:p>
      <w:pPr>
        <w:spacing w:after="0"/>
        <w:ind w:left="0"/>
        <w:jc w:val="both"/>
      </w:pPr>
      <w:r>
        <w:rPr>
          <w:rFonts w:ascii="Times New Roman"/>
          <w:b w:val="false"/>
          <w:i w:val="false"/>
          <w:color w:val="000000"/>
          <w:sz w:val="28"/>
        </w:rPr>
        <w:t>
      15) әлеуметтік қызметкер - біліктілігі жоғарғы, орта деңгейдегі жоғарғы, бірінші, екінші санатты және санаты жоқ мамандар;</w:t>
      </w:r>
    </w:p>
    <w:bookmarkEnd w:id="54"/>
    <w:bookmarkStart w:name="z72" w:id="55"/>
    <w:p>
      <w:pPr>
        <w:spacing w:after="0"/>
        <w:ind w:left="0"/>
        <w:jc w:val="both"/>
      </w:pPr>
      <w:r>
        <w:rPr>
          <w:rFonts w:ascii="Times New Roman"/>
          <w:b w:val="false"/>
          <w:i w:val="false"/>
          <w:color w:val="000000"/>
          <w:sz w:val="28"/>
        </w:rPr>
        <w:t>
      16) кітапханашы, биохимик - біліктілігі жоғарғы және орта деңгейдегі мамандар;</w:t>
      </w:r>
    </w:p>
    <w:bookmarkEnd w:id="55"/>
    <w:bookmarkStart w:name="z73" w:id="56"/>
    <w:p>
      <w:pPr>
        <w:spacing w:after="0"/>
        <w:ind w:left="0"/>
        <w:jc w:val="both"/>
      </w:pPr>
      <w:r>
        <w:rPr>
          <w:rFonts w:ascii="Times New Roman"/>
          <w:b w:val="false"/>
          <w:i w:val="false"/>
          <w:color w:val="000000"/>
          <w:sz w:val="28"/>
        </w:rPr>
        <w:t>
      17) мейірбикенің/мейіргердің көмекшісі – техникалық орындаушылар.</w:t>
      </w:r>
    </w:p>
    <w:bookmarkEnd w:id="56"/>
    <w:bookmarkStart w:name="z74" w:id="57"/>
    <w:p>
      <w:pPr>
        <w:spacing w:after="0"/>
        <w:ind w:left="0"/>
        <w:jc w:val="both"/>
      </w:pPr>
      <w:r>
        <w:rPr>
          <w:rFonts w:ascii="Times New Roman"/>
          <w:b w:val="false"/>
          <w:i w:val="false"/>
          <w:color w:val="000000"/>
          <w:sz w:val="28"/>
        </w:rPr>
        <w:t>
      3. Әлеуметтік қамсыздандыру мамандарының лауазымдары:</w:t>
      </w:r>
    </w:p>
    <w:bookmarkEnd w:id="57"/>
    <w:bookmarkStart w:name="z75" w:id="58"/>
    <w:p>
      <w:pPr>
        <w:spacing w:after="0"/>
        <w:ind w:left="0"/>
        <w:jc w:val="both"/>
      </w:pPr>
      <w:r>
        <w:rPr>
          <w:rFonts w:ascii="Times New Roman"/>
          <w:b w:val="false"/>
          <w:i w:val="false"/>
          <w:color w:val="000000"/>
          <w:sz w:val="28"/>
        </w:rPr>
        <w:t>
      1) мемлекеттік мекеме мен мемлекеттік қазыналық кәсіпорын басшысы;</w:t>
      </w:r>
    </w:p>
    <w:bookmarkEnd w:id="58"/>
    <w:bookmarkStart w:name="z76" w:id="59"/>
    <w:p>
      <w:pPr>
        <w:spacing w:after="0"/>
        <w:ind w:left="0"/>
        <w:jc w:val="both"/>
      </w:pPr>
      <w:r>
        <w:rPr>
          <w:rFonts w:ascii="Times New Roman"/>
          <w:b w:val="false"/>
          <w:i w:val="false"/>
          <w:color w:val="000000"/>
          <w:sz w:val="28"/>
        </w:rPr>
        <w:t>
      2) мемлекеттік мекеме мен мемлекеттік қазыналық кәсіпорын басшысының орынбасары;</w:t>
      </w:r>
    </w:p>
    <w:bookmarkEnd w:id="59"/>
    <w:bookmarkStart w:name="z77" w:id="60"/>
    <w:p>
      <w:pPr>
        <w:spacing w:after="0"/>
        <w:ind w:left="0"/>
        <w:jc w:val="both"/>
      </w:pPr>
      <w:r>
        <w:rPr>
          <w:rFonts w:ascii="Times New Roman"/>
          <w:b w:val="false"/>
          <w:i w:val="false"/>
          <w:color w:val="000000"/>
          <w:sz w:val="28"/>
        </w:rPr>
        <w:t>
      3) барлық мамандықтағы дәрігерлер - біліктілігі жоғарғы деңгейдегі жоғарғы, бірінші, екінші санатты және санаты жоқ мамандар;</w:t>
      </w:r>
    </w:p>
    <w:bookmarkEnd w:id="60"/>
    <w:bookmarkStart w:name="z78" w:id="61"/>
    <w:p>
      <w:pPr>
        <w:spacing w:after="0"/>
        <w:ind w:left="0"/>
        <w:jc w:val="both"/>
      </w:pPr>
      <w:r>
        <w:rPr>
          <w:rFonts w:ascii="Times New Roman"/>
          <w:b w:val="false"/>
          <w:i w:val="false"/>
          <w:color w:val="000000"/>
          <w:sz w:val="28"/>
        </w:rPr>
        <w:t>
      4) мейірбике/мейіргер - біліктілігі жоғарғы, орта деңгейдегі жоғарғы, бірінші, екінші санатты және санаты жоқ мамандар;</w:t>
      </w:r>
    </w:p>
    <w:bookmarkEnd w:id="61"/>
    <w:bookmarkStart w:name="z79" w:id="62"/>
    <w:p>
      <w:pPr>
        <w:spacing w:after="0"/>
        <w:ind w:left="0"/>
        <w:jc w:val="both"/>
      </w:pPr>
      <w:r>
        <w:rPr>
          <w:rFonts w:ascii="Times New Roman"/>
          <w:b w:val="false"/>
          <w:i w:val="false"/>
          <w:color w:val="000000"/>
          <w:sz w:val="28"/>
        </w:rPr>
        <w:t>
      5) фармацевт – біліктілігі орта деңгейдегі жоғарғы, бірінші, екінші санатты және санаты жоқ мамандар;</w:t>
      </w:r>
    </w:p>
    <w:bookmarkEnd w:id="62"/>
    <w:bookmarkStart w:name="z80" w:id="63"/>
    <w:p>
      <w:pPr>
        <w:spacing w:after="0"/>
        <w:ind w:left="0"/>
        <w:jc w:val="both"/>
      </w:pPr>
      <w:r>
        <w:rPr>
          <w:rFonts w:ascii="Times New Roman"/>
          <w:b w:val="false"/>
          <w:i w:val="false"/>
          <w:color w:val="000000"/>
          <w:sz w:val="28"/>
        </w:rPr>
        <w:t>
      6) зертханашы - біліктілігі жоғарғы деңгейдегі жоғарғы, бірінші, екінші санатты және санаты жоқ мамандар;</w:t>
      </w:r>
    </w:p>
    <w:bookmarkEnd w:id="63"/>
    <w:bookmarkStart w:name="z81" w:id="64"/>
    <w:p>
      <w:pPr>
        <w:spacing w:after="0"/>
        <w:ind w:left="0"/>
        <w:jc w:val="both"/>
      </w:pPr>
      <w:r>
        <w:rPr>
          <w:rFonts w:ascii="Times New Roman"/>
          <w:b w:val="false"/>
          <w:i w:val="false"/>
          <w:color w:val="000000"/>
          <w:sz w:val="28"/>
        </w:rPr>
        <w:t>
      7) барлық мамандықтағы мұғалімдер - біліктілігі жоғарғы, орта деңгейдегі жоғарғы, бірінші, екінші санатты және санаты жоқ мамандар;</w:t>
      </w:r>
    </w:p>
    <w:bookmarkEnd w:id="64"/>
    <w:bookmarkStart w:name="z82" w:id="65"/>
    <w:p>
      <w:pPr>
        <w:spacing w:after="0"/>
        <w:ind w:left="0"/>
        <w:jc w:val="both"/>
      </w:pPr>
      <w:r>
        <w:rPr>
          <w:rFonts w:ascii="Times New Roman"/>
          <w:b w:val="false"/>
          <w:i w:val="false"/>
          <w:color w:val="000000"/>
          <w:sz w:val="28"/>
        </w:rPr>
        <w:t>
      8) тәрбиеші - біліктілігі жоғарғы, орта деңгейдегі жоғарғы, бірінші, екінші санатты және санаты жоқ мамандар;</w:t>
      </w:r>
    </w:p>
    <w:bookmarkEnd w:id="65"/>
    <w:bookmarkStart w:name="z83" w:id="66"/>
    <w:p>
      <w:pPr>
        <w:spacing w:after="0"/>
        <w:ind w:left="0"/>
        <w:jc w:val="both"/>
      </w:pPr>
      <w:r>
        <w:rPr>
          <w:rFonts w:ascii="Times New Roman"/>
          <w:b w:val="false"/>
          <w:i w:val="false"/>
          <w:color w:val="000000"/>
          <w:sz w:val="28"/>
        </w:rPr>
        <w:t>
      9) психолог - біліктілігі жоғарғы деңгейдегі жоғарғы, бірінші, екінші санатты және санаты жоқ мамандар;</w:t>
      </w:r>
    </w:p>
    <w:bookmarkEnd w:id="66"/>
    <w:bookmarkStart w:name="z84" w:id="67"/>
    <w:p>
      <w:pPr>
        <w:spacing w:after="0"/>
        <w:ind w:left="0"/>
        <w:jc w:val="both"/>
      </w:pPr>
      <w:r>
        <w:rPr>
          <w:rFonts w:ascii="Times New Roman"/>
          <w:b w:val="false"/>
          <w:i w:val="false"/>
          <w:color w:val="000000"/>
          <w:sz w:val="28"/>
        </w:rPr>
        <w:t>
      10) емдік дене шынықтыру жөніндегі нұсқаушы - біліктілігі орта деңгейдегі жоғарғы, бірінші, екінші санатты және санаты жоқ мамандар;</w:t>
      </w:r>
    </w:p>
    <w:bookmarkEnd w:id="67"/>
    <w:bookmarkStart w:name="z85" w:id="68"/>
    <w:p>
      <w:pPr>
        <w:spacing w:after="0"/>
        <w:ind w:left="0"/>
        <w:jc w:val="both"/>
      </w:pPr>
      <w:r>
        <w:rPr>
          <w:rFonts w:ascii="Times New Roman"/>
          <w:b w:val="false"/>
          <w:i w:val="false"/>
          <w:color w:val="000000"/>
          <w:sz w:val="28"/>
        </w:rPr>
        <w:t>
      11) еңбек терапиясы жөніндегі нұсқаушы - біліктілігі жоғарғы, орта деңгейдегі жоғарғы, бірінші, екінші санатты және санаты жоқ мамандар;</w:t>
      </w:r>
    </w:p>
    <w:bookmarkEnd w:id="68"/>
    <w:bookmarkStart w:name="z86" w:id="69"/>
    <w:p>
      <w:pPr>
        <w:spacing w:after="0"/>
        <w:ind w:left="0"/>
        <w:jc w:val="both"/>
      </w:pPr>
      <w:r>
        <w:rPr>
          <w:rFonts w:ascii="Times New Roman"/>
          <w:b w:val="false"/>
          <w:i w:val="false"/>
          <w:color w:val="000000"/>
          <w:sz w:val="28"/>
        </w:rPr>
        <w:t>
      12) әлеуметтік жұмыс жөніндегі маман - біліктілігі жоғарғы, орта деңгейдегі жоғарғы, бірінші, екінші санатты және санаты жоқ мамандар;</w:t>
      </w:r>
    </w:p>
    <w:bookmarkEnd w:id="69"/>
    <w:bookmarkStart w:name="z87" w:id="70"/>
    <w:p>
      <w:pPr>
        <w:spacing w:after="0"/>
        <w:ind w:left="0"/>
        <w:jc w:val="both"/>
      </w:pPr>
      <w:r>
        <w:rPr>
          <w:rFonts w:ascii="Times New Roman"/>
          <w:b w:val="false"/>
          <w:i w:val="false"/>
          <w:color w:val="000000"/>
          <w:sz w:val="28"/>
        </w:rPr>
        <w:t>
      13) мәдени ұйымдастырушы (бұқаралық жұмыс жөніндегі ұйымдастырушы) - біліктілігі жоғарғы, орта деңгейдегі жоғарғы, бірінші, екінші санатты және санаты жоқ мамандар;</w:t>
      </w:r>
    </w:p>
    <w:bookmarkEnd w:id="70"/>
    <w:bookmarkStart w:name="z88" w:id="71"/>
    <w:p>
      <w:pPr>
        <w:spacing w:after="0"/>
        <w:ind w:left="0"/>
        <w:jc w:val="both"/>
      </w:pPr>
      <w:r>
        <w:rPr>
          <w:rFonts w:ascii="Times New Roman"/>
          <w:b w:val="false"/>
          <w:i w:val="false"/>
          <w:color w:val="000000"/>
          <w:sz w:val="28"/>
        </w:rPr>
        <w:t>
      14) музыкалық жетекші - біліктілігі жоғарғы, орта деңгейдегі жоғарғы, бірінші, екінші санатты және санаты жоқ мамандар;</w:t>
      </w:r>
    </w:p>
    <w:bookmarkEnd w:id="71"/>
    <w:bookmarkStart w:name="z89" w:id="72"/>
    <w:p>
      <w:pPr>
        <w:spacing w:after="0"/>
        <w:ind w:left="0"/>
        <w:jc w:val="both"/>
      </w:pPr>
      <w:r>
        <w:rPr>
          <w:rFonts w:ascii="Times New Roman"/>
          <w:b w:val="false"/>
          <w:i w:val="false"/>
          <w:color w:val="000000"/>
          <w:sz w:val="28"/>
        </w:rPr>
        <w:t>
      15) кітапханашы - біліктілігі жоғарғы және орта деңгейдегі мамандар;</w:t>
      </w:r>
    </w:p>
    <w:bookmarkEnd w:id="72"/>
    <w:bookmarkStart w:name="z90" w:id="73"/>
    <w:p>
      <w:pPr>
        <w:spacing w:after="0"/>
        <w:ind w:left="0"/>
        <w:jc w:val="both"/>
      </w:pPr>
      <w:r>
        <w:rPr>
          <w:rFonts w:ascii="Times New Roman"/>
          <w:b w:val="false"/>
          <w:i w:val="false"/>
          <w:color w:val="000000"/>
          <w:sz w:val="28"/>
        </w:rPr>
        <w:t>
      16) дәріхана меңгерушісі.</w:t>
      </w:r>
    </w:p>
    <w:bookmarkEnd w:id="73"/>
    <w:bookmarkStart w:name="z91" w:id="74"/>
    <w:p>
      <w:pPr>
        <w:spacing w:after="0"/>
        <w:ind w:left="0"/>
        <w:jc w:val="both"/>
      </w:pPr>
      <w:r>
        <w:rPr>
          <w:rFonts w:ascii="Times New Roman"/>
          <w:b w:val="false"/>
          <w:i w:val="false"/>
          <w:color w:val="000000"/>
          <w:sz w:val="28"/>
        </w:rPr>
        <w:t>
      4. Мәдениет мамандарының лауазымдары:</w:t>
      </w:r>
    </w:p>
    <w:bookmarkEnd w:id="74"/>
    <w:bookmarkStart w:name="z92" w:id="75"/>
    <w:p>
      <w:pPr>
        <w:spacing w:after="0"/>
        <w:ind w:left="0"/>
        <w:jc w:val="both"/>
      </w:pPr>
      <w:r>
        <w:rPr>
          <w:rFonts w:ascii="Times New Roman"/>
          <w:b w:val="false"/>
          <w:i w:val="false"/>
          <w:color w:val="000000"/>
          <w:sz w:val="28"/>
        </w:rPr>
        <w:t>
      1) мемлекеттік мекеме мен мемлекеттік қазыналық кәсіпорын басшысы;</w:t>
      </w:r>
    </w:p>
    <w:bookmarkEnd w:id="75"/>
    <w:bookmarkStart w:name="z93" w:id="76"/>
    <w:p>
      <w:pPr>
        <w:spacing w:after="0"/>
        <w:ind w:left="0"/>
        <w:jc w:val="both"/>
      </w:pPr>
      <w:r>
        <w:rPr>
          <w:rFonts w:ascii="Times New Roman"/>
          <w:b w:val="false"/>
          <w:i w:val="false"/>
          <w:color w:val="000000"/>
          <w:sz w:val="28"/>
        </w:rPr>
        <w:t>
      2) мемлекеттік мекеме мен мемлекеттік қазыналық кәсіпорын басшысының орынбасары;</w:t>
      </w:r>
    </w:p>
    <w:bookmarkEnd w:id="76"/>
    <w:bookmarkStart w:name="z94" w:id="77"/>
    <w:p>
      <w:pPr>
        <w:spacing w:after="0"/>
        <w:ind w:left="0"/>
        <w:jc w:val="both"/>
      </w:pPr>
      <w:r>
        <w:rPr>
          <w:rFonts w:ascii="Times New Roman"/>
          <w:b w:val="false"/>
          <w:i w:val="false"/>
          <w:color w:val="000000"/>
          <w:sz w:val="28"/>
        </w:rPr>
        <w:t>
      3) бас қор сақтаушы;</w:t>
      </w:r>
    </w:p>
    <w:bookmarkEnd w:id="77"/>
    <w:bookmarkStart w:name="z95" w:id="78"/>
    <w:p>
      <w:pPr>
        <w:spacing w:after="0"/>
        <w:ind w:left="0"/>
        <w:jc w:val="both"/>
      </w:pPr>
      <w:r>
        <w:rPr>
          <w:rFonts w:ascii="Times New Roman"/>
          <w:b w:val="false"/>
          <w:i w:val="false"/>
          <w:color w:val="000000"/>
          <w:sz w:val="28"/>
        </w:rPr>
        <w:t>
      4) мемлекеттік мекеме мен мемлекеттік қазыналық кәсіпорын секторының, бөлімінің басшысы;</w:t>
      </w:r>
    </w:p>
    <w:bookmarkEnd w:id="78"/>
    <w:bookmarkStart w:name="z96" w:id="79"/>
    <w:p>
      <w:pPr>
        <w:spacing w:after="0"/>
        <w:ind w:left="0"/>
        <w:jc w:val="both"/>
      </w:pPr>
      <w:r>
        <w:rPr>
          <w:rFonts w:ascii="Times New Roman"/>
          <w:b w:val="false"/>
          <w:i w:val="false"/>
          <w:color w:val="000000"/>
          <w:sz w:val="28"/>
        </w:rPr>
        <w:t>
      5) мемлекеттік мекемеге және мемлекеттік қазыналық кәсіпорынға әкімшілік-шаруашылық қызмет көрсетумен айналысатын құрылымдық бөлімшенің: шаруашылықтың басшысы;</w:t>
      </w:r>
    </w:p>
    <w:bookmarkEnd w:id="79"/>
    <w:bookmarkStart w:name="z97" w:id="80"/>
    <w:p>
      <w:pPr>
        <w:spacing w:after="0"/>
        <w:ind w:left="0"/>
        <w:jc w:val="both"/>
      </w:pPr>
      <w:r>
        <w:rPr>
          <w:rFonts w:ascii="Times New Roman"/>
          <w:b w:val="false"/>
          <w:i w:val="false"/>
          <w:color w:val="000000"/>
          <w:sz w:val="28"/>
        </w:rPr>
        <w:t>
      6) жетекші ғылыми қызметкер, аға ғылыми қызметкер, ғылыми қызметкер, кіші ғылыми қызметкер;</w:t>
      </w:r>
    </w:p>
    <w:bookmarkEnd w:id="80"/>
    <w:bookmarkStart w:name="z98" w:id="81"/>
    <w:p>
      <w:pPr>
        <w:spacing w:after="0"/>
        <w:ind w:left="0"/>
        <w:jc w:val="both"/>
      </w:pPr>
      <w:r>
        <w:rPr>
          <w:rFonts w:ascii="Times New Roman"/>
          <w:b w:val="false"/>
          <w:i w:val="false"/>
          <w:color w:val="000000"/>
          <w:sz w:val="28"/>
        </w:rPr>
        <w:t>
      7) қор сақтаушы - біліктілігі жоғарғы, орта деңгейдегі жоғарғы, бірінші, екінші санатты және санаты жоқ мамандар;</w:t>
      </w:r>
    </w:p>
    <w:bookmarkEnd w:id="81"/>
    <w:bookmarkStart w:name="z99" w:id="82"/>
    <w:p>
      <w:pPr>
        <w:spacing w:after="0"/>
        <w:ind w:left="0"/>
        <w:jc w:val="both"/>
      </w:pPr>
      <w:r>
        <w:rPr>
          <w:rFonts w:ascii="Times New Roman"/>
          <w:b w:val="false"/>
          <w:i w:val="false"/>
          <w:color w:val="000000"/>
          <w:sz w:val="28"/>
        </w:rPr>
        <w:t>
      8) барлық аталымдағы суретшілер (негізгі қызметтер) - біліктілігі жоғарғы, орта деңгейдегі жоғарғы, бірінші, екінші санатты және санаты жоқ мамандар;</w:t>
      </w:r>
    </w:p>
    <w:bookmarkEnd w:id="82"/>
    <w:bookmarkStart w:name="z100" w:id="83"/>
    <w:p>
      <w:pPr>
        <w:spacing w:after="0"/>
        <w:ind w:left="0"/>
        <w:jc w:val="both"/>
      </w:pPr>
      <w:r>
        <w:rPr>
          <w:rFonts w:ascii="Times New Roman"/>
          <w:b w:val="false"/>
          <w:i w:val="false"/>
          <w:color w:val="000000"/>
          <w:sz w:val="28"/>
        </w:rPr>
        <w:t>
      9) экскурсия жүргізуші - біліктілігі жоғарғы, орта деңгейдегі жоғарғы, бірінші, екінші санатты және санаты жоқ мамандар;</w:t>
      </w:r>
    </w:p>
    <w:bookmarkEnd w:id="83"/>
    <w:bookmarkStart w:name="z101" w:id="84"/>
    <w:p>
      <w:pPr>
        <w:spacing w:after="0"/>
        <w:ind w:left="0"/>
        <w:jc w:val="both"/>
      </w:pPr>
      <w:r>
        <w:rPr>
          <w:rFonts w:ascii="Times New Roman"/>
          <w:b w:val="false"/>
          <w:i w:val="false"/>
          <w:color w:val="000000"/>
          <w:sz w:val="28"/>
        </w:rPr>
        <w:t>
      10) барлық аталымдағы әдіскер (негізгі қызметтер) - біліктілігі жоғарғы, орта деңгейдегі жоғарғы, бірінші, екінші санатты және санаты жоқ мамандар;</w:t>
      </w:r>
    </w:p>
    <w:bookmarkEnd w:id="84"/>
    <w:bookmarkStart w:name="z102" w:id="85"/>
    <w:p>
      <w:pPr>
        <w:spacing w:after="0"/>
        <w:ind w:left="0"/>
        <w:jc w:val="both"/>
      </w:pPr>
      <w:r>
        <w:rPr>
          <w:rFonts w:ascii="Times New Roman"/>
          <w:b w:val="false"/>
          <w:i w:val="false"/>
          <w:color w:val="000000"/>
          <w:sz w:val="28"/>
        </w:rPr>
        <w:t>
      11) музей қорын есепке алу жөніндегі архивист - біліктілігі жоғарғы, орта деңгейдегі жоғарғы, бірінші, екінші санатты және санаты жоқ мамандар;</w:t>
      </w:r>
    </w:p>
    <w:bookmarkEnd w:id="85"/>
    <w:bookmarkStart w:name="z103" w:id="86"/>
    <w:p>
      <w:pPr>
        <w:spacing w:after="0"/>
        <w:ind w:left="0"/>
        <w:jc w:val="both"/>
      </w:pPr>
      <w:r>
        <w:rPr>
          <w:rFonts w:ascii="Times New Roman"/>
          <w:b w:val="false"/>
          <w:i w:val="false"/>
          <w:color w:val="000000"/>
          <w:sz w:val="28"/>
        </w:rPr>
        <w:t>
      12) архивист - біліктілігі жоғарғы, орта деңгейдегі жоғарғы, бірінші, екінші санатты және санаты жоқ мамандар;</w:t>
      </w:r>
    </w:p>
    <w:bookmarkEnd w:id="86"/>
    <w:bookmarkStart w:name="z104" w:id="87"/>
    <w:p>
      <w:pPr>
        <w:spacing w:after="0"/>
        <w:ind w:left="0"/>
        <w:jc w:val="both"/>
      </w:pPr>
      <w:r>
        <w:rPr>
          <w:rFonts w:ascii="Times New Roman"/>
          <w:b w:val="false"/>
          <w:i w:val="false"/>
          <w:color w:val="000000"/>
          <w:sz w:val="28"/>
        </w:rPr>
        <w:t>
      13) архивист - біліктілігі жоғарғы және орта деңгейдегі мамандар;</w:t>
      </w:r>
    </w:p>
    <w:bookmarkEnd w:id="87"/>
    <w:bookmarkStart w:name="z105" w:id="88"/>
    <w:p>
      <w:pPr>
        <w:spacing w:after="0"/>
        <w:ind w:left="0"/>
        <w:jc w:val="both"/>
      </w:pPr>
      <w:r>
        <w:rPr>
          <w:rFonts w:ascii="Times New Roman"/>
          <w:b w:val="false"/>
          <w:i w:val="false"/>
          <w:color w:val="000000"/>
          <w:sz w:val="28"/>
        </w:rPr>
        <w:t>
      14) әдіскер – біліктілігі жоғарғы және орта деңгейдегі мамандар.</w:t>
      </w:r>
    </w:p>
    <w:bookmarkEnd w:id="88"/>
    <w:bookmarkStart w:name="z106" w:id="89"/>
    <w:p>
      <w:pPr>
        <w:spacing w:after="0"/>
        <w:ind w:left="0"/>
        <w:jc w:val="both"/>
      </w:pPr>
      <w:r>
        <w:rPr>
          <w:rFonts w:ascii="Times New Roman"/>
          <w:b w:val="false"/>
          <w:i w:val="false"/>
          <w:color w:val="000000"/>
          <w:sz w:val="28"/>
        </w:rPr>
        <w:t>
      5. Спорт мамандарының лауазымдары:</w:t>
      </w:r>
    </w:p>
    <w:bookmarkEnd w:id="89"/>
    <w:bookmarkStart w:name="z107" w:id="90"/>
    <w:p>
      <w:pPr>
        <w:spacing w:after="0"/>
        <w:ind w:left="0"/>
        <w:jc w:val="both"/>
      </w:pPr>
      <w:r>
        <w:rPr>
          <w:rFonts w:ascii="Times New Roman"/>
          <w:b w:val="false"/>
          <w:i w:val="false"/>
          <w:color w:val="000000"/>
          <w:sz w:val="28"/>
        </w:rPr>
        <w:t>
      1) мемлекеттік мекеме мен мемлекеттік қазыналық кәсіпорын басшысы;</w:t>
      </w:r>
    </w:p>
    <w:bookmarkEnd w:id="90"/>
    <w:bookmarkStart w:name="z108" w:id="91"/>
    <w:p>
      <w:pPr>
        <w:spacing w:after="0"/>
        <w:ind w:left="0"/>
        <w:jc w:val="both"/>
      </w:pPr>
      <w:r>
        <w:rPr>
          <w:rFonts w:ascii="Times New Roman"/>
          <w:b w:val="false"/>
          <w:i w:val="false"/>
          <w:color w:val="000000"/>
          <w:sz w:val="28"/>
        </w:rPr>
        <w:t>
      2) мемлекеттік мекеме мен мемлекеттік қазыналық кәсіпорын басшысының орынбасары;</w:t>
      </w:r>
    </w:p>
    <w:bookmarkEnd w:id="91"/>
    <w:bookmarkStart w:name="z109" w:id="92"/>
    <w:p>
      <w:pPr>
        <w:spacing w:after="0"/>
        <w:ind w:left="0"/>
        <w:jc w:val="both"/>
      </w:pPr>
      <w:r>
        <w:rPr>
          <w:rFonts w:ascii="Times New Roman"/>
          <w:b w:val="false"/>
          <w:i w:val="false"/>
          <w:color w:val="000000"/>
          <w:sz w:val="28"/>
        </w:rPr>
        <w:t>
      3) аға жаттықтырушы;</w:t>
      </w:r>
    </w:p>
    <w:bookmarkEnd w:id="92"/>
    <w:p>
      <w:pPr>
        <w:spacing w:after="0"/>
        <w:ind w:left="0"/>
        <w:jc w:val="both"/>
      </w:pPr>
      <w:r>
        <w:rPr>
          <w:rFonts w:ascii="Times New Roman"/>
          <w:b w:val="false"/>
          <w:i w:val="false"/>
          <w:color w:val="000000"/>
          <w:sz w:val="28"/>
        </w:rPr>
        <w:t>
      4) аға жаттықтырушы-оқытушы;</w:t>
      </w:r>
    </w:p>
    <w:bookmarkStart w:name="z111" w:id="93"/>
    <w:p>
      <w:pPr>
        <w:spacing w:after="0"/>
        <w:ind w:left="0"/>
        <w:jc w:val="both"/>
      </w:pPr>
      <w:r>
        <w:rPr>
          <w:rFonts w:ascii="Times New Roman"/>
          <w:b w:val="false"/>
          <w:i w:val="false"/>
          <w:color w:val="000000"/>
          <w:sz w:val="28"/>
        </w:rPr>
        <w:t>
      5) барлық мамандықтағы дәрігерлер - біліктілігі жоғарғы деңгейдегі жоғарғы, бірінші, екінші санатты және санаты жоқ мамандар;</w:t>
      </w:r>
    </w:p>
    <w:bookmarkEnd w:id="93"/>
    <w:bookmarkStart w:name="z112" w:id="94"/>
    <w:p>
      <w:pPr>
        <w:spacing w:after="0"/>
        <w:ind w:left="0"/>
        <w:jc w:val="both"/>
      </w:pPr>
      <w:r>
        <w:rPr>
          <w:rFonts w:ascii="Times New Roman"/>
          <w:b w:val="false"/>
          <w:i w:val="false"/>
          <w:color w:val="000000"/>
          <w:sz w:val="28"/>
        </w:rPr>
        <w:t>
      6) мейірбике/мейіргер (мамандандырылған) - біліктілігі жоғарғы, орта деңгейдегі жоғарғы, бірінші, екінші санатты және санаты жоқ мамандар;</w:t>
      </w:r>
    </w:p>
    <w:bookmarkEnd w:id="94"/>
    <w:bookmarkStart w:name="z113" w:id="95"/>
    <w:p>
      <w:pPr>
        <w:spacing w:after="0"/>
        <w:ind w:left="0"/>
        <w:jc w:val="both"/>
      </w:pPr>
      <w:r>
        <w:rPr>
          <w:rFonts w:ascii="Times New Roman"/>
          <w:b w:val="false"/>
          <w:i w:val="false"/>
          <w:color w:val="000000"/>
          <w:sz w:val="28"/>
        </w:rPr>
        <w:t>
      7) әдіскер - біліктілігі жоғарғы, орта деңгейдегі жоғарғы, бірінші, екінші санатты және санаты жоқ мамандар;</w:t>
      </w:r>
    </w:p>
    <w:bookmarkEnd w:id="95"/>
    <w:bookmarkStart w:name="z114" w:id="96"/>
    <w:p>
      <w:pPr>
        <w:spacing w:after="0"/>
        <w:ind w:left="0"/>
        <w:jc w:val="both"/>
      </w:pPr>
      <w:r>
        <w:rPr>
          <w:rFonts w:ascii="Times New Roman"/>
          <w:b w:val="false"/>
          <w:i w:val="false"/>
          <w:color w:val="000000"/>
          <w:sz w:val="28"/>
        </w:rPr>
        <w:t>
      8) спортшы-нұсқаушы – біліктілігі жоғарғы, орта деңгейдегі санаты жоқ мамандар;</w:t>
      </w:r>
    </w:p>
    <w:bookmarkEnd w:id="96"/>
    <w:bookmarkStart w:name="z115" w:id="97"/>
    <w:p>
      <w:pPr>
        <w:spacing w:after="0"/>
        <w:ind w:left="0"/>
        <w:jc w:val="both"/>
      </w:pPr>
      <w:r>
        <w:rPr>
          <w:rFonts w:ascii="Times New Roman"/>
          <w:b w:val="false"/>
          <w:i w:val="false"/>
          <w:color w:val="000000"/>
          <w:sz w:val="28"/>
        </w:rPr>
        <w:t>
      9) нұсқаушы (спортшы-нұсқаушыны қоспағанда) - біліктілігі жоғарғы және орта деңгейдегі мамандар;</w:t>
      </w:r>
    </w:p>
    <w:bookmarkEnd w:id="97"/>
    <w:bookmarkStart w:name="z116" w:id="98"/>
    <w:p>
      <w:pPr>
        <w:spacing w:after="0"/>
        <w:ind w:left="0"/>
        <w:jc w:val="both"/>
      </w:pPr>
      <w:r>
        <w:rPr>
          <w:rFonts w:ascii="Times New Roman"/>
          <w:b w:val="false"/>
          <w:i w:val="false"/>
          <w:color w:val="000000"/>
          <w:sz w:val="28"/>
        </w:rPr>
        <w:t>
      10) жаттықтырушы - біліктілігі жоғарғы, орта деңгейдегі жоғарғы, бірінші, екінші санатты және санаты жоқ мамандар;</w:t>
      </w:r>
    </w:p>
    <w:bookmarkEnd w:id="98"/>
    <w:bookmarkStart w:name="z117" w:id="99"/>
    <w:p>
      <w:pPr>
        <w:spacing w:after="0"/>
        <w:ind w:left="0"/>
        <w:jc w:val="both"/>
      </w:pPr>
      <w:r>
        <w:rPr>
          <w:rFonts w:ascii="Times New Roman"/>
          <w:b w:val="false"/>
          <w:i w:val="false"/>
          <w:color w:val="000000"/>
          <w:sz w:val="28"/>
        </w:rPr>
        <w:t>
      11) психолог - біліктілігі жоғарғы деңгейдегі жоғарғы, бірінші, екінші санатты және санаты жоқ мамандар;</w:t>
      </w:r>
    </w:p>
    <w:bookmarkEnd w:id="99"/>
    <w:bookmarkStart w:name="z118" w:id="100"/>
    <w:p>
      <w:pPr>
        <w:spacing w:after="0"/>
        <w:ind w:left="0"/>
        <w:jc w:val="both"/>
      </w:pPr>
      <w:r>
        <w:rPr>
          <w:rFonts w:ascii="Times New Roman"/>
          <w:b w:val="false"/>
          <w:i w:val="false"/>
          <w:color w:val="000000"/>
          <w:sz w:val="28"/>
        </w:rPr>
        <w:t>
      12) психолог – біліктілігі орта деңгейдегі санаты жоқ мамандар;</w:t>
      </w:r>
    </w:p>
    <w:bookmarkEnd w:id="100"/>
    <w:p>
      <w:pPr>
        <w:spacing w:after="0"/>
        <w:ind w:left="0"/>
        <w:jc w:val="both"/>
      </w:pPr>
      <w:r>
        <w:rPr>
          <w:rFonts w:ascii="Times New Roman"/>
          <w:b w:val="false"/>
          <w:i w:val="false"/>
          <w:color w:val="000000"/>
          <w:sz w:val="28"/>
        </w:rPr>
        <w:t>
      13) ат спорты түрлерінен ветеринариялық дәрігер - біліктілігі жоғарғы және орта деңгейдегі мамандар.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