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7bbd" w14:textId="d387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28 наурыздағы № 88 қаулысы. Солтүстік Қазақстан облысының Әділет департаментінде 2016 жылғы 29 сәуірде N 3731 болып тіркелді. Күші жойылды - Солтүстік Қазақстан облысы әкімдігінің 2020 жылғы 2 наурыздағы № 43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02.03.2020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28 наурыздағы № 88 қаулысымен бекітілген</w:t>
            </w:r>
          </w:p>
        </w:tc>
      </w:tr>
    </w:tbl>
    <w:bookmarkStart w:name="z12" w:id="6"/>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 </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 (бұдан әрі – мемлекеттік көрсетілетін қызмет регламенті) "Техникалық және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2015 жылғы 6 қарашадағы № 627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12417 болып тіркелген) бекітілген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стандартына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беру ұйымдары (бұдан әрі - көрсетілетін қызметті беруші) көрсетеді.</w:t>
      </w:r>
    </w:p>
    <w:bookmarkEnd w:id="8"/>
    <w:bookmarkStart w:name="z15" w:id="9"/>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көрсетілетін қызметті берушінің кеңсесі арқылы жүзеге асырылады. </w:t>
      </w:r>
    </w:p>
    <w:bookmarkEnd w:id="9"/>
    <w:bookmarkStart w:name="z16" w:id="10"/>
    <w:p>
      <w:pPr>
        <w:spacing w:after="0"/>
        <w:ind w:left="0"/>
        <w:jc w:val="both"/>
      </w:pPr>
      <w:r>
        <w:rPr>
          <w:rFonts w:ascii="Times New Roman"/>
          <w:b w:val="false"/>
          <w:i w:val="false"/>
          <w:color w:val="000000"/>
          <w:sz w:val="28"/>
        </w:rPr>
        <w:t>
      2. Мемлекеттік қызмет көрсету нысаны: қағаз жүзінде.</w:t>
      </w:r>
    </w:p>
    <w:bookmarkEnd w:id="10"/>
    <w:bookmarkStart w:name="z17" w:id="11"/>
    <w:p>
      <w:pPr>
        <w:spacing w:after="0"/>
        <w:ind w:left="0"/>
        <w:jc w:val="both"/>
      </w:pPr>
      <w:r>
        <w:rPr>
          <w:rFonts w:ascii="Times New Roman"/>
          <w:b w:val="false"/>
          <w:i w:val="false"/>
          <w:color w:val="000000"/>
          <w:sz w:val="28"/>
        </w:rPr>
        <w:t>
      3. Мемлекеттік қызмет көрсету нәтижесі білім алушыларды техникалық және кәсіптік, орта білімнен кейінгі білім беретін оқу орындарына ауыстыру және қайта қабылдау туралы бұйрық (бұдан әрі - Бұйрық) болып табылады.</w:t>
      </w:r>
    </w:p>
    <w:bookmarkEnd w:id="11"/>
    <w:bookmarkStart w:name="z18" w:id="12"/>
    <w:p>
      <w:pPr>
        <w:spacing w:after="0"/>
        <w:ind w:left="0"/>
        <w:jc w:val="both"/>
      </w:pPr>
      <w:r>
        <w:rPr>
          <w:rFonts w:ascii="Times New Roman"/>
          <w:b w:val="false"/>
          <w:i w:val="false"/>
          <w:color w:val="000000"/>
          <w:sz w:val="28"/>
        </w:rPr>
        <w:t>
      Мемлекеттік қызмет көрсету нәтижесін ұсыну нысаны: қағаз жүзінде.</w:t>
      </w:r>
    </w:p>
    <w:bookmarkEnd w:id="12"/>
    <w:bookmarkStart w:name="z19" w:id="13"/>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13"/>
    <w:bookmarkStart w:name="z20" w:id="1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4"/>
    <w:bookmarkStart w:name="z21" w:id="15"/>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алушының өтініші және көрсетілетін қызметті берушінің көрсетілетін қызметті алушыдан тиісті құжаттарды (бұдан әрі - құжаттар топтамасы) қабылдауы болып табылады.</w:t>
      </w:r>
    </w:p>
    <w:bookmarkEnd w:id="15"/>
    <w:bookmarkStart w:name="z22" w:id="16"/>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жүгінген жағдайда мемлекеттік қызмет көрсету мақсатында бір мамандықтан екінші мамандыққа, бір оқу нысанынан басқа оқу нысанына, бір тілдік бөлімнен басқа тілдік бөлімге, ақылы негізде оқудан білім беру гранты бойынша оқуға ауыстыру үшін қажетті құжаттар тізбесі: </w:t>
      </w:r>
    </w:p>
    <w:bookmarkEnd w:id="16"/>
    <w:bookmarkStart w:name="z23" w:id="17"/>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 көрсету мақсатында білім беру ұйымына ауыстыру үшін қажетті құжаттар тізбесі:</w:t>
      </w:r>
    </w:p>
    <w:bookmarkEnd w:id="17"/>
    <w:bookmarkStart w:name="z24" w:id="18"/>
    <w:p>
      <w:pPr>
        <w:spacing w:after="0"/>
        <w:ind w:left="0"/>
        <w:jc w:val="both"/>
      </w:pPr>
      <w:r>
        <w:rPr>
          <w:rFonts w:ascii="Times New Roman"/>
          <w:b w:val="false"/>
          <w:i w:val="false"/>
          <w:color w:val="000000"/>
          <w:sz w:val="28"/>
        </w:rPr>
        <w:t>
      1) ауыстыру туралы өтініш (еркін нысандағы);</w:t>
      </w:r>
    </w:p>
    <w:bookmarkEnd w:id="18"/>
    <w:bookmarkStart w:name="z25" w:id="19"/>
    <w:p>
      <w:pPr>
        <w:spacing w:after="0"/>
        <w:ind w:left="0"/>
        <w:jc w:val="both"/>
      </w:pPr>
      <w:r>
        <w:rPr>
          <w:rFonts w:ascii="Times New Roman"/>
          <w:b w:val="false"/>
          <w:i w:val="false"/>
          <w:color w:val="000000"/>
          <w:sz w:val="28"/>
        </w:rPr>
        <w:t>
      2) ауыстыратын білім беру ұйымы басшысының қолымен куәландырылған білім алушының сынақ кітапшасының (немесе үлгерім кітапшасынан) көшірмесі.</w:t>
      </w:r>
    </w:p>
    <w:bookmarkEnd w:id="19"/>
    <w:bookmarkStart w:name="z26" w:id="20"/>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тізбесі: </w:t>
      </w:r>
    </w:p>
    <w:bookmarkEnd w:id="20"/>
    <w:bookmarkStart w:name="z27" w:id="21"/>
    <w:p>
      <w:pPr>
        <w:spacing w:after="0"/>
        <w:ind w:left="0"/>
        <w:jc w:val="both"/>
      </w:pPr>
      <w:r>
        <w:rPr>
          <w:rFonts w:ascii="Times New Roman"/>
          <w:b w:val="false"/>
          <w:i w:val="false"/>
          <w:color w:val="000000"/>
          <w:sz w:val="28"/>
        </w:rPr>
        <w:t>
      1) қайта қабылдау туралы өтініш (еркін нысандағы);</w:t>
      </w:r>
    </w:p>
    <w:bookmarkEnd w:id="21"/>
    <w:bookmarkStart w:name="z28" w:id="22"/>
    <w:p>
      <w:pPr>
        <w:spacing w:after="0"/>
        <w:ind w:left="0"/>
        <w:jc w:val="both"/>
      </w:pPr>
      <w:r>
        <w:rPr>
          <w:rFonts w:ascii="Times New Roman"/>
          <w:b w:val="false"/>
          <w:i w:val="false"/>
          <w:color w:val="000000"/>
          <w:sz w:val="28"/>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бекітілген нысан бойынша анықтама.</w:t>
      </w:r>
    </w:p>
    <w:bookmarkEnd w:id="22"/>
    <w:bookmarkStart w:name="z29" w:id="23"/>
    <w:p>
      <w:pPr>
        <w:spacing w:after="0"/>
        <w:ind w:left="0"/>
        <w:jc w:val="both"/>
      </w:pPr>
      <w:r>
        <w:rPr>
          <w:rFonts w:ascii="Times New Roman"/>
          <w:b w:val="false"/>
          <w:i w:val="false"/>
          <w:color w:val="000000"/>
          <w:sz w:val="28"/>
        </w:rPr>
        <w:t>
      Оқу ақысын төлемегені үшін семестр кезінде оқудан шығарылған ақылы негізде оқитын білім алушы төлемақы бойынша берешегін өтегені туралы құжат.</w:t>
      </w:r>
    </w:p>
    <w:bookmarkEnd w:id="23"/>
    <w:bookmarkStart w:name="z30" w:id="2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4"/>
    <w:bookmarkStart w:name="z31" w:id="25"/>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жүзеге асырады, тіркейді және көрсетілетін қызметті берушінің басшысына береді 15 (он бес) минут;</w:t>
      </w:r>
    </w:p>
    <w:bookmarkEnd w:id="25"/>
    <w:bookmarkStart w:name="z32" w:id="26"/>
    <w:p>
      <w:pPr>
        <w:spacing w:after="0"/>
        <w:ind w:left="0"/>
        <w:jc w:val="both"/>
      </w:pPr>
      <w:r>
        <w:rPr>
          <w:rFonts w:ascii="Times New Roman"/>
          <w:b w:val="false"/>
          <w:i w:val="false"/>
          <w:color w:val="000000"/>
          <w:sz w:val="28"/>
        </w:rPr>
        <w:t xml:space="preserve">
      2) көрсетілетін қызметті берушінің басшысы құжаттар тізбесімен танысады, көрсетілетін қызметті берушінің жауапты орындаушысын айқындайды, тиісті бұрыштаманы қойып, көрсетілетін қызметті берушінің жауапты орындаушысына береді, 3 (үш) сағат; </w:t>
      </w:r>
    </w:p>
    <w:bookmarkEnd w:id="26"/>
    <w:bookmarkStart w:name="z33" w:id="27"/>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тізбесін зерделейді, ауыстырған жағдайда, Бұйрық жобасын дайындайды:</w:t>
      </w:r>
    </w:p>
    <w:bookmarkEnd w:id="27"/>
    <w:bookmarkStart w:name="z34" w:id="28"/>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 1 (бір) ай ішінде, бірақ қабылдаушы білім беру ұйымының кезекті емтихан сессиясы басталғанға дейін 5 (бес) күннен кешіктірмей.</w:t>
      </w:r>
    </w:p>
    <w:bookmarkEnd w:id="28"/>
    <w:bookmarkStart w:name="z35" w:id="29"/>
    <w:p>
      <w:pPr>
        <w:spacing w:after="0"/>
        <w:ind w:left="0"/>
        <w:jc w:val="both"/>
      </w:pPr>
      <w:r>
        <w:rPr>
          <w:rFonts w:ascii="Times New Roman"/>
          <w:b w:val="false"/>
          <w:i w:val="false"/>
          <w:color w:val="000000"/>
          <w:sz w:val="28"/>
        </w:rPr>
        <w:t>
      Кәмелетке толмаған білім алушының ата-анасы немесе заңды өкілдері басқа мекенжайға көшкен жағдайда растау құжаттарын ұсынса, оны каникул кезеңінен басқа уақытта да ауыстыруға рұқсат беріледі;</w:t>
      </w:r>
    </w:p>
    <w:bookmarkEnd w:id="29"/>
    <w:bookmarkStart w:name="z36" w:id="30"/>
    <w:p>
      <w:pPr>
        <w:spacing w:after="0"/>
        <w:ind w:left="0"/>
        <w:jc w:val="both"/>
      </w:pPr>
      <w:r>
        <w:rPr>
          <w:rFonts w:ascii="Times New Roman"/>
          <w:b w:val="false"/>
          <w:i w:val="false"/>
          <w:color w:val="000000"/>
          <w:sz w:val="28"/>
        </w:rPr>
        <w:t>
      қайта қабылдау кезінде:</w:t>
      </w:r>
    </w:p>
    <w:bookmarkEnd w:id="30"/>
    <w:bookmarkStart w:name="z37" w:id="31"/>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2 (екі) апта ішінде;</w:t>
      </w:r>
    </w:p>
    <w:bookmarkEnd w:id="31"/>
    <w:bookmarkStart w:name="z38" w:id="32"/>
    <w:p>
      <w:pPr>
        <w:spacing w:after="0"/>
        <w:ind w:left="0"/>
        <w:jc w:val="both"/>
      </w:pPr>
      <w:r>
        <w:rPr>
          <w:rFonts w:ascii="Times New Roman"/>
          <w:b w:val="false"/>
          <w:i w:val="false"/>
          <w:color w:val="000000"/>
          <w:sz w:val="28"/>
        </w:rPr>
        <w:t>
       оқу ақысын төлемегені үшін семестр кезінде оқудан шығарылған білім алушы төлемақы бойынша берешегін өтеген жағдайда:</w:t>
      </w:r>
    </w:p>
    <w:bookmarkEnd w:id="32"/>
    <w:bookmarkStart w:name="z39" w:id="33"/>
    <w:p>
      <w:pPr>
        <w:spacing w:after="0"/>
        <w:ind w:left="0"/>
        <w:jc w:val="both"/>
      </w:pPr>
      <w:r>
        <w:rPr>
          <w:rFonts w:ascii="Times New Roman"/>
          <w:b w:val="false"/>
          <w:i w:val="false"/>
          <w:color w:val="000000"/>
          <w:sz w:val="28"/>
        </w:rPr>
        <w:t>
      оқудан шығарылған күннен бастап 4 (төрт) аптаның ішінде, төлемақы бойынша берешегін өтегені туралы құжатты ұсынған жағдайда 3 (үш) жұмыс күні ішінде;</w:t>
      </w:r>
    </w:p>
    <w:bookmarkEnd w:id="33"/>
    <w:bookmarkStart w:name="z40" w:id="34"/>
    <w:p>
      <w:pPr>
        <w:spacing w:after="0"/>
        <w:ind w:left="0"/>
        <w:jc w:val="both"/>
      </w:pPr>
      <w:r>
        <w:rPr>
          <w:rFonts w:ascii="Times New Roman"/>
          <w:b w:val="false"/>
          <w:i w:val="false"/>
          <w:color w:val="000000"/>
          <w:sz w:val="28"/>
        </w:rPr>
        <w:t>
      жауапты орындаушы Бұйрық жобасын көрсетілетін қызметті берушінің басшысына береді, 15 (он бес) минут;</w:t>
      </w:r>
    </w:p>
    <w:bookmarkEnd w:id="34"/>
    <w:bookmarkStart w:name="z41" w:id="35"/>
    <w:p>
      <w:pPr>
        <w:spacing w:after="0"/>
        <w:ind w:left="0"/>
        <w:jc w:val="both"/>
      </w:pPr>
      <w:r>
        <w:rPr>
          <w:rFonts w:ascii="Times New Roman"/>
          <w:b w:val="false"/>
          <w:i w:val="false"/>
          <w:color w:val="000000"/>
          <w:sz w:val="28"/>
        </w:rPr>
        <w:t>
      4) көрсетілетін қызметті берушінің басшысы, Бұйрыққа қол қояды және көрсетілетін қызметті берушінің кеңсе қызметкеріне береді, 4 (төрт) сағат;</w:t>
      </w:r>
    </w:p>
    <w:bookmarkEnd w:id="35"/>
    <w:bookmarkStart w:name="z42" w:id="36"/>
    <w:p>
      <w:pPr>
        <w:spacing w:after="0"/>
        <w:ind w:left="0"/>
        <w:jc w:val="both"/>
      </w:pPr>
      <w:r>
        <w:rPr>
          <w:rFonts w:ascii="Times New Roman"/>
          <w:b w:val="false"/>
          <w:i w:val="false"/>
          <w:color w:val="000000"/>
          <w:sz w:val="28"/>
        </w:rPr>
        <w:t xml:space="preserve">
      5) көрсетілетін қызметті беруші кеңсе қызметкері Бұйрықты көрсетілетін қызметті алушыға береді, 15 (он бес) минут. </w:t>
      </w:r>
    </w:p>
    <w:bookmarkEnd w:id="36"/>
    <w:bookmarkStart w:name="z43" w:id="37"/>
    <w:p>
      <w:pPr>
        <w:spacing w:after="0"/>
        <w:ind w:left="0"/>
        <w:jc w:val="both"/>
      </w:pPr>
      <w:r>
        <w:rPr>
          <w:rFonts w:ascii="Times New Roman"/>
          <w:b w:val="false"/>
          <w:i w:val="false"/>
          <w:color w:val="000000"/>
          <w:sz w:val="28"/>
        </w:rPr>
        <w:t xml:space="preserve">
      6. Келесі рәсімді (іс-қимылды) орындауды бастау үшін негіз болатын мемлекеттік қызметті көрсету бойынша рәсімнің (іс-қимылдың) нәтижесі: </w:t>
      </w:r>
    </w:p>
    <w:bookmarkEnd w:id="37"/>
    <w:bookmarkStart w:name="z44" w:id="38"/>
    <w:p>
      <w:pPr>
        <w:spacing w:after="0"/>
        <w:ind w:left="0"/>
        <w:jc w:val="both"/>
      </w:pPr>
      <w:r>
        <w:rPr>
          <w:rFonts w:ascii="Times New Roman"/>
          <w:b w:val="false"/>
          <w:i w:val="false"/>
          <w:color w:val="000000"/>
          <w:sz w:val="28"/>
        </w:rPr>
        <w:t>
      1) көрсетілетін қызметті беруші кеңсе қызметкерінің құжаттар топтамасын қабылдауы және тіркеуі;</w:t>
      </w:r>
    </w:p>
    <w:bookmarkEnd w:id="38"/>
    <w:bookmarkStart w:name="z45" w:id="39"/>
    <w:p>
      <w:pPr>
        <w:spacing w:after="0"/>
        <w:ind w:left="0"/>
        <w:jc w:val="both"/>
      </w:pPr>
      <w:r>
        <w:rPr>
          <w:rFonts w:ascii="Times New Roman"/>
          <w:b w:val="false"/>
          <w:i w:val="false"/>
          <w:color w:val="000000"/>
          <w:sz w:val="28"/>
        </w:rPr>
        <w:t xml:space="preserve">
      2) көрсетілетін қызметті беруші басшысының құжаттар топтамасын қарастыруы, жауапты орындаушыны айқындауы және қарар қоюы; </w:t>
      </w:r>
    </w:p>
    <w:bookmarkEnd w:id="39"/>
    <w:bookmarkStart w:name="z46" w:id="40"/>
    <w:p>
      <w:pPr>
        <w:spacing w:after="0"/>
        <w:ind w:left="0"/>
        <w:jc w:val="both"/>
      </w:pPr>
      <w:r>
        <w:rPr>
          <w:rFonts w:ascii="Times New Roman"/>
          <w:b w:val="false"/>
          <w:i w:val="false"/>
          <w:color w:val="000000"/>
          <w:sz w:val="28"/>
        </w:rPr>
        <w:t>
      3) жауапты орындаушының ұсынылған құжаттар толықтығын осы регламенттің 4 – тармағында көрсетілген тізбеге сәйкестігін тексеруі және Бұйрық жобасын дайындауы;</w:t>
      </w:r>
    </w:p>
    <w:bookmarkEnd w:id="40"/>
    <w:bookmarkStart w:name="z47" w:id="41"/>
    <w:p>
      <w:pPr>
        <w:spacing w:after="0"/>
        <w:ind w:left="0"/>
        <w:jc w:val="both"/>
      </w:pPr>
      <w:r>
        <w:rPr>
          <w:rFonts w:ascii="Times New Roman"/>
          <w:b w:val="false"/>
          <w:i w:val="false"/>
          <w:color w:val="000000"/>
          <w:sz w:val="28"/>
        </w:rPr>
        <w:t>
      4) көрсетілетін қызметті беруші басшысының Бұйрыққа қол қоюы;</w:t>
      </w:r>
    </w:p>
    <w:bookmarkEnd w:id="41"/>
    <w:bookmarkStart w:name="z48" w:id="42"/>
    <w:p>
      <w:pPr>
        <w:spacing w:after="0"/>
        <w:ind w:left="0"/>
        <w:jc w:val="both"/>
      </w:pPr>
      <w:r>
        <w:rPr>
          <w:rFonts w:ascii="Times New Roman"/>
          <w:b w:val="false"/>
          <w:i w:val="false"/>
          <w:color w:val="000000"/>
          <w:sz w:val="28"/>
        </w:rPr>
        <w:t>
      5) көрсетілетін қызметті алушыға Бұйрықты беру.</w:t>
      </w:r>
    </w:p>
    <w:bookmarkEnd w:id="42"/>
    <w:bookmarkStart w:name="z49" w:id="4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43"/>
    <w:bookmarkStart w:name="z50" w:id="44"/>
    <w:p>
      <w:pPr>
        <w:spacing w:after="0"/>
        <w:ind w:left="0"/>
        <w:jc w:val="both"/>
      </w:pPr>
      <w:r>
        <w:rPr>
          <w:rFonts w:ascii="Times New Roman"/>
          <w:b w:val="false"/>
          <w:i w:val="false"/>
          <w:color w:val="000000"/>
          <w:sz w:val="28"/>
        </w:rPr>
        <w:t xml:space="preserve">
      7. Мемлекеттік қызметті көрсету процесіне қатысатын көрсетілетін қызметті берушінің құрылымдық бөлімшелерінің (қызметкерлерінің) тізбесі: </w:t>
      </w:r>
    </w:p>
    <w:bookmarkEnd w:id="44"/>
    <w:bookmarkStart w:name="z51" w:id="45"/>
    <w:p>
      <w:pPr>
        <w:spacing w:after="0"/>
        <w:ind w:left="0"/>
        <w:jc w:val="both"/>
      </w:pPr>
      <w:r>
        <w:rPr>
          <w:rFonts w:ascii="Times New Roman"/>
          <w:b w:val="false"/>
          <w:i w:val="false"/>
          <w:color w:val="000000"/>
          <w:sz w:val="28"/>
        </w:rPr>
        <w:t>
      1) көрсетілетін қызметті берушінің кеңсе қызметкері;</w:t>
      </w:r>
    </w:p>
    <w:bookmarkEnd w:id="45"/>
    <w:bookmarkStart w:name="z52" w:id="46"/>
    <w:p>
      <w:pPr>
        <w:spacing w:after="0"/>
        <w:ind w:left="0"/>
        <w:jc w:val="both"/>
      </w:pPr>
      <w:r>
        <w:rPr>
          <w:rFonts w:ascii="Times New Roman"/>
          <w:b w:val="false"/>
          <w:i w:val="false"/>
          <w:color w:val="000000"/>
          <w:sz w:val="28"/>
        </w:rPr>
        <w:t>
      2) көрсетілетін қызметті берушінің басшысы;</w:t>
      </w:r>
    </w:p>
    <w:bookmarkEnd w:id="46"/>
    <w:bookmarkStart w:name="z53" w:id="4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7"/>
    <w:bookmarkStart w:name="z54" w:id="48"/>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p>
    <w:bookmarkEnd w:id="48"/>
    <w:bookmarkStart w:name="z55" w:id="4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жүзеге асырады, тіркейді және көрсетілетін қызметті берушінің басшысына береді 15 (он бес) минут;</w:t>
      </w:r>
    </w:p>
    <w:bookmarkEnd w:id="49"/>
    <w:bookmarkStart w:name="z56" w:id="50"/>
    <w:p>
      <w:pPr>
        <w:spacing w:after="0"/>
        <w:ind w:left="0"/>
        <w:jc w:val="both"/>
      </w:pPr>
      <w:r>
        <w:rPr>
          <w:rFonts w:ascii="Times New Roman"/>
          <w:b w:val="false"/>
          <w:i w:val="false"/>
          <w:color w:val="000000"/>
          <w:sz w:val="28"/>
        </w:rPr>
        <w:t xml:space="preserve">
      2) көрсетілетін қызметті берушінің басшысы құжаттар тізбесімен танысады, көрсетілетін қызметті берушінің жауапты орындаушысын айқындайды, тиісті бұрыштаманы қойып, көрсетілетін қызметті берушінің жауапты орындаушысына береді, 3 (үш) сағат; </w:t>
      </w:r>
    </w:p>
    <w:bookmarkEnd w:id="50"/>
    <w:bookmarkStart w:name="z57" w:id="51"/>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тізбесін зерделейді, ауыстырған жағдайда, Бұйрық жобасын дайындайды:</w:t>
      </w:r>
    </w:p>
    <w:bookmarkEnd w:id="51"/>
    <w:bookmarkStart w:name="z58" w:id="52"/>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 1 (бір) ай ішінде, бірақ қабылдаушы білім беру ұйымының кезекті емтихан сессиясы басталғанға дейін 5 (бес) күннен кешіктірмей.</w:t>
      </w:r>
    </w:p>
    <w:bookmarkEnd w:id="52"/>
    <w:bookmarkStart w:name="z59" w:id="53"/>
    <w:p>
      <w:pPr>
        <w:spacing w:after="0"/>
        <w:ind w:left="0"/>
        <w:jc w:val="both"/>
      </w:pPr>
      <w:r>
        <w:rPr>
          <w:rFonts w:ascii="Times New Roman"/>
          <w:b w:val="false"/>
          <w:i w:val="false"/>
          <w:color w:val="000000"/>
          <w:sz w:val="28"/>
        </w:rPr>
        <w:t>
      Кәмелетке толмаған білім алушының ата-анасы немесе заңды өкілдері басқа мекенжайға көшкен жағдайда растау құжаттарын ұсынса, оны каникул кезеңінен басқа уақытта да ауыстыруға рұқсат беріледі;</w:t>
      </w:r>
    </w:p>
    <w:bookmarkEnd w:id="53"/>
    <w:bookmarkStart w:name="z60" w:id="54"/>
    <w:p>
      <w:pPr>
        <w:spacing w:after="0"/>
        <w:ind w:left="0"/>
        <w:jc w:val="both"/>
      </w:pPr>
      <w:r>
        <w:rPr>
          <w:rFonts w:ascii="Times New Roman"/>
          <w:b w:val="false"/>
          <w:i w:val="false"/>
          <w:color w:val="000000"/>
          <w:sz w:val="28"/>
        </w:rPr>
        <w:t>
      қайта қабылдау кезінде:</w:t>
      </w:r>
    </w:p>
    <w:bookmarkEnd w:id="54"/>
    <w:bookmarkStart w:name="z61" w:id="55"/>
    <w:p>
      <w:pPr>
        <w:spacing w:after="0"/>
        <w:ind w:left="0"/>
        <w:jc w:val="both"/>
      </w:pPr>
      <w:r>
        <w:rPr>
          <w:rFonts w:ascii="Times New Roman"/>
          <w:b w:val="false"/>
          <w:i w:val="false"/>
          <w:color w:val="000000"/>
          <w:sz w:val="28"/>
        </w:rPr>
        <w:t>
      көрсетілетін қызметті берушіге құжаттар топтамасын тапсырған сәттен бастап екі апта ішінде;</w:t>
      </w:r>
    </w:p>
    <w:bookmarkEnd w:id="55"/>
    <w:bookmarkStart w:name="z62" w:id="56"/>
    <w:p>
      <w:pPr>
        <w:spacing w:after="0"/>
        <w:ind w:left="0"/>
        <w:jc w:val="both"/>
      </w:pPr>
      <w:r>
        <w:rPr>
          <w:rFonts w:ascii="Times New Roman"/>
          <w:b w:val="false"/>
          <w:i w:val="false"/>
          <w:color w:val="000000"/>
          <w:sz w:val="28"/>
        </w:rPr>
        <w:t>
       оқу ақысын төлемегені үшін семестр кезінде оқудан шығарылған білім алушы төлемақы бойынша берешегін өтеген жағдайда:</w:t>
      </w:r>
    </w:p>
    <w:bookmarkEnd w:id="56"/>
    <w:bookmarkStart w:name="z63" w:id="57"/>
    <w:p>
      <w:pPr>
        <w:spacing w:after="0"/>
        <w:ind w:left="0"/>
        <w:jc w:val="both"/>
      </w:pPr>
      <w:r>
        <w:rPr>
          <w:rFonts w:ascii="Times New Roman"/>
          <w:b w:val="false"/>
          <w:i w:val="false"/>
          <w:color w:val="000000"/>
          <w:sz w:val="28"/>
        </w:rPr>
        <w:t>
      оқудан шығарылған күннен бастап 4 (төрт) аптаның ішінде, төлемақы бойынша берешегін өтегені туралы құжатты ұсынған жағдайда 3 (үш) жұмыс күні ішінде;</w:t>
      </w:r>
    </w:p>
    <w:bookmarkEnd w:id="57"/>
    <w:bookmarkStart w:name="z64" w:id="58"/>
    <w:p>
      <w:pPr>
        <w:spacing w:after="0"/>
        <w:ind w:left="0"/>
        <w:jc w:val="both"/>
      </w:pPr>
      <w:r>
        <w:rPr>
          <w:rFonts w:ascii="Times New Roman"/>
          <w:b w:val="false"/>
          <w:i w:val="false"/>
          <w:color w:val="000000"/>
          <w:sz w:val="28"/>
        </w:rPr>
        <w:t>
      жауапты орындаушы Бұйрық жобасын көрсетілетін қызметті берушінің басшысына береді, 15 (он бес) минут;</w:t>
      </w:r>
    </w:p>
    <w:bookmarkEnd w:id="58"/>
    <w:bookmarkStart w:name="z65" w:id="59"/>
    <w:p>
      <w:pPr>
        <w:spacing w:after="0"/>
        <w:ind w:left="0"/>
        <w:jc w:val="both"/>
      </w:pPr>
      <w:r>
        <w:rPr>
          <w:rFonts w:ascii="Times New Roman"/>
          <w:b w:val="false"/>
          <w:i w:val="false"/>
          <w:color w:val="000000"/>
          <w:sz w:val="28"/>
        </w:rPr>
        <w:t>
       4) көрсетілетін қызметті берушінің басшысы, Бұйрыққа қол қояды және көрсетілетін қызметті берушінің кеңсе қызметкеріне береді, 4 (төрт) сағат;</w:t>
      </w:r>
    </w:p>
    <w:bookmarkEnd w:id="59"/>
    <w:bookmarkStart w:name="z66" w:id="60"/>
    <w:p>
      <w:pPr>
        <w:spacing w:after="0"/>
        <w:ind w:left="0"/>
        <w:jc w:val="both"/>
      </w:pPr>
      <w:r>
        <w:rPr>
          <w:rFonts w:ascii="Times New Roman"/>
          <w:b w:val="false"/>
          <w:i w:val="false"/>
          <w:color w:val="000000"/>
          <w:sz w:val="28"/>
        </w:rPr>
        <w:t>
      5) көрсетілетін қызметті беруші кеңсе қызметкері Бұйрықты көрсетілетін қызметті алушыға береді, 15 (он бес) минут.</w:t>
      </w:r>
    </w:p>
    <w:bookmarkEnd w:id="60"/>
    <w:bookmarkStart w:name="z67" w:id="61"/>
    <w:p>
      <w:pPr>
        <w:spacing w:after="0"/>
        <w:ind w:left="0"/>
        <w:jc w:val="left"/>
      </w:pPr>
      <w:r>
        <w:rPr>
          <w:rFonts w:ascii="Times New Roman"/>
          <w:b/>
          <w:i w:val="false"/>
          <w:color w:val="000000"/>
        </w:rPr>
        <w:t xml:space="preserve"> 4. "Азаматтарға арналған үкімет" мемлекеттік корпорациясы" коммерциялық емес" акционерлік қоғаммен және (немесе) өзге де көрсетілетін қызмет берушілермен өзара іс-қимыл тәртібінің, сондай-ақ мемлекеттік қызмет көрсету процесінде ақпараттық жүйені қолдану тәртібінің сипаты</w:t>
      </w:r>
    </w:p>
    <w:bookmarkEnd w:id="61"/>
    <w:bookmarkStart w:name="z68" w:id="62"/>
    <w:p>
      <w:pPr>
        <w:spacing w:after="0"/>
        <w:ind w:left="0"/>
        <w:jc w:val="both"/>
      </w:pPr>
      <w:r>
        <w:rPr>
          <w:rFonts w:ascii="Times New Roman"/>
          <w:b w:val="false"/>
          <w:i w:val="false"/>
          <w:color w:val="000000"/>
          <w:sz w:val="28"/>
        </w:rPr>
        <w:t xml:space="preserve">
      9. Көрсетілетін мемлекеттік қызмет "Азаматтарға арналған үкімет" мемлекеттік корпорациясы" коммерциялық емес акционерлік қоғаммен және (немесе) өзге де көрсетілетін қызмет беруші, сондай-ақ ақпараттық жүйені қолдану арқылы көрсетілмейді. </w:t>
      </w:r>
    </w:p>
    <w:bookmarkEnd w:id="62"/>
    <w:bookmarkStart w:name="z69" w:id="63"/>
    <w:p>
      <w:pPr>
        <w:spacing w:after="0"/>
        <w:ind w:left="0"/>
        <w:jc w:val="both"/>
      </w:pPr>
      <w:r>
        <w:rPr>
          <w:rFonts w:ascii="Times New Roman"/>
          <w:b w:val="false"/>
          <w:i w:val="false"/>
          <w:color w:val="000000"/>
          <w:sz w:val="28"/>
        </w:rPr>
        <w:t xml:space="preserve">
      10. Мемлекеттік қызмет көрсету процесіндегі рәсімдердің (іс-қимылдардың)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регламентіне 1-қосымша</w:t>
            </w:r>
          </w:p>
        </w:tc>
      </w:tr>
    </w:tbl>
    <w:bookmarkStart w:name="z71" w:id="64"/>
    <w:p>
      <w:pPr>
        <w:spacing w:after="0"/>
        <w:ind w:left="0"/>
        <w:jc w:val="left"/>
      </w:pPr>
      <w:r>
        <w:rPr>
          <w:rFonts w:ascii="Times New Roman"/>
          <w:b/>
          <w:i w:val="false"/>
          <w:color w:val="000000"/>
        </w:rPr>
        <w:t xml:space="preserve"> Көрсетілетін қызметті берушінің тізімі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486"/>
        <w:gridCol w:w="1461"/>
        <w:gridCol w:w="7718"/>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w:t>
            </w:r>
          </w:p>
          <w:bookmarkEnd w:id="65"/>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ресми тілдегі атауы</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көрсету қызмет уақыты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1</w:t>
            </w:r>
          </w:p>
          <w:bookmarkEnd w:id="66"/>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"Айыртау ауданының Саумалкөл а. агротехникалық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w:t>
            </w:r>
            <w:r>
              <w:br/>
            </w:r>
            <w:r>
              <w:rPr>
                <w:rFonts w:ascii="Times New Roman"/>
                <w:b w:val="false"/>
                <w:i w:val="false"/>
                <w:color w:val="000000"/>
                <w:sz w:val="20"/>
              </w:rPr>
              <w:t>
Саумалкөл ауылы</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2</w:t>
            </w:r>
          </w:p>
          <w:bookmarkEnd w:id="67"/>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"Петропавл қаласының машина жасау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Студент көшесі,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3</w:t>
            </w:r>
          </w:p>
          <w:bookmarkEnd w:id="68"/>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министрлігі Солтүстік Қазақстан облысы әкімдігінің "Солтүстік Қазақстан кәсіптік-педагогикалық колледжі" коммуналдық мемлекеттік қазыналық кәсіпорны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Студент көшесі,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4</w:t>
            </w:r>
          </w:p>
          <w:bookmarkEnd w:id="69"/>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министрлігі Солтүстік Қазақстан облысы әкімдігінің "Мағжан Жұмабаев атындағы Петропавл гуманитарлық колледжі" коммуналдық мемлекеттік қазыналық кәсіпорны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Абай көшесі, 28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5</w:t>
            </w:r>
          </w:p>
          <w:bookmarkEnd w:id="70"/>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министрлігі Солтүстік Қазақстан облысы әкімдігінің "Петропавл темір жол көлігі колледжі" коммуналдық мемлекеттік қазыналық кәсіпорны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Ю. Медведев көшесі,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6</w:t>
            </w:r>
          </w:p>
          <w:bookmarkEnd w:id="71"/>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"Петропавл кәсіптік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3 Кирпичный қиылысы,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7</w:t>
            </w:r>
          </w:p>
          <w:bookmarkEnd w:id="72"/>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"Тимирязев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w:t>
            </w:r>
            <w:r>
              <w:br/>
            </w:r>
            <w:r>
              <w:rPr>
                <w:rFonts w:ascii="Times New Roman"/>
                <w:b w:val="false"/>
                <w:i w:val="false"/>
                <w:color w:val="000000"/>
                <w:sz w:val="20"/>
              </w:rPr>
              <w:t>
Тимирязев ауылы,</w:t>
            </w:r>
            <w:r>
              <w:br/>
            </w:r>
            <w:r>
              <w:rPr>
                <w:rFonts w:ascii="Times New Roman"/>
                <w:b w:val="false"/>
                <w:i w:val="false"/>
                <w:color w:val="000000"/>
                <w:sz w:val="20"/>
              </w:rPr>
              <w:t>
Комсомольская көшесі, 19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8</w:t>
            </w:r>
          </w:p>
          <w:bookmarkEnd w:id="73"/>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"Қызылжар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Боголюбово ауылы</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9</w:t>
            </w:r>
          </w:p>
          <w:bookmarkEnd w:id="74"/>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"Новоишимка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Ғабит Мүсірепов атындағы ауданы, Новоишим ауылы, </w:t>
            </w:r>
            <w:r>
              <w:br/>
            </w:r>
            <w:r>
              <w:rPr>
                <w:rFonts w:ascii="Times New Roman"/>
                <w:b w:val="false"/>
                <w:i w:val="false"/>
                <w:color w:val="000000"/>
                <w:sz w:val="20"/>
              </w:rPr>
              <w:t>
Абылай хан көшесі, 2</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10</w:t>
            </w:r>
          </w:p>
          <w:bookmarkEnd w:id="75"/>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Денсаулық сақтау министрлігі Солтүстік Қазақстан облыс әкімінің "Солтүстік Қазақстан медицина колледжі" мемлекеттік коммуналдық қазыналық кәсіпорны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Шухов көшесі, 42</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11</w:t>
            </w:r>
          </w:p>
          <w:bookmarkEnd w:id="76"/>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"Жәлел Қизатов атындағы Есіл ауылшаруашылық колледжі" коммуналдық мемлекеттік қазыналық кәсіпорны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Есіл ауданы, Покровка ауылы, </w:t>
            </w:r>
            <w:r>
              <w:br/>
            </w:r>
            <w:r>
              <w:rPr>
                <w:rFonts w:ascii="Times New Roman"/>
                <w:b w:val="false"/>
                <w:i w:val="false"/>
                <w:color w:val="000000"/>
                <w:sz w:val="20"/>
              </w:rPr>
              <w:t>
Құрылыс к. 49 "а"</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12</w:t>
            </w:r>
          </w:p>
          <w:bookmarkEnd w:id="77"/>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"Айыртау ауыл шаруашылық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Айыртау ауданы, </w:t>
            </w:r>
            <w:r>
              <w:br/>
            </w:r>
            <w:r>
              <w:rPr>
                <w:rFonts w:ascii="Times New Roman"/>
                <w:b w:val="false"/>
                <w:i w:val="false"/>
                <w:color w:val="000000"/>
                <w:sz w:val="20"/>
              </w:rPr>
              <w:t xml:space="preserve">
Лобаново ауылы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13</w:t>
            </w:r>
          </w:p>
          <w:bookmarkEnd w:id="78"/>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"Ленинград ауыл шаруашылық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Ақжар ауданы, </w:t>
            </w:r>
            <w:r>
              <w:br/>
            </w:r>
            <w:r>
              <w:rPr>
                <w:rFonts w:ascii="Times New Roman"/>
                <w:b w:val="false"/>
                <w:i w:val="false"/>
                <w:color w:val="000000"/>
                <w:sz w:val="20"/>
              </w:rPr>
              <w:t>
Ленинград ауылы,</w:t>
            </w:r>
            <w:r>
              <w:br/>
            </w:r>
            <w:r>
              <w:rPr>
                <w:rFonts w:ascii="Times New Roman"/>
                <w:b w:val="false"/>
                <w:i w:val="false"/>
                <w:color w:val="000000"/>
                <w:sz w:val="20"/>
              </w:rPr>
              <w:t xml:space="preserve">
Кенесары көшесі, 86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14</w:t>
            </w:r>
          </w:p>
          <w:bookmarkEnd w:id="79"/>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"Аққайың ауданының аграрлық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Аққайың ауданы, </w:t>
            </w:r>
            <w:r>
              <w:br/>
            </w:r>
            <w:r>
              <w:rPr>
                <w:rFonts w:ascii="Times New Roman"/>
                <w:b w:val="false"/>
                <w:i w:val="false"/>
                <w:color w:val="000000"/>
                <w:sz w:val="20"/>
              </w:rPr>
              <w:t>
Қиялы аулы,</w:t>
            </w:r>
            <w:r>
              <w:br/>
            </w:r>
            <w:r>
              <w:rPr>
                <w:rFonts w:ascii="Times New Roman"/>
                <w:b w:val="false"/>
                <w:i w:val="false"/>
                <w:color w:val="000000"/>
                <w:sz w:val="20"/>
              </w:rPr>
              <w:t xml:space="preserve">
Учебная көшесі, 15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15</w:t>
            </w:r>
          </w:p>
          <w:bookmarkEnd w:id="80"/>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"Петропавл қаласының қызмет көрсету саласы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xml:space="preserve">
К. Кеншинбаев көшесі, 11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16</w:t>
            </w:r>
          </w:p>
          <w:bookmarkEnd w:id="81"/>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"Петровка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Есіл ауданы, </w:t>
            </w:r>
            <w:r>
              <w:br/>
            </w:r>
            <w:r>
              <w:rPr>
                <w:rFonts w:ascii="Times New Roman"/>
                <w:b w:val="false"/>
                <w:i w:val="false"/>
                <w:color w:val="000000"/>
                <w:sz w:val="20"/>
              </w:rPr>
              <w:t>
Петровка ауылы,</w:t>
            </w:r>
            <w:r>
              <w:br/>
            </w:r>
            <w:r>
              <w:rPr>
                <w:rFonts w:ascii="Times New Roman"/>
                <w:b w:val="false"/>
                <w:i w:val="false"/>
                <w:color w:val="000000"/>
                <w:sz w:val="20"/>
              </w:rPr>
              <w:t xml:space="preserve">
Жарков көшесі, 86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"Рузаевка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Ғабит Мүсірепов атындағы ауданы, </w:t>
            </w:r>
            <w:r>
              <w:br/>
            </w:r>
            <w:r>
              <w:rPr>
                <w:rFonts w:ascii="Times New Roman"/>
                <w:b w:val="false"/>
                <w:i w:val="false"/>
                <w:color w:val="000000"/>
                <w:sz w:val="20"/>
              </w:rPr>
              <w:t>
Рузаевка ауылы,</w:t>
            </w:r>
            <w:r>
              <w:br/>
            </w:r>
            <w:r>
              <w:rPr>
                <w:rFonts w:ascii="Times New Roman"/>
                <w:b w:val="false"/>
                <w:i w:val="false"/>
                <w:color w:val="000000"/>
                <w:sz w:val="20"/>
              </w:rPr>
              <w:t xml:space="preserve">
Каримов көшесі, 1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18</w:t>
            </w:r>
          </w:p>
          <w:bookmarkEnd w:id="82"/>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"Тайынша агробизнес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Тайынша ауданы, </w:t>
            </w:r>
            <w:r>
              <w:br/>
            </w:r>
            <w:r>
              <w:rPr>
                <w:rFonts w:ascii="Times New Roman"/>
                <w:b w:val="false"/>
                <w:i w:val="false"/>
                <w:color w:val="000000"/>
                <w:sz w:val="20"/>
              </w:rPr>
              <w:t>
Тайынша қаласы,</w:t>
            </w:r>
            <w:r>
              <w:br/>
            </w:r>
            <w:r>
              <w:rPr>
                <w:rFonts w:ascii="Times New Roman"/>
                <w:b w:val="false"/>
                <w:i w:val="false"/>
                <w:color w:val="000000"/>
                <w:sz w:val="20"/>
              </w:rPr>
              <w:t xml:space="preserve">
Қазақстан Конституциясы </w:t>
            </w:r>
            <w:r>
              <w:br/>
            </w:r>
            <w:r>
              <w:rPr>
                <w:rFonts w:ascii="Times New Roman"/>
                <w:b w:val="false"/>
                <w:i w:val="false"/>
                <w:color w:val="000000"/>
                <w:sz w:val="20"/>
              </w:rPr>
              <w:t xml:space="preserve">
көшесі, 261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19</w:t>
            </w:r>
          </w:p>
          <w:bookmarkEnd w:id="83"/>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"Уәлиханов ауыл шаруашылық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Уәлиханов ауданы, </w:t>
            </w:r>
            <w:r>
              <w:br/>
            </w:r>
            <w:r>
              <w:rPr>
                <w:rFonts w:ascii="Times New Roman"/>
                <w:b w:val="false"/>
                <w:i w:val="false"/>
                <w:color w:val="000000"/>
                <w:sz w:val="20"/>
              </w:rPr>
              <w:t>
Кішкенекөл ауылы,</w:t>
            </w:r>
            <w:r>
              <w:br/>
            </w:r>
            <w:r>
              <w:rPr>
                <w:rFonts w:ascii="Times New Roman"/>
                <w:b w:val="false"/>
                <w:i w:val="false"/>
                <w:color w:val="000000"/>
                <w:sz w:val="20"/>
              </w:rPr>
              <w:t xml:space="preserve">
Жамбыл көшесі, 140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20</w:t>
            </w:r>
          </w:p>
          <w:bookmarkEnd w:id="84"/>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"Кәсіптік даярлау және қызмет көрсету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Мағжан Жұмабаев ауданы, </w:t>
            </w:r>
            <w:r>
              <w:br/>
            </w:r>
            <w:r>
              <w:rPr>
                <w:rFonts w:ascii="Times New Roman"/>
                <w:b w:val="false"/>
                <w:i w:val="false"/>
                <w:color w:val="000000"/>
                <w:sz w:val="20"/>
              </w:rPr>
              <w:t>
Булаев қаласы,</w:t>
            </w:r>
            <w:r>
              <w:br/>
            </w:r>
            <w:r>
              <w:rPr>
                <w:rFonts w:ascii="Times New Roman"/>
                <w:b w:val="false"/>
                <w:i w:val="false"/>
                <w:color w:val="000000"/>
                <w:sz w:val="20"/>
              </w:rPr>
              <w:t xml:space="preserve">
Строительная көшесі, 36 б </w:t>
            </w:r>
            <w:r>
              <w:br/>
            </w:r>
            <w:r>
              <w:rPr>
                <w:rFonts w:ascii="Times New Roman"/>
                <w:b w:val="false"/>
                <w:i w:val="false"/>
                <w:color w:val="000000"/>
                <w:sz w:val="20"/>
              </w:rPr>
              <w:t xml:space="preserve">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21</w:t>
            </w:r>
          </w:p>
          <w:bookmarkEnd w:id="85"/>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Білім және ғылым министрлігі Солтүстік Қазақстан облысы әкімдігінің "Петропавл құрылыс-экономикалық колледжі" коммуналдық мемлекеттік қазыналық кәсіпорны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xml:space="preserve">
Мир көшесі, 262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22</w:t>
            </w:r>
          </w:p>
          <w:bookmarkEnd w:id="86"/>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"Музыкалық-эстетикалық бейіндегі дарынды балаларға арналған мамандандырылған мектеп-интернат-өнер колледжі Кешені"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xml:space="preserve">
Интернациональная көшесі, 81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регламентіне 2-қосымша</w:t>
            </w:r>
          </w:p>
        </w:tc>
      </w:tr>
    </w:tbl>
    <w:bookmarkStart w:name="z96" w:id="87"/>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87"/>
    <w:bookmarkStart w:name="z97"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9"/>
    <w:p>
      <w:pPr>
        <w:spacing w:after="0"/>
        <w:ind w:left="0"/>
        <w:jc w:val="both"/>
      </w:pPr>
      <w:r>
        <w:rPr>
          <w:rFonts w:ascii="Times New Roman"/>
          <w:b w:val="false"/>
          <w:i w:val="false"/>
          <w:color w:val="000000"/>
          <w:sz w:val="28"/>
        </w:rPr>
        <w:t>
      Шартты белгілер:</w:t>
      </w:r>
    </w:p>
    <w:bookmarkEnd w:id="89"/>
    <w:bookmarkStart w:name="z99"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28 наурыздағы № 88 қаулысымен бекітілген</w:t>
            </w:r>
          </w:p>
        </w:tc>
      </w:tr>
    </w:tbl>
    <w:bookmarkStart w:name="z101" w:id="91"/>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 </w:t>
      </w:r>
    </w:p>
    <w:bookmarkEnd w:id="91"/>
    <w:bookmarkStart w:name="z102" w:id="92"/>
    <w:p>
      <w:pPr>
        <w:spacing w:after="0"/>
        <w:ind w:left="0"/>
        <w:jc w:val="left"/>
      </w:pPr>
      <w:r>
        <w:rPr>
          <w:rFonts w:ascii="Times New Roman"/>
          <w:b/>
          <w:i w:val="false"/>
          <w:color w:val="000000"/>
        </w:rPr>
        <w:t xml:space="preserve"> 1. Жалпы ережелер</w:t>
      </w:r>
    </w:p>
    <w:bookmarkEnd w:id="92"/>
    <w:bookmarkStart w:name="z103" w:id="93"/>
    <w:p>
      <w:pPr>
        <w:spacing w:after="0"/>
        <w:ind w:left="0"/>
        <w:jc w:val="both"/>
      </w:pPr>
      <w:r>
        <w:rPr>
          <w:rFonts w:ascii="Times New Roman"/>
          <w:b w:val="false"/>
          <w:i w:val="false"/>
          <w:color w:val="000000"/>
          <w:sz w:val="28"/>
        </w:rPr>
        <w:t xml:space="preserve">
       1. "Техникалық және кәсіптік, орта білімнен кейінгі білім алуды аяқтамаған адамдарға анықтама беру" мемлекеттік көрсетілетін қызметі (бұдан әрі – мемлекеттік көрсетілетін қызмет регламенті) "Техникалық және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2015 жылғы 6 қарашадағы № 627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12417 болып тіркелген) бекітілген "Техникалық және кәсіптік, орта білімнен кейінгі білім алуды аяқтамаған адамдарға анықтама беру" мемлекеттік көрсетілетін қызмет стандартына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беру ұйымдары (бұдан әрі - көрсетілетін қызметті беруші) көрсетеді.</w:t>
      </w:r>
    </w:p>
    <w:bookmarkEnd w:id="93"/>
    <w:bookmarkStart w:name="z104" w:id="94"/>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нәтижелерін беру көрсетілетін қызметті берушінің кеңсесі арқылы жүзеге асырылады. </w:t>
      </w:r>
    </w:p>
    <w:bookmarkEnd w:id="94"/>
    <w:bookmarkStart w:name="z105" w:id="95"/>
    <w:p>
      <w:pPr>
        <w:spacing w:after="0"/>
        <w:ind w:left="0"/>
        <w:jc w:val="both"/>
      </w:pPr>
      <w:r>
        <w:rPr>
          <w:rFonts w:ascii="Times New Roman"/>
          <w:b w:val="false"/>
          <w:i w:val="false"/>
          <w:color w:val="000000"/>
          <w:sz w:val="28"/>
        </w:rPr>
        <w:t>
      2. Мемлекеттік қызмет көрсету нысаны: қағаз жүзінде.</w:t>
      </w:r>
    </w:p>
    <w:bookmarkEnd w:id="95"/>
    <w:bookmarkStart w:name="z106" w:id="96"/>
    <w:p>
      <w:pPr>
        <w:spacing w:after="0"/>
        <w:ind w:left="0"/>
        <w:jc w:val="both"/>
      </w:pPr>
      <w:r>
        <w:rPr>
          <w:rFonts w:ascii="Times New Roman"/>
          <w:b w:val="false"/>
          <w:i w:val="false"/>
          <w:color w:val="000000"/>
          <w:sz w:val="28"/>
        </w:rPr>
        <w:t xml:space="preserve">
      3. Мемлекеттік қызмет көрсету нәтижесі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техникалық және кәсіптік, орта білімнен кейінгі білім алуды аяқтамаған адамдарға берілетін анықтама (бұдан әрі - Анықтама) болып табылады.</w:t>
      </w:r>
    </w:p>
    <w:bookmarkEnd w:id="96"/>
    <w:bookmarkStart w:name="z107" w:id="97"/>
    <w:p>
      <w:pPr>
        <w:spacing w:after="0"/>
        <w:ind w:left="0"/>
        <w:jc w:val="both"/>
      </w:pPr>
      <w:r>
        <w:rPr>
          <w:rFonts w:ascii="Times New Roman"/>
          <w:b w:val="false"/>
          <w:i w:val="false"/>
          <w:color w:val="000000"/>
          <w:sz w:val="28"/>
        </w:rPr>
        <w:t>
      Мемлекеттік қызмет көрсету нәтижесін ұсыну нысаны: қағаз жүзінде.</w:t>
      </w:r>
    </w:p>
    <w:bookmarkEnd w:id="97"/>
    <w:bookmarkStart w:name="z108" w:id="98"/>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98"/>
    <w:bookmarkStart w:name="z109" w:id="9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99"/>
    <w:bookmarkStart w:name="z110" w:id="100"/>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алушының өтініші және көрсетілетін қызметті берушінің көрсетілетін қызметті алушыдан тиісті құжаттарды (бұдан әрі - құжаттар топтамасы) қабылдауы болып табылады.</w:t>
      </w:r>
    </w:p>
    <w:bookmarkEnd w:id="100"/>
    <w:bookmarkStart w:name="z111" w:id="101"/>
    <w:p>
      <w:pPr>
        <w:spacing w:after="0"/>
        <w:ind w:left="0"/>
        <w:jc w:val="both"/>
      </w:pPr>
      <w:r>
        <w:rPr>
          <w:rFonts w:ascii="Times New Roman"/>
          <w:b w:val="false"/>
          <w:i w:val="false"/>
          <w:color w:val="000000"/>
          <w:sz w:val="28"/>
        </w:rPr>
        <w:t xml:space="preserve">
      1) ұйым басшысының атына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Анықтама беру туралы өтініш;</w:t>
      </w:r>
    </w:p>
    <w:bookmarkEnd w:id="101"/>
    <w:bookmarkStart w:name="z112" w:id="102"/>
    <w:p>
      <w:pPr>
        <w:spacing w:after="0"/>
        <w:ind w:left="0"/>
        <w:jc w:val="both"/>
      </w:pPr>
      <w:r>
        <w:rPr>
          <w:rFonts w:ascii="Times New Roman"/>
          <w:b w:val="false"/>
          <w:i w:val="false"/>
          <w:color w:val="000000"/>
          <w:sz w:val="28"/>
        </w:rPr>
        <w:t>
      2) жеке басын куәландыратын құжат (көрсетілетін қызметті алушы тұлғасын салыстыру үшін қажет).</w:t>
      </w:r>
    </w:p>
    <w:bookmarkEnd w:id="102"/>
    <w:bookmarkStart w:name="z113" w:id="10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03"/>
    <w:bookmarkStart w:name="z114" w:id="10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жүзеге асырады, тіркейді, мөртаңба, кіріс нөмірі және күні қойылып, құжаттарды қабылдаған адамның тегі мен аты-жөні көрсетілген құжаттардың қабылданғаны туралы қолхат береді, көрсетілетін қызметті берушінің басшысына тапсырады - 30 (отыз) минут;</w:t>
      </w:r>
    </w:p>
    <w:bookmarkEnd w:id="104"/>
    <w:bookmarkStart w:name="z115" w:id="105"/>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- 3 (үш) сағат; </w:t>
      </w:r>
    </w:p>
    <w:bookmarkEnd w:id="105"/>
    <w:bookmarkStart w:name="z116" w:id="10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Анықтама жобасын дайындайды және көрсетілетін қызметті берушінің басшысына береді - 2 (екі) жұмыс күні;</w:t>
      </w:r>
    </w:p>
    <w:bookmarkEnd w:id="106"/>
    <w:bookmarkStart w:name="z117" w:id="107"/>
    <w:p>
      <w:pPr>
        <w:spacing w:after="0"/>
        <w:ind w:left="0"/>
        <w:jc w:val="both"/>
      </w:pPr>
      <w:r>
        <w:rPr>
          <w:rFonts w:ascii="Times New Roman"/>
          <w:b w:val="false"/>
          <w:i w:val="false"/>
          <w:color w:val="000000"/>
          <w:sz w:val="28"/>
        </w:rPr>
        <w:t>
      4) көрсетілетін қызметті берушінің басшысы Анықтамаға қол қояды және көрсетілетін қызметті берушінің кеңсе қызметкеріне береді - 4 (төрт) сағат;</w:t>
      </w:r>
    </w:p>
    <w:bookmarkEnd w:id="107"/>
    <w:bookmarkStart w:name="z118" w:id="108"/>
    <w:p>
      <w:pPr>
        <w:spacing w:after="0"/>
        <w:ind w:left="0"/>
        <w:jc w:val="both"/>
      </w:pPr>
      <w:r>
        <w:rPr>
          <w:rFonts w:ascii="Times New Roman"/>
          <w:b w:val="false"/>
          <w:i w:val="false"/>
          <w:color w:val="000000"/>
          <w:sz w:val="28"/>
        </w:rPr>
        <w:t>
      5) көрсетілетін қызметті берушінің кеңсе қызметкері Анықтаманы көрсетілетін қызметті алушыға береді - 15 (он бес) минут.</w:t>
      </w:r>
    </w:p>
    <w:bookmarkEnd w:id="108"/>
    <w:bookmarkStart w:name="z119" w:id="109"/>
    <w:p>
      <w:pPr>
        <w:spacing w:after="0"/>
        <w:ind w:left="0"/>
        <w:jc w:val="both"/>
      </w:pPr>
      <w:r>
        <w:rPr>
          <w:rFonts w:ascii="Times New Roman"/>
          <w:b w:val="false"/>
          <w:i w:val="false"/>
          <w:color w:val="000000"/>
          <w:sz w:val="28"/>
        </w:rPr>
        <w:t xml:space="preserve">
      6. Келесі рәсімді (іс-қимылды) орындауды бастау үшін негіз болатын мемлекеттік қызметті көрсету бойынша рәсімнің (іс-қимылдың) нәтижесі: </w:t>
      </w:r>
    </w:p>
    <w:bookmarkEnd w:id="109"/>
    <w:bookmarkStart w:name="z120" w:id="110"/>
    <w:p>
      <w:pPr>
        <w:spacing w:after="0"/>
        <w:ind w:left="0"/>
        <w:jc w:val="both"/>
      </w:pPr>
      <w:r>
        <w:rPr>
          <w:rFonts w:ascii="Times New Roman"/>
          <w:b w:val="false"/>
          <w:i w:val="false"/>
          <w:color w:val="000000"/>
          <w:sz w:val="28"/>
        </w:rPr>
        <w:t xml:space="preserve">
      1) құжаттар топтамасын тіркеу және құжаттардың қабылданғаны туралы қолхат беру (көрсетілетін қызметті берушінің кеңсе қызметкері); </w:t>
      </w:r>
    </w:p>
    <w:bookmarkEnd w:id="110"/>
    <w:bookmarkStart w:name="z121" w:id="111"/>
    <w:p>
      <w:pPr>
        <w:spacing w:after="0"/>
        <w:ind w:left="0"/>
        <w:jc w:val="both"/>
      </w:pPr>
      <w:r>
        <w:rPr>
          <w:rFonts w:ascii="Times New Roman"/>
          <w:b w:val="false"/>
          <w:i w:val="false"/>
          <w:color w:val="000000"/>
          <w:sz w:val="28"/>
        </w:rPr>
        <w:t xml:space="preserve">
      2) жауапты орындаушыны анықтау және бұрыштама қою (көрсетілетін қызметті берушінің басшысы); </w:t>
      </w:r>
    </w:p>
    <w:bookmarkEnd w:id="111"/>
    <w:bookmarkStart w:name="z122" w:id="112"/>
    <w:p>
      <w:pPr>
        <w:spacing w:after="0"/>
        <w:ind w:left="0"/>
        <w:jc w:val="both"/>
      </w:pPr>
      <w:r>
        <w:rPr>
          <w:rFonts w:ascii="Times New Roman"/>
          <w:b w:val="false"/>
          <w:i w:val="false"/>
          <w:color w:val="000000"/>
          <w:sz w:val="28"/>
        </w:rPr>
        <w:t xml:space="preserve">
      3) Анықтама жобасын дайындау (көрсетілетін қызметті берушінің жауапты орындаушысы); </w:t>
      </w:r>
    </w:p>
    <w:bookmarkEnd w:id="112"/>
    <w:bookmarkStart w:name="z123" w:id="113"/>
    <w:p>
      <w:pPr>
        <w:spacing w:after="0"/>
        <w:ind w:left="0"/>
        <w:jc w:val="both"/>
      </w:pPr>
      <w:r>
        <w:rPr>
          <w:rFonts w:ascii="Times New Roman"/>
          <w:b w:val="false"/>
          <w:i w:val="false"/>
          <w:color w:val="000000"/>
          <w:sz w:val="28"/>
        </w:rPr>
        <w:t>
      4) Анықтама жобасына қол қою (көрсетілетін қызметті берушінің басшысы);</w:t>
      </w:r>
    </w:p>
    <w:bookmarkEnd w:id="113"/>
    <w:bookmarkStart w:name="z124" w:id="114"/>
    <w:p>
      <w:pPr>
        <w:spacing w:after="0"/>
        <w:ind w:left="0"/>
        <w:jc w:val="both"/>
      </w:pPr>
      <w:r>
        <w:rPr>
          <w:rFonts w:ascii="Times New Roman"/>
          <w:b w:val="false"/>
          <w:i w:val="false"/>
          <w:color w:val="000000"/>
          <w:sz w:val="28"/>
        </w:rPr>
        <w:t>
      5) Анықтаманы көрсетілетін қызметті алушыға беру (көрсетілетін қызметті берушінің кеңсе қызметкері).</w:t>
      </w:r>
    </w:p>
    <w:bookmarkEnd w:id="114"/>
    <w:bookmarkStart w:name="z125" w:id="11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15"/>
    <w:bookmarkStart w:name="z126" w:id="116"/>
    <w:p>
      <w:pPr>
        <w:spacing w:after="0"/>
        <w:ind w:left="0"/>
        <w:jc w:val="both"/>
      </w:pPr>
      <w:r>
        <w:rPr>
          <w:rFonts w:ascii="Times New Roman"/>
          <w:b w:val="false"/>
          <w:i w:val="false"/>
          <w:color w:val="000000"/>
          <w:sz w:val="28"/>
        </w:rPr>
        <w:t xml:space="preserve">
      7. Мемлекеттік қызметті көрсету процесіне қатысатын көрсетілетін қызметті берушінің құрылымдық бөлімшелерінің (қызметкерлерінің) тізбесі: </w:t>
      </w:r>
    </w:p>
    <w:bookmarkEnd w:id="116"/>
    <w:bookmarkStart w:name="z127" w:id="117"/>
    <w:p>
      <w:pPr>
        <w:spacing w:after="0"/>
        <w:ind w:left="0"/>
        <w:jc w:val="both"/>
      </w:pPr>
      <w:r>
        <w:rPr>
          <w:rFonts w:ascii="Times New Roman"/>
          <w:b w:val="false"/>
          <w:i w:val="false"/>
          <w:color w:val="000000"/>
          <w:sz w:val="28"/>
        </w:rPr>
        <w:t>
      1) көрсетілетін қызметті берушінің кеңсе қызметкері;</w:t>
      </w:r>
    </w:p>
    <w:bookmarkEnd w:id="117"/>
    <w:bookmarkStart w:name="z128" w:id="118"/>
    <w:p>
      <w:pPr>
        <w:spacing w:after="0"/>
        <w:ind w:left="0"/>
        <w:jc w:val="both"/>
      </w:pPr>
      <w:r>
        <w:rPr>
          <w:rFonts w:ascii="Times New Roman"/>
          <w:b w:val="false"/>
          <w:i w:val="false"/>
          <w:color w:val="000000"/>
          <w:sz w:val="28"/>
        </w:rPr>
        <w:t>
      2) көрсетілетін қызметті берушінің басшысы;</w:t>
      </w:r>
    </w:p>
    <w:bookmarkEnd w:id="118"/>
    <w:bookmarkStart w:name="z129" w:id="11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9"/>
    <w:bookmarkStart w:name="z130" w:id="120"/>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әрбір рәсімнің (іс-қимылдың) ұзақтығын сипаттау:</w:t>
      </w:r>
    </w:p>
    <w:bookmarkEnd w:id="120"/>
    <w:bookmarkStart w:name="z131" w:id="121"/>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жүзеге асырады, тіркейді, мөртаңба, кіріс нөмірі және күні қойылып, құжаттарды қабылдаған адамның тегі мен аты-жөні көрсетілген құжаттардың қабылданғаны туралы қолхат береді, көрсетілетін қызметті берушінің басшысына тапсырады - 30 (отыз) минут;</w:t>
      </w:r>
    </w:p>
    <w:bookmarkEnd w:id="121"/>
    <w:bookmarkStart w:name="z132" w:id="122"/>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- 3 (үш) сағат; </w:t>
      </w:r>
    </w:p>
    <w:bookmarkEnd w:id="122"/>
    <w:bookmarkStart w:name="z133" w:id="123"/>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Анықтама жобасын дайындайды және көрсетілетін қызметті берушінің басшысына береді - 2 (екі) жұмыс күні;</w:t>
      </w:r>
    </w:p>
    <w:bookmarkEnd w:id="123"/>
    <w:bookmarkStart w:name="z134" w:id="124"/>
    <w:p>
      <w:pPr>
        <w:spacing w:after="0"/>
        <w:ind w:left="0"/>
        <w:jc w:val="both"/>
      </w:pPr>
      <w:r>
        <w:rPr>
          <w:rFonts w:ascii="Times New Roman"/>
          <w:b w:val="false"/>
          <w:i w:val="false"/>
          <w:color w:val="000000"/>
          <w:sz w:val="28"/>
        </w:rPr>
        <w:t>
      4) көрсетілетін қызметті берушінің басшысы Анықтамаға қол қояды және көрсетілетін қызметті берушінің кеңсе қызметкеріне береді - 4 (төрт) сағат;</w:t>
      </w:r>
    </w:p>
    <w:bookmarkEnd w:id="124"/>
    <w:bookmarkStart w:name="z135" w:id="125"/>
    <w:p>
      <w:pPr>
        <w:spacing w:after="0"/>
        <w:ind w:left="0"/>
        <w:jc w:val="both"/>
      </w:pPr>
      <w:r>
        <w:rPr>
          <w:rFonts w:ascii="Times New Roman"/>
          <w:b w:val="false"/>
          <w:i w:val="false"/>
          <w:color w:val="000000"/>
          <w:sz w:val="28"/>
        </w:rPr>
        <w:t>
      5) көрсетілетін қызметті берушінің кеңсе қызметкері Анықтаманы көрсетілетін қызметті алушыға береді - 15 (он бес) минут.</w:t>
      </w:r>
    </w:p>
    <w:bookmarkEnd w:id="125"/>
    <w:bookmarkStart w:name="z136" w:id="126"/>
    <w:p>
      <w:pPr>
        <w:spacing w:after="0"/>
        <w:ind w:left="0"/>
        <w:jc w:val="left"/>
      </w:pPr>
      <w:r>
        <w:rPr>
          <w:rFonts w:ascii="Times New Roman"/>
          <w:b/>
          <w:i w:val="false"/>
          <w:color w:val="000000"/>
        </w:rPr>
        <w:t xml:space="preserve"> 4. "Азаматтарға арналған үкімет" мемлекеттік корпорациясы" коммерциялық емес" акционерлік қоғаммен және (немесе) өзге де көрсетілетін қызмет берушілермен өзара іс-қимыл тәртібінің, сондай-ақ мемлекеттік қызмет көрсету процесінде ақпараттық жүйені қолдану тәртібінің сипаты</w:t>
      </w:r>
    </w:p>
    <w:bookmarkEnd w:id="126"/>
    <w:bookmarkStart w:name="z137" w:id="127"/>
    <w:p>
      <w:pPr>
        <w:spacing w:after="0"/>
        <w:ind w:left="0"/>
        <w:jc w:val="both"/>
      </w:pPr>
      <w:r>
        <w:rPr>
          <w:rFonts w:ascii="Times New Roman"/>
          <w:b w:val="false"/>
          <w:i w:val="false"/>
          <w:color w:val="000000"/>
          <w:sz w:val="28"/>
        </w:rPr>
        <w:t xml:space="preserve">
      9. Көрсетілетін мемлекеттік қызмет "Азаматтарға арналған үкімет" мемлекеттік корпорациясы" коммерциялық емес акционерлік қоғаммен және (немесе) өзге де көрсетілетін қызмет беруші, сондай-ақ ақпараттық жүйені қолдану арқылы көрсетілмейді. </w:t>
      </w:r>
    </w:p>
    <w:bookmarkEnd w:id="127"/>
    <w:bookmarkStart w:name="z138" w:id="128"/>
    <w:p>
      <w:pPr>
        <w:spacing w:after="0"/>
        <w:ind w:left="0"/>
        <w:jc w:val="both"/>
      </w:pPr>
      <w:r>
        <w:rPr>
          <w:rFonts w:ascii="Times New Roman"/>
          <w:b w:val="false"/>
          <w:i w:val="false"/>
          <w:color w:val="000000"/>
          <w:sz w:val="28"/>
        </w:rPr>
        <w:t xml:space="preserve">
      10. Мемлекеттік қызмет көрсету процесіндегі рәсімдердің (іс-қимылдардың)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регламентіне 1-қосымша</w:t>
            </w:r>
          </w:p>
        </w:tc>
      </w:tr>
    </w:tbl>
    <w:bookmarkStart w:name="z140" w:id="129"/>
    <w:p>
      <w:pPr>
        <w:spacing w:after="0"/>
        <w:ind w:left="0"/>
        <w:jc w:val="left"/>
      </w:pPr>
      <w:r>
        <w:rPr>
          <w:rFonts w:ascii="Times New Roman"/>
          <w:b/>
          <w:i w:val="false"/>
          <w:color w:val="000000"/>
        </w:rPr>
        <w:t xml:space="preserve"> Көрсетілетін қызметті берушінің тізімі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486"/>
        <w:gridCol w:w="1461"/>
        <w:gridCol w:w="7718"/>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w:t>
            </w:r>
          </w:p>
          <w:bookmarkEnd w:id="130"/>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ресми тілдегі атауы</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көрсету қызмет уақыты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1</w:t>
            </w:r>
          </w:p>
          <w:bookmarkEnd w:id="131"/>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"Айыртау ауданының Саумалкөл а. агротехникалық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w:t>
            </w:r>
            <w:r>
              <w:br/>
            </w:r>
            <w:r>
              <w:rPr>
                <w:rFonts w:ascii="Times New Roman"/>
                <w:b w:val="false"/>
                <w:i w:val="false"/>
                <w:color w:val="000000"/>
                <w:sz w:val="20"/>
              </w:rPr>
              <w:t>
Саумалкөл ауылы</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2</w:t>
            </w:r>
          </w:p>
          <w:bookmarkEnd w:id="132"/>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"Петропавл қаласының машина жасау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Студент көшесі,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3</w:t>
            </w:r>
          </w:p>
          <w:bookmarkEnd w:id="133"/>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министрлігі Солтүстік Қазақстан облысы әкімдігінің "Солтүстік Қазақстан кәсіптік-педагогикалық колледжі" коммуналдық мемлекеттік қазыналық кәсіпорны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Студент көшесі,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4</w:t>
            </w:r>
          </w:p>
          <w:bookmarkEnd w:id="134"/>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министрлігі Солтүстік Қазақстан облысы әкімдігінің "Мағжан Жұмабаев атындағы Петропавл гуманитарлық колледжі" коммуналдық мемлекеттік қазыналық кәсіпорны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Абай көшесі, 28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5</w:t>
            </w:r>
          </w:p>
          <w:bookmarkEnd w:id="135"/>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министрлігі Солтүстік Қазақстан облысы әкімдігінің "Петропавл темір жол көлігі колледжі" коммуналдық мемлекеттік қазыналық кәсіпорны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Ю. Медведев көшесі,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6</w:t>
            </w:r>
          </w:p>
          <w:bookmarkEnd w:id="136"/>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"Петропавл кәсіптік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w:t>
            </w:r>
            <w:r>
              <w:br/>
            </w:r>
            <w:r>
              <w:rPr>
                <w:rFonts w:ascii="Times New Roman"/>
                <w:b w:val="false"/>
                <w:i w:val="false"/>
                <w:color w:val="000000"/>
                <w:sz w:val="20"/>
              </w:rPr>
              <w:t>
3 Кірпіш қиылысы,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7</w:t>
            </w:r>
          </w:p>
          <w:bookmarkEnd w:id="137"/>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"Тимирязев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w:t>
            </w:r>
            <w:r>
              <w:br/>
            </w:r>
            <w:r>
              <w:rPr>
                <w:rFonts w:ascii="Times New Roman"/>
                <w:b w:val="false"/>
                <w:i w:val="false"/>
                <w:color w:val="000000"/>
                <w:sz w:val="20"/>
              </w:rPr>
              <w:t>
Тимирязев ауылы,</w:t>
            </w:r>
            <w:r>
              <w:br/>
            </w:r>
            <w:r>
              <w:rPr>
                <w:rFonts w:ascii="Times New Roman"/>
                <w:b w:val="false"/>
                <w:i w:val="false"/>
                <w:color w:val="000000"/>
                <w:sz w:val="20"/>
              </w:rPr>
              <w:t>
Комсомольская көшесі, 19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8</w:t>
            </w:r>
          </w:p>
          <w:bookmarkEnd w:id="138"/>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"Қызылжар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Боголюбово ауылы</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9"/>
          <w:p>
            <w:pPr>
              <w:spacing w:after="20"/>
              <w:ind w:left="20"/>
              <w:jc w:val="both"/>
            </w:pPr>
            <w:r>
              <w:rPr>
                <w:rFonts w:ascii="Times New Roman"/>
                <w:b w:val="false"/>
                <w:i w:val="false"/>
                <w:color w:val="000000"/>
                <w:sz w:val="20"/>
              </w:rPr>
              <w:t>
9</w:t>
            </w:r>
          </w:p>
          <w:bookmarkEnd w:id="139"/>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"Новоишимка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Ғабит Мүсірепов атындағы ауданы, Новоишим ауылы, </w:t>
            </w:r>
            <w:r>
              <w:br/>
            </w:r>
            <w:r>
              <w:rPr>
                <w:rFonts w:ascii="Times New Roman"/>
                <w:b w:val="false"/>
                <w:i w:val="false"/>
                <w:color w:val="000000"/>
                <w:sz w:val="20"/>
              </w:rPr>
              <w:t>
Абылай хан көшесі, 2</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0"/>
          <w:p>
            <w:pPr>
              <w:spacing w:after="20"/>
              <w:ind w:left="20"/>
              <w:jc w:val="both"/>
            </w:pPr>
            <w:r>
              <w:rPr>
                <w:rFonts w:ascii="Times New Roman"/>
                <w:b w:val="false"/>
                <w:i w:val="false"/>
                <w:color w:val="000000"/>
                <w:sz w:val="20"/>
              </w:rPr>
              <w:t>
10</w:t>
            </w:r>
          </w:p>
          <w:bookmarkEnd w:id="140"/>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Денсаулық сақтау министрлігі Солтүстік Қазақстан облыс әкімінің "Солтүстік Қазақстан медицина колледжі" мемлекеттік коммуналдық қазыналық кәсіпорны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Шухов көшесі, 42</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11</w:t>
            </w:r>
          </w:p>
          <w:bookmarkEnd w:id="141"/>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"Жәлел Қизатов атындағы Есіл ауылшаруашылық колледжі" коммуналдық мемлекеттік қазыналық кәсіпорны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Есіл ауданы, Покровка ауылы, </w:t>
            </w:r>
            <w:r>
              <w:br/>
            </w:r>
            <w:r>
              <w:rPr>
                <w:rFonts w:ascii="Times New Roman"/>
                <w:b w:val="false"/>
                <w:i w:val="false"/>
                <w:color w:val="000000"/>
                <w:sz w:val="20"/>
              </w:rPr>
              <w:t>
Құрылыс к. 49 "а"</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2"/>
          <w:p>
            <w:pPr>
              <w:spacing w:after="20"/>
              <w:ind w:left="20"/>
              <w:jc w:val="both"/>
            </w:pPr>
            <w:r>
              <w:rPr>
                <w:rFonts w:ascii="Times New Roman"/>
                <w:b w:val="false"/>
                <w:i w:val="false"/>
                <w:color w:val="000000"/>
                <w:sz w:val="20"/>
              </w:rPr>
              <w:t>
12</w:t>
            </w:r>
          </w:p>
          <w:bookmarkEnd w:id="142"/>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"Айыртау ауыл шаруашылық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Айыртау ауданы, </w:t>
            </w:r>
            <w:r>
              <w:br/>
            </w:r>
            <w:r>
              <w:rPr>
                <w:rFonts w:ascii="Times New Roman"/>
                <w:b w:val="false"/>
                <w:i w:val="false"/>
                <w:color w:val="000000"/>
                <w:sz w:val="20"/>
              </w:rPr>
              <w:t xml:space="preserve">
Лобаново ауылы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3"/>
          <w:p>
            <w:pPr>
              <w:spacing w:after="20"/>
              <w:ind w:left="20"/>
              <w:jc w:val="both"/>
            </w:pPr>
            <w:r>
              <w:rPr>
                <w:rFonts w:ascii="Times New Roman"/>
                <w:b w:val="false"/>
                <w:i w:val="false"/>
                <w:color w:val="000000"/>
                <w:sz w:val="20"/>
              </w:rPr>
              <w:t>
13</w:t>
            </w:r>
          </w:p>
          <w:bookmarkEnd w:id="143"/>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"Ленинград ауыл шаруашылық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Ақжар ауданы, </w:t>
            </w:r>
            <w:r>
              <w:br/>
            </w:r>
            <w:r>
              <w:rPr>
                <w:rFonts w:ascii="Times New Roman"/>
                <w:b w:val="false"/>
                <w:i w:val="false"/>
                <w:color w:val="000000"/>
                <w:sz w:val="20"/>
              </w:rPr>
              <w:t>
Ленинград ауылы,</w:t>
            </w:r>
            <w:r>
              <w:br/>
            </w:r>
            <w:r>
              <w:rPr>
                <w:rFonts w:ascii="Times New Roman"/>
                <w:b w:val="false"/>
                <w:i w:val="false"/>
                <w:color w:val="000000"/>
                <w:sz w:val="20"/>
              </w:rPr>
              <w:t xml:space="preserve">
Кенесары көшесі, 86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4"/>
          <w:p>
            <w:pPr>
              <w:spacing w:after="20"/>
              <w:ind w:left="20"/>
              <w:jc w:val="both"/>
            </w:pPr>
            <w:r>
              <w:rPr>
                <w:rFonts w:ascii="Times New Roman"/>
                <w:b w:val="false"/>
                <w:i w:val="false"/>
                <w:color w:val="000000"/>
                <w:sz w:val="20"/>
              </w:rPr>
              <w:t>
14</w:t>
            </w:r>
          </w:p>
          <w:bookmarkEnd w:id="144"/>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"Аққайың ауданының аграрлық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Аққайың ауданы, </w:t>
            </w:r>
            <w:r>
              <w:br/>
            </w:r>
            <w:r>
              <w:rPr>
                <w:rFonts w:ascii="Times New Roman"/>
                <w:b w:val="false"/>
                <w:i w:val="false"/>
                <w:color w:val="000000"/>
                <w:sz w:val="20"/>
              </w:rPr>
              <w:t>
Қиялы аулы,</w:t>
            </w:r>
            <w:r>
              <w:br/>
            </w:r>
            <w:r>
              <w:rPr>
                <w:rFonts w:ascii="Times New Roman"/>
                <w:b w:val="false"/>
                <w:i w:val="false"/>
                <w:color w:val="000000"/>
                <w:sz w:val="20"/>
              </w:rPr>
              <w:t xml:space="preserve">
Учебная көшесі, 15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5"/>
          <w:p>
            <w:pPr>
              <w:spacing w:after="20"/>
              <w:ind w:left="20"/>
              <w:jc w:val="both"/>
            </w:pPr>
            <w:r>
              <w:rPr>
                <w:rFonts w:ascii="Times New Roman"/>
                <w:b w:val="false"/>
                <w:i w:val="false"/>
                <w:color w:val="000000"/>
                <w:sz w:val="20"/>
              </w:rPr>
              <w:t>
15</w:t>
            </w:r>
          </w:p>
          <w:bookmarkEnd w:id="145"/>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"Петропавл қаласының қызмет көрсету саласы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xml:space="preserve">
К. Кеншинбаев көшесі, 11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16</w:t>
            </w:r>
          </w:p>
          <w:bookmarkEnd w:id="146"/>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"Петровка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Есіл ауданы, </w:t>
            </w:r>
            <w:r>
              <w:br/>
            </w:r>
            <w:r>
              <w:rPr>
                <w:rFonts w:ascii="Times New Roman"/>
                <w:b w:val="false"/>
                <w:i w:val="false"/>
                <w:color w:val="000000"/>
                <w:sz w:val="20"/>
              </w:rPr>
              <w:t>
Петровка ауылы,</w:t>
            </w:r>
            <w:r>
              <w:br/>
            </w:r>
            <w:r>
              <w:rPr>
                <w:rFonts w:ascii="Times New Roman"/>
                <w:b w:val="false"/>
                <w:i w:val="false"/>
                <w:color w:val="000000"/>
                <w:sz w:val="20"/>
              </w:rPr>
              <w:t xml:space="preserve">
Жарков көшесі, 86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"Рузаевка аграрлы-техникалық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Ғабит Мүсірепов атындағы ауданы, </w:t>
            </w:r>
            <w:r>
              <w:br/>
            </w:r>
            <w:r>
              <w:rPr>
                <w:rFonts w:ascii="Times New Roman"/>
                <w:b w:val="false"/>
                <w:i w:val="false"/>
                <w:color w:val="000000"/>
                <w:sz w:val="20"/>
              </w:rPr>
              <w:t>
Рузаевка ауылы,</w:t>
            </w:r>
            <w:r>
              <w:br/>
            </w:r>
            <w:r>
              <w:rPr>
                <w:rFonts w:ascii="Times New Roman"/>
                <w:b w:val="false"/>
                <w:i w:val="false"/>
                <w:color w:val="000000"/>
                <w:sz w:val="20"/>
              </w:rPr>
              <w:t xml:space="preserve">
Каримов көшесі, 1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18</w:t>
            </w:r>
          </w:p>
          <w:bookmarkEnd w:id="147"/>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"Тайынша агробизнес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Тайынша ауданы, </w:t>
            </w:r>
            <w:r>
              <w:br/>
            </w:r>
            <w:r>
              <w:rPr>
                <w:rFonts w:ascii="Times New Roman"/>
                <w:b w:val="false"/>
                <w:i w:val="false"/>
                <w:color w:val="000000"/>
                <w:sz w:val="20"/>
              </w:rPr>
              <w:t>
Тайынша қаласы,</w:t>
            </w:r>
            <w:r>
              <w:br/>
            </w:r>
            <w:r>
              <w:rPr>
                <w:rFonts w:ascii="Times New Roman"/>
                <w:b w:val="false"/>
                <w:i w:val="false"/>
                <w:color w:val="000000"/>
                <w:sz w:val="20"/>
              </w:rPr>
              <w:t xml:space="preserve">
Қазақстан Конституциясы </w:t>
            </w:r>
            <w:r>
              <w:br/>
            </w:r>
            <w:r>
              <w:rPr>
                <w:rFonts w:ascii="Times New Roman"/>
                <w:b w:val="false"/>
                <w:i w:val="false"/>
                <w:color w:val="000000"/>
                <w:sz w:val="20"/>
              </w:rPr>
              <w:t xml:space="preserve">
көшесі, 261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19</w:t>
            </w:r>
          </w:p>
          <w:bookmarkEnd w:id="148"/>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"Уәлиханов ауыл шаруашылық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Уәлиханов ауданы, </w:t>
            </w:r>
            <w:r>
              <w:br/>
            </w:r>
            <w:r>
              <w:rPr>
                <w:rFonts w:ascii="Times New Roman"/>
                <w:b w:val="false"/>
                <w:i w:val="false"/>
                <w:color w:val="000000"/>
                <w:sz w:val="20"/>
              </w:rPr>
              <w:t>
Кішкенекөл ауылы,</w:t>
            </w:r>
            <w:r>
              <w:br/>
            </w:r>
            <w:r>
              <w:rPr>
                <w:rFonts w:ascii="Times New Roman"/>
                <w:b w:val="false"/>
                <w:i w:val="false"/>
                <w:color w:val="000000"/>
                <w:sz w:val="20"/>
              </w:rPr>
              <w:t xml:space="preserve">
Жамбыл көшесі, 140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20</w:t>
            </w:r>
          </w:p>
          <w:bookmarkEnd w:id="149"/>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Солтүстік Қазақстан облысы әкімдігінің "Кәсіптік даярлау және қызмет көрсету колледжі" коммуналдық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Мағжан Жұмабаев ауданы, </w:t>
            </w:r>
            <w:r>
              <w:br/>
            </w:r>
            <w:r>
              <w:rPr>
                <w:rFonts w:ascii="Times New Roman"/>
                <w:b w:val="false"/>
                <w:i w:val="false"/>
                <w:color w:val="000000"/>
                <w:sz w:val="20"/>
              </w:rPr>
              <w:t>
Булаев қаласы,</w:t>
            </w:r>
            <w:r>
              <w:br/>
            </w:r>
            <w:r>
              <w:rPr>
                <w:rFonts w:ascii="Times New Roman"/>
                <w:b w:val="false"/>
                <w:i w:val="false"/>
                <w:color w:val="000000"/>
                <w:sz w:val="20"/>
              </w:rPr>
              <w:t xml:space="preserve">
Строительная көшесі, 36 б </w:t>
            </w:r>
            <w:r>
              <w:br/>
            </w:r>
            <w:r>
              <w:rPr>
                <w:rFonts w:ascii="Times New Roman"/>
                <w:b w:val="false"/>
                <w:i w:val="false"/>
                <w:color w:val="000000"/>
                <w:sz w:val="20"/>
              </w:rPr>
              <w:t xml:space="preserve">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21</w:t>
            </w:r>
          </w:p>
          <w:bookmarkEnd w:id="150"/>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Білім және ғылым министрлігі Солтүстік Қазақстан облысы әкімдігінің "Петропавл құрылыс-экономикалық колледжі" коммуналдық мемлекеттік қазыналық кәсіпорны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xml:space="preserve">
Мир көшесі, 262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1"/>
          <w:p>
            <w:pPr>
              <w:spacing w:after="20"/>
              <w:ind w:left="20"/>
              <w:jc w:val="both"/>
            </w:pPr>
            <w:r>
              <w:rPr>
                <w:rFonts w:ascii="Times New Roman"/>
                <w:b w:val="false"/>
                <w:i w:val="false"/>
                <w:color w:val="000000"/>
                <w:sz w:val="20"/>
              </w:rPr>
              <w:t>
22</w:t>
            </w:r>
          </w:p>
          <w:bookmarkEnd w:id="151"/>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"Музыкалық-эстетикалық бейіндегі дарынды балаларға арналған мамандандырылған мектеп-интернат-өнер колледжі Кешені" мемлекеттік мекемесі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xml:space="preserve">
Интернациональная көшесі, 81 </w:t>
            </w: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сағат 13.00-ден сағат 14.00-ге дейін түскі үзіліспен сағат 9.00-ден сағат 18.00-ге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регламентіне 2-қосымша</w:t>
            </w:r>
          </w:p>
        </w:tc>
      </w:tr>
    </w:tbl>
    <w:bookmarkStart w:name="z165" w:id="152"/>
    <w:p>
      <w:pPr>
        <w:spacing w:after="0"/>
        <w:ind w:left="0"/>
        <w:jc w:val="both"/>
      </w:pPr>
      <w:r>
        <w:rPr>
          <w:rFonts w:ascii="Times New Roman"/>
          <w:b w:val="false"/>
          <w:i w:val="false"/>
          <w:color w:val="000000"/>
          <w:sz w:val="28"/>
        </w:rPr>
        <w:t>
      нысан</w:t>
      </w:r>
    </w:p>
    <w:bookmarkEnd w:id="152"/>
    <w:bookmarkStart w:name="z166" w:id="153"/>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берілетін анықтама</w:t>
      </w:r>
    </w:p>
    <w:bookmarkEnd w:id="153"/>
    <w:bookmarkStart w:name="z167" w:id="154"/>
    <w:p>
      <w:pPr>
        <w:spacing w:after="0"/>
        <w:ind w:left="0"/>
        <w:jc w:val="both"/>
      </w:pPr>
      <w:r>
        <w:rPr>
          <w:rFonts w:ascii="Times New Roman"/>
          <w:b w:val="false"/>
          <w:i w:val="false"/>
          <w:color w:val="000000"/>
          <w:sz w:val="28"/>
        </w:rPr>
        <w:t>
      ___________________________________________________________ берілді.</w:t>
      </w:r>
      <w:r>
        <w:br/>
      </w:r>
      <w:r>
        <w:rPr>
          <w:rFonts w:ascii="Times New Roman"/>
          <w:b w:val="false"/>
          <w:i w:val="false"/>
          <w:color w:val="000000"/>
          <w:sz w:val="28"/>
        </w:rPr>
        <w:t xml:space="preserve"> (тегі, аты, әкесінің аты болған жағдайда)</w:t>
      </w:r>
    </w:p>
    <w:bookmarkEnd w:id="154"/>
    <w:bookmarkStart w:name="z168" w:id="155"/>
    <w:p>
      <w:pPr>
        <w:spacing w:after="0"/>
        <w:ind w:left="0"/>
        <w:jc w:val="both"/>
      </w:pPr>
      <w:r>
        <w:rPr>
          <w:rFonts w:ascii="Times New Roman"/>
          <w:b w:val="false"/>
          <w:i w:val="false"/>
          <w:color w:val="000000"/>
          <w:sz w:val="28"/>
        </w:rPr>
        <w:t>
      Ол 20__жылғы "___"_________ 20___ жылға "___"__________________ дейін</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(білім беру ұйымының атауы, орналасқан жері)</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(мамандығы, оқу түрі)</w:t>
      </w:r>
      <w:r>
        <w:br/>
      </w:r>
      <w:r>
        <w:rPr>
          <w:rFonts w:ascii="Times New Roman"/>
          <w:b w:val="false"/>
          <w:i w:val="false"/>
          <w:color w:val="000000"/>
          <w:sz w:val="28"/>
        </w:rPr>
        <w:t>_______________________________________________________________оқыды.</w:t>
      </w:r>
      <w:r>
        <w:br/>
      </w:r>
      <w:r>
        <w:rPr>
          <w:rFonts w:ascii="Times New Roman"/>
          <w:b w:val="false"/>
          <w:i w:val="false"/>
          <w:color w:val="000000"/>
          <w:sz w:val="28"/>
        </w:rPr>
        <w:t>_________________________________________________ білім алған кезінде</w:t>
      </w:r>
      <w:r>
        <w:br/>
      </w:r>
      <w:r>
        <w:rPr>
          <w:rFonts w:ascii="Times New Roman"/>
          <w:b w:val="false"/>
          <w:i w:val="false"/>
          <w:color w:val="000000"/>
          <w:sz w:val="28"/>
        </w:rPr>
        <w:t xml:space="preserve"> (тегі, аты, әкесінің аты (болған жағдайда)</w:t>
      </w:r>
    </w:p>
    <w:bookmarkEnd w:id="155"/>
    <w:bookmarkStart w:name="z169" w:id="156"/>
    <w:p>
      <w:pPr>
        <w:spacing w:after="0"/>
        <w:ind w:left="0"/>
        <w:jc w:val="both"/>
      </w:pPr>
      <w:r>
        <w:rPr>
          <w:rFonts w:ascii="Times New Roman"/>
          <w:b w:val="false"/>
          <w:i w:val="false"/>
          <w:color w:val="000000"/>
          <w:sz w:val="28"/>
        </w:rPr>
        <w:t>
      төменде көрсетілген сәйкес мынадай пәндерді (оқу пәндері) оқыды, сынақтар мен емтихандар тапсырды, жылдық (қорытынды) баға алды;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2902"/>
        <w:gridCol w:w="1097"/>
        <w:gridCol w:w="1097"/>
        <w:gridCol w:w="1087"/>
        <w:gridCol w:w="2194"/>
        <w:gridCol w:w="2800"/>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Р/с №</w:t>
            </w:r>
            <w:r>
              <w:br/>
            </w:r>
          </w:p>
          <w:bookmarkEnd w:id="157"/>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атауы және оқу жоспары бойынша жұмыс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уақыттарының (сағатта)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жетістіктерінің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алушылармен оқылғаны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 (бағаларды санмен және)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(бағаларды санмен және жазумен көрсету)</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1</w:t>
            </w:r>
          </w:p>
          <w:bookmarkEnd w:id="158"/>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59"/>
    <w:p>
      <w:pPr>
        <w:spacing w:after="0"/>
        <w:ind w:left="0"/>
        <w:jc w:val="both"/>
      </w:pPr>
      <w:r>
        <w:rPr>
          <w:rFonts w:ascii="Times New Roman"/>
          <w:b w:val="false"/>
          <w:i w:val="false"/>
          <w:color w:val="000000"/>
          <w:sz w:val="28"/>
        </w:rPr>
        <w:t>
      Шығарылды ________________________________________________________________</w:t>
      </w:r>
    </w:p>
    <w:bookmarkEnd w:id="159"/>
    <w:bookmarkStart w:name="z175" w:id="160"/>
    <w:p>
      <w:pPr>
        <w:spacing w:after="0"/>
        <w:ind w:left="0"/>
        <w:jc w:val="both"/>
      </w:pPr>
      <w:r>
        <w:rPr>
          <w:rFonts w:ascii="Times New Roman"/>
          <w:b w:val="false"/>
          <w:i w:val="false"/>
          <w:color w:val="000000"/>
          <w:sz w:val="28"/>
        </w:rPr>
        <w:t xml:space="preserve">
       (шығару себебі, бұйрықтың күні мен нөмірі) </w:t>
      </w:r>
    </w:p>
    <w:bookmarkEnd w:id="160"/>
    <w:bookmarkStart w:name="z176" w:id="161"/>
    <w:p>
      <w:pPr>
        <w:spacing w:after="0"/>
        <w:ind w:left="0"/>
        <w:jc w:val="both"/>
      </w:pPr>
      <w:r>
        <w:rPr>
          <w:rFonts w:ascii="Times New Roman"/>
          <w:b w:val="false"/>
          <w:i w:val="false"/>
          <w:color w:val="000000"/>
          <w:sz w:val="28"/>
        </w:rPr>
        <w:t>
      Білім беру ұйымының басшысы ____________________________ __________</w:t>
      </w:r>
      <w:r>
        <w:br/>
      </w:r>
      <w:r>
        <w:rPr>
          <w:rFonts w:ascii="Times New Roman"/>
          <w:b w:val="false"/>
          <w:i w:val="false"/>
          <w:color w:val="000000"/>
          <w:sz w:val="28"/>
        </w:rPr>
        <w:t>Тегі, аты, әкесінің аты (бар болса) (қолы) </w:t>
      </w:r>
      <w:r>
        <w:br/>
      </w:r>
      <w:r>
        <w:rPr>
          <w:rFonts w:ascii="Times New Roman"/>
          <w:b w:val="false"/>
          <w:i w:val="false"/>
          <w:color w:val="000000"/>
          <w:sz w:val="28"/>
        </w:rPr>
        <w:t xml:space="preserve"> М.О.</w:t>
      </w:r>
      <w:r>
        <w:br/>
      </w:r>
      <w:r>
        <w:rPr>
          <w:rFonts w:ascii="Times New Roman"/>
          <w:b w:val="false"/>
          <w:i w:val="false"/>
          <w:color w:val="000000"/>
          <w:sz w:val="28"/>
        </w:rPr>
        <w:t xml:space="preserve"> Тіркеу нөмірі ________ Берілген күні 20 __ ж. 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регламентіне 3-қосымша </w:t>
            </w:r>
          </w:p>
        </w:tc>
      </w:tr>
    </w:tbl>
    <w:bookmarkStart w:name="z178" w:id="162"/>
    <w:p>
      <w:pPr>
        <w:spacing w:after="0"/>
        <w:ind w:left="0"/>
        <w:jc w:val="both"/>
      </w:pPr>
      <w:r>
        <w:rPr>
          <w:rFonts w:ascii="Times New Roman"/>
          <w:b w:val="false"/>
          <w:i w:val="false"/>
          <w:color w:val="000000"/>
          <w:sz w:val="28"/>
        </w:rPr>
        <w:t xml:space="preserve">
       нысан </w:t>
      </w:r>
    </w:p>
    <w:bookmarkEnd w:id="162"/>
    <w:bookmarkStart w:name="z179" w:id="163"/>
    <w:p>
      <w:pPr>
        <w:spacing w:after="0"/>
        <w:ind w:left="0"/>
        <w:jc w:val="both"/>
      </w:pPr>
      <w:r>
        <w:rPr>
          <w:rFonts w:ascii="Times New Roman"/>
          <w:b w:val="false"/>
          <w:i w:val="false"/>
          <w:color w:val="000000"/>
          <w:sz w:val="28"/>
        </w:rPr>
        <w:t>
      _____________________________________</w:t>
      </w:r>
      <w:r>
        <w:br/>
      </w:r>
      <w:r>
        <w:rPr>
          <w:rFonts w:ascii="Times New Roman"/>
          <w:b w:val="false"/>
          <w:i w:val="false"/>
          <w:color w:val="000000"/>
          <w:sz w:val="28"/>
        </w:rPr>
        <w:t>_____________________________________</w:t>
      </w:r>
      <w:r>
        <w:br/>
      </w:r>
      <w:r>
        <w:rPr>
          <w:rFonts w:ascii="Times New Roman"/>
          <w:b w:val="false"/>
          <w:i w:val="false"/>
          <w:color w:val="000000"/>
          <w:sz w:val="28"/>
        </w:rPr>
        <w:t xml:space="preserve">оқу орны басшысының </w:t>
      </w:r>
      <w:r>
        <w:br/>
      </w:r>
      <w:r>
        <w:rPr>
          <w:rFonts w:ascii="Times New Roman"/>
          <w:b w:val="false"/>
          <w:i w:val="false"/>
          <w:color w:val="000000"/>
          <w:sz w:val="28"/>
        </w:rPr>
        <w:t xml:space="preserve">тегі, аты, әкесінің аты (бар болса) </w:t>
      </w:r>
      <w:r>
        <w:br/>
      </w:r>
      <w:r>
        <w:rPr>
          <w:rFonts w:ascii="Times New Roman"/>
          <w:b w:val="false"/>
          <w:i w:val="false"/>
          <w:color w:val="000000"/>
          <w:sz w:val="28"/>
        </w:rPr>
        <w:t>______________________________курстың</w:t>
      </w:r>
      <w:r>
        <w:br/>
      </w:r>
      <w:r>
        <w:rPr>
          <w:rFonts w:ascii="Times New Roman"/>
          <w:b w:val="false"/>
          <w:i w:val="false"/>
          <w:color w:val="000000"/>
          <w:sz w:val="28"/>
        </w:rPr>
        <w:t>_________________________мамандығының</w:t>
      </w:r>
      <w:r>
        <w:br/>
      </w:r>
      <w:r>
        <w:rPr>
          <w:rFonts w:ascii="Times New Roman"/>
          <w:b w:val="false"/>
          <w:i w:val="false"/>
          <w:color w:val="000000"/>
          <w:sz w:val="28"/>
        </w:rPr>
        <w:t>______________________________тобының</w:t>
      </w:r>
      <w:r>
        <w:br/>
      </w:r>
      <w:r>
        <w:rPr>
          <w:rFonts w:ascii="Times New Roman"/>
          <w:b w:val="false"/>
          <w:i w:val="false"/>
          <w:color w:val="000000"/>
          <w:sz w:val="28"/>
        </w:rPr>
        <w:t>_____________________________студенті</w:t>
      </w:r>
      <w:r>
        <w:br/>
      </w:r>
      <w:r>
        <w:rPr>
          <w:rFonts w:ascii="Times New Roman"/>
          <w:b w:val="false"/>
          <w:i w:val="false"/>
          <w:color w:val="000000"/>
          <w:sz w:val="28"/>
        </w:rPr>
        <w:t>тегі, аты, әкесінің аты (бар болса) толық </w:t>
      </w:r>
    </w:p>
    <w:bookmarkEnd w:id="163"/>
    <w:bookmarkStart w:name="z180" w:id="164"/>
    <w:p>
      <w:pPr>
        <w:spacing w:after="0"/>
        <w:ind w:left="0"/>
        <w:jc w:val="both"/>
      </w:pPr>
      <w:r>
        <w:rPr>
          <w:rFonts w:ascii="Times New Roman"/>
          <w:b w:val="false"/>
          <w:i w:val="false"/>
          <w:color w:val="000000"/>
          <w:sz w:val="28"/>
        </w:rPr>
        <w:t>
      Өтініш</w:t>
      </w:r>
    </w:p>
    <w:bookmarkEnd w:id="164"/>
    <w:bookmarkStart w:name="z181" w:id="165"/>
    <w:p>
      <w:pPr>
        <w:spacing w:after="0"/>
        <w:ind w:left="0"/>
        <w:jc w:val="both"/>
      </w:pPr>
      <w:r>
        <w:rPr>
          <w:rFonts w:ascii="Times New Roman"/>
          <w:b w:val="false"/>
          <w:i w:val="false"/>
          <w:color w:val="000000"/>
          <w:sz w:val="28"/>
        </w:rPr>
        <w:t>
      Маған________________________________________________________________</w:t>
      </w:r>
      <w:r>
        <w:br/>
      </w:r>
      <w:r>
        <w:rPr>
          <w:rFonts w:ascii="Times New Roman"/>
          <w:b w:val="false"/>
          <w:i w:val="false"/>
          <w:color w:val="000000"/>
          <w:sz w:val="28"/>
        </w:rPr>
        <w:t xml:space="preserve">             /себебін көрсету/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___________________байланысты техникалық және кәсіптік, орта білімнен</w:t>
      </w:r>
      <w:r>
        <w:br/>
      </w:r>
      <w:r>
        <w:rPr>
          <w:rFonts w:ascii="Times New Roman"/>
          <w:b w:val="false"/>
          <w:i w:val="false"/>
          <w:color w:val="000000"/>
          <w:sz w:val="28"/>
        </w:rPr>
        <w:t>кейінгі білім алуды аяқтамағаны туралы анықтама беруіңізді сұраймын.</w:t>
      </w:r>
    </w:p>
    <w:bookmarkEnd w:id="165"/>
    <w:bookmarkStart w:name="z182" w:id="166"/>
    <w:p>
      <w:pPr>
        <w:spacing w:after="0"/>
        <w:ind w:left="0"/>
        <w:jc w:val="both"/>
      </w:pPr>
      <w:r>
        <w:rPr>
          <w:rFonts w:ascii="Times New Roman"/>
          <w:b w:val="false"/>
          <w:i w:val="false"/>
          <w:color w:val="000000"/>
          <w:sz w:val="28"/>
        </w:rPr>
        <w:t>
      20__ ж. "____"____________ ___________</w:t>
      </w:r>
      <w:r>
        <w:br/>
      </w:r>
      <w:r>
        <w:rPr>
          <w:rFonts w:ascii="Times New Roman"/>
          <w:b w:val="false"/>
          <w:i w:val="false"/>
          <w:color w:val="000000"/>
          <w:sz w:val="28"/>
        </w:rPr>
        <w:t xml:space="preserve">                               /қолы/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 білімнен кейінгі білім алуды аяқтамаған адамдарға анықтама беру" мемлекеттік көрсетілетін қызмет регламентіне 4-қосымша</w:t>
            </w:r>
          </w:p>
        </w:tc>
      </w:tr>
    </w:tbl>
    <w:bookmarkStart w:name="z184" w:id="167"/>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167"/>
    <w:bookmarkStart w:name="z185"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 w:id="169"/>
    <w:p>
      <w:pPr>
        <w:spacing w:after="0"/>
        <w:ind w:left="0"/>
        <w:jc w:val="both"/>
      </w:pPr>
      <w:r>
        <w:rPr>
          <w:rFonts w:ascii="Times New Roman"/>
          <w:b w:val="false"/>
          <w:i w:val="false"/>
          <w:color w:val="000000"/>
          <w:sz w:val="28"/>
        </w:rPr>
        <w:t>
      Шартты белгілер:</w:t>
      </w:r>
    </w:p>
    <w:bookmarkEnd w:id="169"/>
    <w:bookmarkStart w:name="z187"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75184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184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