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8daa" w14:textId="afc8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19 сәуірдегі N 2/1 шешімі. Солтүстік Қазақстан облысының Әділет департаментінде 2016 жылғы 13 мамырда N 3735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8 қаңтарда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131 495 270,3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14 690 612,3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319 452,1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24 099,8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116 461 106,1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130 123 551,1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5 005 193,3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5 831 262,2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826 068,9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239 900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240 000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-3 873 374,1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3 873 374,1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II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Рафальский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19 cәуірдегі № 2/1 шешіміне1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 қосымша</w:t>
            </w:r>
          </w:p>
        </w:tc>
      </w:tr>
    </w:tbl>
    <w:bookmarkStart w:name="z28" w:id="0"/>
    <w:p>
      <w:pPr>
        <w:spacing w:after="0"/>
        <w:ind w:left="0"/>
        <w:jc w:val="left"/>
      </w:pPr>
      <w:r>
        <w:rPr>
          <w:rFonts w:ascii="Times New Roman"/>
          <w:b/>
          <w:i w:val="false"/>
          <w:color w:val="000000"/>
        </w:rPr>
        <w:t xml:space="preserve"> 2016 жылға арналған Солтүстiк Қазақстан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55"/>
        <w:gridCol w:w="427"/>
        <w:gridCol w:w="851"/>
        <w:gridCol w:w="3"/>
        <w:gridCol w:w="6568"/>
        <w:gridCol w:w="29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131 495 270,3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14 690 612,3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12 586 668,3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12 586 668,3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1 636 753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1 636 753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319 452,1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209 132,7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209 132,7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49 979,4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49 979,4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116 461 106,1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3 637 414,1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3 637 414,1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130 123 551,1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1 374 404,3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57 649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48 249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773 756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601 292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181 868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174 080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52 746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27 296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166 242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166 242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52 845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52 845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89 298,3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514 500,1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502 901,1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39 255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259 843,1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4 768 466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4 749 171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4 077 275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50 484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94 766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13 167 219,8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51 196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9 000 986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119 303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1 329 159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621 817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38 393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3 925 073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172 058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85 214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3 124 468,8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491 691,4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2 632 777,4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868 190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595 825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272 365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24 547 418,5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24 547 065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107 559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153 153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3 051 441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596 764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828 179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809 817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375 582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335 330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732 303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12 325 006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612 586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1 974 167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3 612 871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2 701 397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470 422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164 035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220 989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835 164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794 904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5 830 323,4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108 467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94 596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13 871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2 259 540,0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1 925 834,6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83 705,4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30 216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3 388 333,4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428 345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186 473,1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1 838 117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741 500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116 941,3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3 779 880,9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538 504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89 242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37 061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404 361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1 716 247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159 002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290 134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625 755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183 210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295 966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1 401 124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1 171 707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45 120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24 877 753,2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841 640,2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722 924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24 736,2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23 636 220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147 538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613 455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3 146 904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2 366 258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914 175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7 794 002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6 075 265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72 983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200 227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55 879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50 882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25 847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6 398 040,5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6 398 040,5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1 136 504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2 392 448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933 616,4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115 358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17 023 358,6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13 697 328,7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251 637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894 311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9 900 756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2 650 624,7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1 733 243,9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364 208,9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1 369 035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65 107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49 985</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23 563 407,8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23 563 407,8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5 005 193,3</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5 831 262,2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4 446 036,2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1 158 648,2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1 158 648,2</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769 340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239 900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-3 873 374,1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3 873 374,1</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769 340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 сессиясының2016 жылғы 19 сәуірдегі № 2/1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сессиясының2015 жылғы 14 желтоқсандағы № 40/1 шешіміне 5 қосымша</w:t>
            </w:r>
          </w:p>
        </w:tc>
      </w:tr>
    </w:tbl>
    <w:bookmarkStart w:name="z392" w:id="1"/>
    <w:p>
      <w:pPr>
        <w:spacing w:after="0"/>
        <w:ind w:left="0"/>
        <w:jc w:val="left"/>
      </w:pPr>
      <w:r>
        <w:rPr>
          <w:rFonts w:ascii="Times New Roman"/>
          <w:b/>
          <w:i w:val="false"/>
          <w:color w:val="000000"/>
        </w:rPr>
        <w:t xml:space="preserve"> Қаржы жылының басына қалыптасқан бюджеттік қаражаттың бос қалдықтары, 2015 жылы пайдаланылмаған республикалық және облыстық бюджеттердің нысаналы трансферттерін қайтару есебінен шығыстар</w:t>
      </w:r>
    </w:p>
    <w:bookmarkEnd w:id="1"/>
    <w:bookmarkStart w:name="z393"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24"/>
        <w:gridCol w:w="598"/>
        <w:gridCol w:w="1024"/>
        <w:gridCol w:w="5461"/>
        <w:gridCol w:w="3591"/>
        <w:gridCol w:w="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325 306,1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325 306,1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325 306,1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280 059,0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204 608,1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8 167,2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18 325,2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106 702,7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75 450,9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64 196,2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15 585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28 697,4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529 080,8</w:t>
            </w:r>
            <w:r>
              <w:br/>
            </w:r>
            <w:r>
              <w:rPr>
                <w:rFonts w:ascii="Times New Roman"/>
                <w:b w:val="false"/>
                <w:i w:val="false"/>
                <w:color w:val="000000"/>
                <w:sz w:val="20"/>
              </w:rPr>
              <w:t>
</w:t>
            </w:r>
          </w:p>
        </w:tc>
      </w:tr>
    </w:tbl>
    <w:p>
      <w:pPr>
        <w:spacing w:after="0"/>
        <w:ind w:left="0"/>
        <w:jc w:val="left"/>
      </w:pPr>
    </w:p>
    <w:bookmarkStart w:name="z464" w:id="3"/>
    <w:p>
      <w:pPr>
        <w:spacing w:after="0"/>
        <w:ind w:left="0"/>
        <w:jc w:val="left"/>
      </w:pPr>
      <w:r>
        <w:rPr>
          <w:rFonts w:ascii="Times New Roman"/>
          <w:b/>
          <w:i w:val="false"/>
          <w:color w:val="000000"/>
        </w:rPr>
        <w:t xml:space="preserve"> Шығыстар: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1122"/>
        <w:gridCol w:w="5370"/>
        <w:gridCol w:w="2773"/>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316 438,8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529 080,8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