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1222" w14:textId="d781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19 сәуірдегі N 125 бірлескен қаулысы мен Солтүстік Қазақстан облысы мәслихатының 2016 жылғы 19 сәуірдегі N 2/5 шешімі. Солтүстік Қазақстан облысының Әділет департаментінде 2016 жылғы 20 мамырда N 3757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"Булаев ауданы Красное селосының атауын Ноғайбай ауылы деп өзгерту туралы" Солтүстік Қазақстан облыстық мәслихат пен Солтүстік Қазақстан облысы әкімінің 2000 жылғы 23 тамыздағы № 5/3-156 бірлескен шешіміне (Нормативтік құқықтық актілерді мемлекеттік тіркеу тізілімінде 2000 жылғы 19 қыркүйектегі № 149 болып тіркелді)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тақырыпта және бүкіл мәтін бойынша "селосының" деген сөз "ауылының"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орыс тіліндегі тақырыпта және бүкіл мәтін бойынша "аул" деген сөз "село"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"Солтүстiк Қазақстан облысы елдi мекендерiнiң атауын өзгерту туралы" Солтүстік Қазақстан облысы әкімдігінің 2008 жылғы 5 маусымдағы № 159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2008 жылғы 5 маусымдағы № 7/9 шешіміне (Нормативтік құқықтық актілерді мемлекеттік тіркеу тізілімінде 2008 жылғы 9 шілдедегі № 1679 болып тіркелді, "Солтүстік Қазақстан" газетінде 2008 жылғы 16 шілде және "Северный Казахстан" газетінде 2008 жылғы 16 шілде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бүкіл мәтін бойынша "селолық", "селосы" деген сөздер тиісінше "ауылдық",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орыс тіліндегі бүкіл мәтін бойынша "аул" деген сөз "село"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"Солтүстiк Қазақстан облысының кейбiр елдi мекендерi мен селолық округтерi атауларының транскрипциясын өзгерту және қайта атау туралы" Солтүстік Қазақстан облысы әкімдігінің 2009 жылғы 14 қазандағы № 264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2009 жылғы 14 қазандағы № 18/10 шешіміне (Нормативтік құқықтық актілерді мемлекеттік тіркеу тізілімінде 2009 жылғы 17 қарашадағы № 1729 болып тіркелді, "Солтүстік Қазақстан" газетінде 2009 жылғы 23 қараша және "Северный Казахстан" газетінде 2009 жылғы 23 қараша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тақырыпта және бүкіл мәтін бойынша "селолық", "селосы", "селосының" деген сөздер тиісінше "ауылдық", "ауылы",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орыс тіліндегі мәтінде "аул", "аульный", "аульного" деген сөздер тиісінше "село", "сельский", "сельского"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"Солтүстiк Қазақстан облысының кейбiр елдi мекендерi мен селолық округтерi атауларының транскрипциясын өзгерту туралы" Солтүстік Қазақстан облысы әкімдігінің 2009 жылғы 20 желтоқсандағы № 340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2009 жылғы 20 желтоқсандағы № 20/8 шешіміне (Нормативтік құқықтық актілерді мемлекеттік тіркеу тізілімінде 2010 жылғы 22 қаңтардағы № 1738 болып тіркелді, "Солтүстік Қазақстан" газетінде 2010 жылғы 6 ақпан және "Северный Казахстан" газетінде 2010 жылғы 6 ақпан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тақырыпта және бүкіл мәтін бойынша "селолық", "селосының" деген сөздер тиісінше "ауылдық",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орыс тіліндегі мәтінде "аул", "аульного" деген сөздер тиісінше "село", "сельского"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"Солтүстiк Қазақстан облысының кейбiр елдi мекендерi мен селолық округтерi атауларының транскрипциясын өзгерту туралы" Солтүстік Қазақстан облысы әкімдігінің 2010 жылғы 16 қыркүйектегі № 251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2010 жылғы 16 қыркүйектегі № 28/5 шешіміне (Нормативтік құқықтық актілерді мемлекеттік тіркеу тізілімінде 2010 жылғы 18 қазандағы № 1759 болып тіркелді, "Солтүстік Қазақстан" газетінде 2010 жылғы 26 қазан және "Северный Казахстан" газетінде 2010 жылғы 26 қазан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тақырыпта және бүкіл мәтін бойынша "селолық", "селосының" деген сөздер тиісінше "ауылдық",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орыс тіліндегі мәтінде "аул", "аульный", "аульного" деген сөздер тиісінше "село", "сельский", "сельского"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Солтүстік Қазақстан облысы әкімдігінің осы бірлескен қаулысы және Солтүстік Қазақстан облыстық мәслихаттың шешімі оны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IІ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