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598b" w14:textId="ff55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 мал шаруашылығын дамытуды, мал шаруашылығының өнімділігін және өнім сапасын арттыруды субсидиялау бағыттары бойынша 2016 жылға арналған субсидиялар көлемдерін бекіту туралы" Солтүстік Қазақстан облысы әкімдігінің 2016 жылғы 26 ақпандағы № 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25 мамырдағы № 175 қаулысы. Солтүстік Қазақстан облысының Әділет департаментінде 2016 жылғы 27 мамырда N 3771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"Асыл тұқымды мал шаруашылығын дамытуды, мал шаруашылығының өнімділігін және өнім сапасын арттыруды субсидиялау бағыттары бойынша 2016 жылға арналған субсидиялар көлемдерін бекіту туралы" Солтүстік Қазақстан облысы әкімдігінің 2016 жылғы 26 ақпандағы № 57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16 наурыз "Әділет" ақпараттық-құқықтық жүйесінде жарияланды, Нормативтік құқықтық актілерді мемлекеттік тіркеу тізілімінде № 3650 болып тіркелді)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Осы қаулының орындалуын бақылау "Солтүстік Қазақстан облысының ауыл шаруашылығы басқармасы" мемлекеттік мекемесіне жүктелсін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 Осы қаулы алғашқы ресми жарияланған күнінен кейін күнтізбелік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 25 мамырдағы № 175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 26 ақпандағы № 57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2016 жылға арналған субсидиялар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057"/>
        <w:gridCol w:w="279"/>
        <w:gridCol w:w="2617"/>
        <w:gridCol w:w="2617"/>
        <w:gridCol w:w="3087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ірі қара малдың аналық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сүтті және қос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ата-енелік/ата-тектік нысандағы етті бағыттағы асыл тұқымды тәуліктік балапан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бағытындағы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зауыттар мен шаруашылықтардағы асыл тұқымды қойлардың аналық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 субсидия нормативі 50% ұлғайтылған.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