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8023" w14:textId="ac38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25 мамырдағы № 172 қаулысы. Солтүстік Қазақстан облысының Әділет департаментінде 2016 жылғы 24 шілдеде N 3792 болып тіркелді. Күші жойылды - Солтүстік Қазақстан облысы әкімдігінің 2019 жылғы 8 сәуірдегі № 83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08.04.2019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Қоса беріліп отырған: </w:t>
      </w:r>
    </w:p>
    <w:bookmarkEnd w:id="1"/>
    <w:bookmarkStart w:name="z7" w:id="2"/>
    <w:p>
      <w:pPr>
        <w:spacing w:after="0"/>
        <w:ind w:left="0"/>
        <w:jc w:val="both"/>
      </w:pPr>
      <w:r>
        <w:rPr>
          <w:rFonts w:ascii="Times New Roman"/>
          <w:b w:val="false"/>
          <w:i w:val="false"/>
          <w:color w:val="000000"/>
          <w:sz w:val="28"/>
        </w:rPr>
        <w:t xml:space="preserve">
      1) </w:t>
      </w:r>
      <w:r>
        <w:rPr>
          <w:rFonts w:ascii="Times New Roman"/>
          <w:b/>
          <w:i w:val="false"/>
          <w:color w:val="000000"/>
          <w:sz w:val="28"/>
        </w:rPr>
        <w:t>"Жеке қосалқы шаруашылықтың бар екендігі туралы анықтама беру" мемлекеттік көрсетілетін қызмет</w:t>
      </w:r>
      <w:r>
        <w:rPr>
          <w:rFonts w:ascii="Times New Roman"/>
          <w:b w:val="false"/>
          <w:i w:val="false"/>
          <w:color w:val="000000"/>
          <w:sz w:val="28"/>
        </w:rPr>
        <w:t xml:space="preserve">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2) </w:t>
      </w:r>
      <w:r>
        <w:rPr>
          <w:rFonts w:ascii="Times New Roman"/>
          <w:b/>
          <w:i w:val="false"/>
          <w:color w:val="000000"/>
          <w:sz w:val="28"/>
        </w:rPr>
        <w:t>"Асыл тұқымды мал шаруашылығын дамытуды, ма</w:t>
      </w:r>
      <w:r>
        <w:rPr>
          <w:rFonts w:ascii="Times New Roman"/>
          <w:b/>
          <w:i w:val="false"/>
          <w:color w:val="000000"/>
          <w:sz w:val="28"/>
        </w:rPr>
        <w:t xml:space="preserve">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9"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Осы қаулының орындалуын бақылау </w:t>
      </w:r>
      <w:r>
        <w:rPr>
          <w:rFonts w:ascii="Times New Roman"/>
          <w:b/>
          <w:i w:val="false"/>
          <w:color w:val="000000"/>
          <w:sz w:val="28"/>
        </w:rPr>
        <w:t>"Солтүстік Қазақстан облысының ауыл шаруашылығы басқармасы" мемлекеттік мекемесіне</w:t>
      </w:r>
      <w:r>
        <w:rPr>
          <w:rFonts w:ascii="Times New Roman"/>
          <w:b/>
          <w:i w:val="false"/>
          <w:color w:val="000000"/>
          <w:sz w:val="28"/>
        </w:rPr>
        <w:t xml:space="preserve"> жүктелсін.</w:t>
      </w:r>
    </w:p>
    <w:bookmarkEnd w:id="4"/>
    <w:bookmarkStart w:name="z10"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Осы қаулы алғашқы ресми жарияланған күнінен кейін күнтізбелік</w:t>
      </w:r>
      <w:r>
        <w:rPr>
          <w:rFonts w:ascii="Times New Roman"/>
          <w:b w:val="false"/>
          <w:i w:val="false"/>
          <w:color w:val="000000"/>
          <w:sz w:val="28"/>
        </w:rPr>
        <w:t xml:space="preserve"> </w:t>
      </w:r>
      <w:r>
        <w:rPr>
          <w:rFonts w:ascii="Times New Roman"/>
          <w:b/>
          <w:i w:val="false"/>
          <w:color w:val="000000"/>
          <w:sz w:val="28"/>
        </w:rPr>
        <w:t>он күн өткен соң қолданысқа енгізіледі</w:t>
      </w:r>
      <w:r>
        <w:rPr>
          <w:rFonts w:ascii="Times New Roman"/>
          <w:b w:val="false"/>
          <w:i w:val="false"/>
          <w:color w:val="000000"/>
          <w:sz w:val="28"/>
        </w:rPr>
        <w:t>.</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25 мамырдағы № 172 қаулысымен бекітілген</w:t>
            </w:r>
          </w:p>
        </w:tc>
      </w:tr>
    </w:tbl>
    <w:bookmarkStart w:name="z13" w:id="6"/>
    <w:p>
      <w:pPr>
        <w:spacing w:after="0"/>
        <w:ind w:left="0"/>
        <w:jc w:val="left"/>
      </w:pPr>
      <w:r>
        <w:rPr>
          <w:rFonts w:ascii="Times New Roman"/>
          <w:b/>
          <w:i w:val="false"/>
          <w:color w:val="000000"/>
        </w:rPr>
        <w:t xml:space="preserve"> "Жеке қосалқы шаруашылықтың бар екендігі туралы анықтама беру" мемлекеттік көрсетілетін қызмет регламенті</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xml:space="preserve">
      1. "Жеке қосалқы шаруашылықтың бар екендігі туралы анықтама беру" мемлекеттік көрсетілетін қызмет регламенті (бұдан әрі – регламент)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 3-2/378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11284 болып тіркелді) бекітілген "Жеке қосалқы шаруашылықтың бар екендігі туралы анықтама беру" мемлекеттік көрсетілетін қызмет стандартының (бұдан әрі - стандарт) негізінде әзірленді.</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көрсетілетін қызметті Солтүстік Қазақстан облысының, аудандардың және облыстық маңызы бар қалалардың жергілікті атқарушы органдары және ауылдық округтердің әкімдері (бұдан әрі – көрсетілетін қызметті беруші)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 </w:t>
      </w:r>
      <w:r>
        <w:br/>
      </w:r>
      <w:r>
        <w:rPr>
          <w:rFonts w:ascii="Times New Roman"/>
          <w:b w:val="false"/>
          <w:i w:val="false"/>
          <w:color w:val="000000"/>
          <w:sz w:val="28"/>
        </w:rPr>
        <w:t xml:space="preserve">
      </w:t>
      </w:r>
      <w:r>
        <w:rPr>
          <w:rFonts w:ascii="Times New Roman"/>
          <w:b w:val="false"/>
          <w:i w:val="false"/>
          <w:color w:val="000000"/>
          <w:sz w:val="28"/>
        </w:rPr>
        <w:t>3. Өтінішті қабылдау және мемлекеттік көрсетілетін қызметтің нәтижесін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 коммерциялық емес акционерлік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веб-порталы www.egov.kz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4. Мемлекеттік қызметті көрсету нысаны: электрондық (толығымен автоматтандырылған) немесе қағаз түрінде. </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нәтижесі – стандартқа 1-қосымшаға сәйкес жеке қосалқы шаруашылықтың бар екендігі туралы анықтама.</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көрсетудің нәтижесін ұсыну нысаны: электрондық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Мемлекеттік қызметтің нәтижесін қағаз жеткізгіште алу үшін көрсетілетін қызметті берушіге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 басшысының қолымен куәландырылады.</w:t>
      </w:r>
      <w:r>
        <w:br/>
      </w:r>
      <w:r>
        <w:rPr>
          <w:rFonts w:ascii="Times New Roman"/>
          <w:b w:val="false"/>
          <w:i w:val="false"/>
          <w:color w:val="000000"/>
          <w:sz w:val="28"/>
        </w:rPr>
        <w:t xml:space="preserve">
      </w:t>
      </w:r>
      <w:r>
        <w:rPr>
          <w:rFonts w:ascii="Times New Roman"/>
          <w:b w:val="false"/>
          <w:i w:val="false"/>
          <w:color w:val="000000"/>
          <w:sz w:val="28"/>
        </w:rPr>
        <w:t>Портал арқылы жүгінген кезде мемлекеттік қызметті көрсетудің нәтижесі көрсетілетін қызметті алушының "жеке кабинетіне" жолданады.</w:t>
      </w:r>
      <w:r>
        <w:br/>
      </w:r>
      <w:r>
        <w:rPr>
          <w:rFonts w:ascii="Times New Roman"/>
          <w:b w:val="false"/>
          <w:i w:val="false"/>
          <w:color w:val="000000"/>
          <w:sz w:val="28"/>
        </w:rPr>
        <w:t xml:space="preserve">
      </w:t>
      </w:r>
      <w:r>
        <w:rPr>
          <w:rFonts w:ascii="Times New Roman"/>
          <w:b w:val="false"/>
          <w:i w:val="false"/>
          <w:color w:val="000000"/>
          <w:sz w:val="28"/>
        </w:rPr>
        <w:t>6. Мемлекеттік қызмет жеке тұлғаларға (бұдан әрі – көрсетілетін қызметті алушылар) тегін көрсетіледі.</w:t>
      </w:r>
    </w:p>
    <w:bookmarkEnd w:id="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bookmarkStart w:name="z27" w:id="9"/>
    <w:p>
      <w:pPr>
        <w:spacing w:after="0"/>
        <w:ind w:left="0"/>
        <w:jc w:val="both"/>
      </w:pPr>
      <w:r>
        <w:rPr>
          <w:rFonts w:ascii="Times New Roman"/>
          <w:b w:val="false"/>
          <w:i w:val="false"/>
          <w:color w:val="000000"/>
          <w:sz w:val="28"/>
        </w:rPr>
        <w:t>
      7. Мемлекеттік қызметті көрсету бойынша рәсімді (іс-қимылды) бастауға негіздеме көрсетілетін қызметті алушы (не сенімхат бойынша оның өкілі) жүгінген кезде мемлекеттік қызметті көрсету үшін қажетті құжаттарды ұсыну болып табылады: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берушіге және Мемлекеттік корпорацияға:</w:t>
      </w:r>
      <w:r>
        <w:br/>
      </w:r>
      <w:r>
        <w:rPr>
          <w:rFonts w:ascii="Times New Roman"/>
          <w:b w:val="false"/>
          <w:i w:val="false"/>
          <w:color w:val="000000"/>
          <w:sz w:val="28"/>
        </w:rPr>
        <w:t xml:space="preserve">
      </w:t>
      </w:r>
      <w:r>
        <w:rPr>
          <w:rFonts w:ascii="Times New Roman"/>
          <w:b w:val="false"/>
          <w:i w:val="false"/>
          <w:color w:val="000000"/>
          <w:sz w:val="28"/>
        </w:rPr>
        <w:t>жеке басын куәландыратын құжат (жеке басын сәйкестендіру үшін талап етіледі);</w:t>
      </w:r>
      <w:r>
        <w:br/>
      </w:r>
      <w:r>
        <w:rPr>
          <w:rFonts w:ascii="Times New Roman"/>
          <w:b w:val="false"/>
          <w:i w:val="false"/>
          <w:color w:val="000000"/>
          <w:sz w:val="28"/>
        </w:rPr>
        <w:t xml:space="preserve">
      </w:t>
      </w:r>
      <w:r>
        <w:rPr>
          <w:rFonts w:ascii="Times New Roman"/>
          <w:b w:val="false"/>
          <w:i w:val="false"/>
          <w:color w:val="000000"/>
          <w:sz w:val="28"/>
        </w:rPr>
        <w:t>стандартқа 2-қосымшаға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порталға: </w:t>
      </w:r>
      <w:r>
        <w:br/>
      </w:r>
      <w:r>
        <w:rPr>
          <w:rFonts w:ascii="Times New Roman"/>
          <w:b w:val="false"/>
          <w:i w:val="false"/>
          <w:color w:val="000000"/>
          <w:sz w:val="28"/>
        </w:rPr>
        <w:t xml:space="preserve">
      </w:t>
      </w:r>
      <w:r>
        <w:rPr>
          <w:rFonts w:ascii="Times New Roman"/>
          <w:b w:val="false"/>
          <w:i w:val="false"/>
          <w:color w:val="000000"/>
          <w:sz w:val="28"/>
        </w:rPr>
        <w:t>стандартқа 2-қосымшаға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8.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кеңсесі құжаттарды қабылдауды және оларды тіркеуді жүзеге асырады – 5 (бес) минут.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және жауапты орындаушыны айқындайды – 5 (бес) минут.</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жауапты орындаушысы осы регламенттің 7-тармағының сәйкестігіне ұсынылған құжаттардың толықтығын тексереді, мемлекеттік қызметті көрсету нәтижесінің жобасын әзірлейді – 10 (он) минут. </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мемлекеттік қызметті көрсету нәтижесінің жобасына қол қояды және мөрмен куәландырады – 5 (бес) минут.</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кеңсесі көрсетілетін қызметті алушыға бекітілген мемлекеттік қызметті көрсету нәтижесін береді – 5 (бес) минут.</w:t>
      </w:r>
      <w:r>
        <w:br/>
      </w:r>
      <w:r>
        <w:rPr>
          <w:rFonts w:ascii="Times New Roman"/>
          <w:b w:val="false"/>
          <w:i w:val="false"/>
          <w:color w:val="000000"/>
          <w:sz w:val="28"/>
        </w:rPr>
        <w:t xml:space="preserve">
      </w:t>
      </w:r>
      <w:r>
        <w:rPr>
          <w:rFonts w:ascii="Times New Roman"/>
          <w:b w:val="false"/>
          <w:i w:val="false"/>
          <w:color w:val="000000"/>
          <w:sz w:val="28"/>
        </w:rPr>
        <w:t>9. Мемлекеттік қызметті көрсету бойынша рәсімнің (іс-қимылдың) нәтижесі келесі рәсімнің (іс-қимылдың) орындалуын бастауға негіздеме болады: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өтінішін тіркеу;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бұрыштамасы;</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нәтижесінің жобасы;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басшысымен мемлекеттік қызметті көрсету нәтижесіне қол қою;</w:t>
      </w:r>
      <w:r>
        <w:br/>
      </w: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нәтижесін беру.</w:t>
      </w:r>
    </w:p>
    <w:bookmarkEnd w:id="9"/>
    <w:bookmarkStart w:name="z45" w:id="1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w:t>
      </w:r>
    </w:p>
    <w:bookmarkEnd w:id="10"/>
    <w:bookmarkStart w:name="z46" w:id="11"/>
    <w:p>
      <w:pPr>
        <w:spacing w:after="0"/>
        <w:ind w:left="0"/>
        <w:jc w:val="both"/>
      </w:pPr>
      <w:r>
        <w:rPr>
          <w:rFonts w:ascii="Times New Roman"/>
          <w:b w:val="false"/>
          <w:i w:val="false"/>
          <w:color w:val="000000"/>
          <w:sz w:val="28"/>
        </w:rPr>
        <w:t>
      10. Мемлекеттік қызметті көрсету процесіне қатысатын көрсетілетін қызметті берушінің құрылымдық бөлімшелерінің (қызметшілерінің)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11. Әрбір рәсімнің (іс-қимылдың) ұзақтығын көрсете отырып, құрылымдық бөлімшелер (қызметшілер) арасындағы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кеңсесі құжаттарды қабылдауды және оларды тіркеуді жүзеге асырады – 5 (бес) минут;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құжаттармен танысады және жауапты орындаушыны айқындайды – 5 (бес) минут;</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жауапты орындаушысы осы регламенттегі 7-тармағының сәйкестігіне ұсынылған құжаттардың толықтығын тексереді, мемлекеттік қызметті көрсету нәтижесінің жобасын әзірлейді – 10 (он) минут. </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мемлекеттік қызметті көрсету нәтижесінің жобасына қол қояды және мөрмен куәландырады – 5 (бес) минут;</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кеңсесі бекітілген мемлекеттік қызметті көрсету нәтижесін көрсетілетін қызметті алушыға береді – 5 (бес) минут.</w:t>
      </w:r>
    </w:p>
    <w:bookmarkEnd w:id="11"/>
    <w:bookmarkStart w:name="z55" w:id="12"/>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 </w:t>
      </w:r>
    </w:p>
    <w:bookmarkEnd w:id="12"/>
    <w:bookmarkStart w:name="z56" w:id="13"/>
    <w:p>
      <w:pPr>
        <w:spacing w:after="0"/>
        <w:ind w:left="0"/>
        <w:jc w:val="both"/>
      </w:pPr>
      <w:r>
        <w:rPr>
          <w:rFonts w:ascii="Times New Roman"/>
          <w:b w:val="false"/>
          <w:i w:val="false"/>
          <w:color w:val="000000"/>
          <w:sz w:val="28"/>
        </w:rPr>
        <w:t xml:space="preserve">
      12. Мемлекеттік корпорацияға жүгіну тәртібін, көрсетілетін қызметті берушінің сұрау салуын өңдеу ұзақтығын сипаттау: </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корпорацияның қызметкері өтініштің толтырылу дұрыстығын және осы мемлекеттік қызмет көрсетілетін регламенттің 7-тармағының сәйкестігіне көрсетілетін қызметті алушымен ұсынылған құжаттар пакетінің толықтығын тексереді – 5 (бес) минут.</w:t>
      </w:r>
      <w:r>
        <w:br/>
      </w:r>
      <w:r>
        <w:rPr>
          <w:rFonts w:ascii="Times New Roman"/>
          <w:b w:val="false"/>
          <w:i w:val="false"/>
          <w:color w:val="000000"/>
          <w:sz w:val="28"/>
        </w:rPr>
        <w:t xml:space="preserve">
      </w:t>
      </w:r>
      <w:r>
        <w:rPr>
          <w:rFonts w:ascii="Times New Roman"/>
          <w:b w:val="false"/>
          <w:i w:val="false"/>
          <w:color w:val="000000"/>
          <w:sz w:val="28"/>
        </w:rPr>
        <w:t>Мемлекеттік корпорацияның қызметкері құжаттар пакеті толық ұсынылған кезде оларды "Халыққа қызмет көрсету орталықтарына арналған ықпалдастырылған ақпараттық жүйесі" ақпараттық жүйесінде тіркейді және көрсетілетін қызметті алушыға тиісті құжаттардың қабылданғаны туралы қолхат береді.</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корпорацияның қызметкері егер Қазақстан Республикасының заңдарында өзгеше көзделмесе, ақпараттық жүйелерде қамтылған заңмен қорғалатын құпия мәліметтерді пайдалануға көрсетілетін қызметті алушының жазбаша келісімін алады және көрсетілетін қызметті алушыға тиісті қолхат береді – 5 (бес) минут; </w:t>
      </w:r>
      <w:r>
        <w:br/>
      </w:r>
      <w:r>
        <w:rPr>
          <w:rFonts w:ascii="Times New Roman"/>
          <w:b w:val="false"/>
          <w:i w:val="false"/>
          <w:color w:val="000000"/>
          <w:sz w:val="28"/>
        </w:rPr>
        <w:t xml:space="preserve">
      </w:t>
      </w:r>
      <w:r>
        <w:rPr>
          <w:rFonts w:ascii="Times New Roman"/>
          <w:b w:val="false"/>
          <w:i w:val="false"/>
          <w:color w:val="000000"/>
          <w:sz w:val="28"/>
        </w:rPr>
        <w:t>3) Мемлекеттік корпорацияның қызметкері көрсетілетін қызметті алушының жеке басын сәйкестендіреді, көрсетілетін қызметті алушы туралы тиісті ақпаратты және ХҚО ЫАЖ ұсынылған құжаттардың тізімін енгізеді, көрсетілетін қызметті алушыға тиісті құжаттардың қабылданғаны туралы қолхат береді – 5 (бес) минут;</w:t>
      </w:r>
      <w:r>
        <w:br/>
      </w:r>
      <w:r>
        <w:rPr>
          <w:rFonts w:ascii="Times New Roman"/>
          <w:b w:val="false"/>
          <w:i w:val="false"/>
          <w:color w:val="000000"/>
          <w:sz w:val="28"/>
        </w:rPr>
        <w:t xml:space="preserve">
      </w:t>
      </w:r>
      <w:r>
        <w:rPr>
          <w:rFonts w:ascii="Times New Roman"/>
          <w:b w:val="false"/>
          <w:i w:val="false"/>
          <w:color w:val="000000"/>
          <w:sz w:val="28"/>
        </w:rPr>
        <w:t xml:space="preserve">4) Мемлекеттік корпорацияның қызметкері тиісті құжаттарды қабылдау туралы қолхатта көрсетілген мерзімде көрсетілетін қызметті алушыға мемлекеттік қызметті көрсету нәтижесін береді – 15 (он бес) минут. </w:t>
      </w:r>
      <w:r>
        <w:br/>
      </w:r>
      <w:r>
        <w:rPr>
          <w:rFonts w:ascii="Times New Roman"/>
          <w:b w:val="false"/>
          <w:i w:val="false"/>
          <w:color w:val="000000"/>
          <w:sz w:val="28"/>
        </w:rPr>
        <w:t xml:space="preserve">
      </w:t>
      </w:r>
      <w:r>
        <w:rPr>
          <w:rFonts w:ascii="Times New Roman"/>
          <w:b w:val="false"/>
          <w:i w:val="false"/>
          <w:color w:val="000000"/>
          <w:sz w:val="28"/>
        </w:rPr>
        <w:t>"Азаматтарға арналған үкімет" Мемлекеттік корпорациясы арқылы мемлекеттік қызметті көрсету нәтижесін алу процесінің сипаттамасы, оның ұзақтығы осы регламентке 2-қосымшаға сәйкес мемлекеттік қызмет көрсетудің бизнес-процесстерінің анықтамалығында көрсетіледі.</w:t>
      </w:r>
      <w:r>
        <w:br/>
      </w:r>
      <w:r>
        <w:rPr>
          <w:rFonts w:ascii="Times New Roman"/>
          <w:b w:val="false"/>
          <w:i w:val="false"/>
          <w:color w:val="000000"/>
          <w:sz w:val="28"/>
        </w:rPr>
        <w:t xml:space="preserve">
      </w:t>
      </w:r>
      <w:r>
        <w:rPr>
          <w:rFonts w:ascii="Times New Roman"/>
          <w:b w:val="false"/>
          <w:i w:val="false"/>
          <w:color w:val="000000"/>
          <w:sz w:val="28"/>
        </w:rPr>
        <w:t>13. Мемлекеттік қызмет көрсетуді портал арқылы көрсеткен кезде көрсетілетін қызметті беруші және көрсетілетін қызметті алушының өтініш беру тәртібін және рәсімдерінің (іс-қимылдарының)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өзінің электрондық цифрлық қолтаңбасының (бұдан әрі – ЭЦҚ) тіркелген куәліктің көмегімен порталда тіркелуді (авторландыруды)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 2) көрсетілетін қызметті алушының электрондық мемлекеттік көрсетілетін қызметті таңдауы, электрондық сұрату жолдарын толтыруы және құжаттар пакетін бекітуі (болған жағдайда растайтын құжаттардың электрондық көшірмелері қоса беріледі);</w:t>
      </w:r>
      <w:r>
        <w:br/>
      </w:r>
      <w:r>
        <w:rPr>
          <w:rFonts w:ascii="Times New Roman"/>
          <w:b w:val="false"/>
          <w:i w:val="false"/>
          <w:color w:val="000000"/>
          <w:sz w:val="28"/>
        </w:rPr>
        <w:t xml:space="preserve">
      </w:t>
      </w:r>
      <w:r>
        <w:rPr>
          <w:rFonts w:ascii="Times New Roman"/>
          <w:b w:val="false"/>
          <w:i w:val="false"/>
          <w:color w:val="000000"/>
          <w:sz w:val="28"/>
        </w:rPr>
        <w:t xml:space="preserve"> 3) электрондық сұратуды электрондық мемлекеттік қызмет көрсету үшін көрсетілетін қызметті алушының ЭЦҚ-сы арқылы куәландыру; </w:t>
      </w:r>
      <w:r>
        <w:br/>
      </w:r>
      <w:r>
        <w:rPr>
          <w:rFonts w:ascii="Times New Roman"/>
          <w:b w:val="false"/>
          <w:i w:val="false"/>
          <w:color w:val="000000"/>
          <w:sz w:val="28"/>
        </w:rPr>
        <w:t xml:space="preserve">
      </w:t>
      </w:r>
      <w:r>
        <w:rPr>
          <w:rFonts w:ascii="Times New Roman"/>
          <w:b w:val="false"/>
          <w:i w:val="false"/>
          <w:color w:val="000000"/>
          <w:sz w:val="28"/>
        </w:rPr>
        <w:t xml:space="preserve"> 4) электрондық сұратудың көрсетілетін қызметті берушімен өңделуі (тексеру, тіркеу);</w:t>
      </w:r>
      <w:r>
        <w:br/>
      </w:r>
      <w:r>
        <w:rPr>
          <w:rFonts w:ascii="Times New Roman"/>
          <w:b w:val="false"/>
          <w:i w:val="false"/>
          <w:color w:val="000000"/>
          <w:sz w:val="28"/>
        </w:rPr>
        <w:t xml:space="preserve">
      </w:t>
      </w:r>
      <w:r>
        <w:rPr>
          <w:rFonts w:ascii="Times New Roman"/>
          <w:b w:val="false"/>
          <w:i w:val="false"/>
          <w:color w:val="000000"/>
          <w:sz w:val="28"/>
        </w:rPr>
        <w:t xml:space="preserve"> 5) көрсетілетін қызметті алушымен электрондық сұратудың мәртебесі және мемлекеттік қызмет көрсетудің мерзімі туралы хабарламаны көрсетілетін қызметті алушының жеке кабинетіндегі мемлекеттік көрсетілетін қызмет тарихынан алуы;</w:t>
      </w:r>
      <w:r>
        <w:br/>
      </w:r>
      <w:r>
        <w:rPr>
          <w:rFonts w:ascii="Times New Roman"/>
          <w:b w:val="false"/>
          <w:i w:val="false"/>
          <w:color w:val="000000"/>
          <w:sz w:val="28"/>
        </w:rPr>
        <w:t xml:space="preserve">
      </w:t>
      </w:r>
      <w:r>
        <w:rPr>
          <w:rFonts w:ascii="Times New Roman"/>
          <w:b w:val="false"/>
          <w:i w:val="false"/>
          <w:color w:val="000000"/>
          <w:sz w:val="28"/>
        </w:rPr>
        <w:t xml:space="preserve"> 6) көрсетілетін қызметті берушінің көрсетілетін қызметті алушының "жеке кабинетіне" ЭЦҚ-мен қол қойылған нәтижені электрондық құжат нысанында жолдауы; </w:t>
      </w:r>
      <w:r>
        <w:br/>
      </w:r>
      <w:r>
        <w:rPr>
          <w:rFonts w:ascii="Times New Roman"/>
          <w:b w:val="false"/>
          <w:i w:val="false"/>
          <w:color w:val="000000"/>
          <w:sz w:val="28"/>
        </w:rPr>
        <w:t xml:space="preserve">
      </w:t>
      </w:r>
      <w:r>
        <w:rPr>
          <w:rFonts w:ascii="Times New Roman"/>
          <w:b w:val="false"/>
          <w:i w:val="false"/>
          <w:color w:val="000000"/>
          <w:sz w:val="28"/>
        </w:rPr>
        <w:t xml:space="preserve"> 7) көрсетілетін қызметті алушымен мемлекеттік көрсетілетін қызмет нәтижесін көрсетілетін қызметті алушының жеке кабинетінен мемлекеттік көрсетілетін қызметтер алу тарихынан алуы. </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көрсетуді портал арқылы көрсеткен кезде көрсетілетін қызметті беруші және көрсетілетін қызметті алушының өтініш беру тәртібін және рәсімдерінің (іс-қимылдарының) реттілігін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көрсетіледі.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 шаруашылықтың бар екендігі туралы анықтама беру" мемлекеттік көрсетілетін қызмет регламентіне 1-қосымша</w:t>
            </w:r>
          </w:p>
        </w:tc>
      </w:tr>
    </w:tbl>
    <w:bookmarkStart w:name="z73" w:id="14"/>
    <w:p>
      <w:pPr>
        <w:spacing w:after="0"/>
        <w:ind w:left="0"/>
        <w:jc w:val="left"/>
      </w:pPr>
      <w:r>
        <w:rPr>
          <w:rFonts w:ascii="Times New Roman"/>
          <w:b/>
          <w:i w:val="false"/>
          <w:color w:val="000000"/>
        </w:rPr>
        <w:t xml:space="preserve"> Көрсетілетін қызметті берушілер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2628"/>
        <w:gridCol w:w="8260"/>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5"/>
          <w:p>
            <w:pPr>
              <w:spacing w:after="20"/>
              <w:ind w:left="20"/>
              <w:jc w:val="both"/>
            </w:pPr>
            <w:r>
              <w:rPr>
                <w:rFonts w:ascii="Times New Roman"/>
                <w:b w:val="false"/>
                <w:i w:val="false"/>
                <w:color w:val="000000"/>
                <w:sz w:val="20"/>
              </w:rPr>
              <w:t>
Уәкілетті органдардың атауы</w:t>
            </w:r>
          </w:p>
          <w:bookmarkEnd w:id="1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6"/>
          <w:p>
            <w:pPr>
              <w:spacing w:after="20"/>
              <w:ind w:left="20"/>
              <w:jc w:val="both"/>
            </w:pPr>
            <w:r>
              <w:rPr>
                <w:rFonts w:ascii="Times New Roman"/>
                <w:b w:val="false"/>
                <w:i w:val="false"/>
                <w:color w:val="000000"/>
                <w:sz w:val="20"/>
              </w:rPr>
              <w:t xml:space="preserve">
Солтүстік Қазақстан облысының әкімдігі </w:t>
            </w:r>
          </w:p>
          <w:bookmarkEnd w:id="1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r>
              <w:br/>
            </w:r>
            <w:r>
              <w:rPr>
                <w:rFonts w:ascii="Times New Roman"/>
                <w:b w:val="false"/>
                <w:i w:val="false"/>
                <w:color w:val="000000"/>
                <w:sz w:val="20"/>
              </w:rPr>
              <w:t>
Қазақстан Конституциясы көшесі, 58</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7"/>
          <w:p>
            <w:pPr>
              <w:spacing w:after="20"/>
              <w:ind w:left="20"/>
              <w:jc w:val="both"/>
            </w:pPr>
            <w:r>
              <w:rPr>
                <w:rFonts w:ascii="Times New Roman"/>
                <w:b w:val="false"/>
                <w:i w:val="false"/>
                <w:color w:val="000000"/>
                <w:sz w:val="20"/>
              </w:rPr>
              <w:t>
Солтүстік Қазақстан облысы Петропавл қаласының әкімдігі</w:t>
            </w:r>
          </w:p>
          <w:bookmarkEnd w:id="1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r>
              <w:br/>
            </w:r>
            <w:r>
              <w:rPr>
                <w:rFonts w:ascii="Times New Roman"/>
                <w:b w:val="false"/>
                <w:i w:val="false"/>
                <w:color w:val="000000"/>
                <w:sz w:val="20"/>
              </w:rPr>
              <w:t>
Қазақстан Конституциясы көшесі, 23</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8"/>
          <w:p>
            <w:pPr>
              <w:spacing w:after="20"/>
              <w:ind w:left="20"/>
              <w:jc w:val="both"/>
            </w:pPr>
            <w:r>
              <w:rPr>
                <w:rFonts w:ascii="Times New Roman"/>
                <w:b w:val="false"/>
                <w:i w:val="false"/>
                <w:color w:val="000000"/>
                <w:sz w:val="20"/>
              </w:rPr>
              <w:t xml:space="preserve">
Солтүстік Қазақстан облысы Айыртау ауданының </w:t>
            </w:r>
            <w:r>
              <w:br/>
            </w:r>
            <w:r>
              <w:rPr>
                <w:rFonts w:ascii="Times New Roman"/>
                <w:b w:val="false"/>
                <w:i w:val="false"/>
                <w:color w:val="000000"/>
                <w:sz w:val="20"/>
              </w:rPr>
              <w:t>
әкімдігі</w:t>
            </w:r>
          </w:p>
          <w:bookmarkEnd w:id="1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9"/>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Саумалкөл ауылы, Шоқан Уәлиханов көшесі,44</w:t>
            </w:r>
          </w:p>
          <w:bookmarkEnd w:id="1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0"/>
          <w:p>
            <w:pPr>
              <w:spacing w:after="20"/>
              <w:ind w:left="20"/>
              <w:jc w:val="both"/>
            </w:pPr>
            <w:r>
              <w:rPr>
                <w:rFonts w:ascii="Times New Roman"/>
                <w:b w:val="false"/>
                <w:i w:val="false"/>
                <w:color w:val="000000"/>
                <w:sz w:val="20"/>
              </w:rPr>
              <w:t>
Солтүстік Қазақстан облысы Айыртау ауданы Антоновка ауылдық округінің әкімі</w:t>
            </w:r>
          </w:p>
          <w:bookmarkEnd w:id="2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Антоновка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1"/>
          <w:p>
            <w:pPr>
              <w:spacing w:after="20"/>
              <w:ind w:left="20"/>
              <w:jc w:val="both"/>
            </w:pPr>
            <w:r>
              <w:rPr>
                <w:rFonts w:ascii="Times New Roman"/>
                <w:b w:val="false"/>
                <w:i w:val="false"/>
                <w:color w:val="000000"/>
                <w:sz w:val="20"/>
              </w:rPr>
              <w:t>
Солтүстік Қазақстан облысы Айыртау ауданы Арықбалық ауылдық округінің әкімі</w:t>
            </w:r>
          </w:p>
          <w:bookmarkEnd w:id="2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Арықбалық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2"/>
          <w:p>
            <w:pPr>
              <w:spacing w:after="20"/>
              <w:ind w:left="20"/>
              <w:jc w:val="both"/>
            </w:pPr>
            <w:r>
              <w:rPr>
                <w:rFonts w:ascii="Times New Roman"/>
                <w:b w:val="false"/>
                <w:i w:val="false"/>
                <w:color w:val="000000"/>
                <w:sz w:val="20"/>
              </w:rPr>
              <w:t>
Солтүстік Қазақстан облысы Айыртау ауданы Володар ауылдық округінің әкімі</w:t>
            </w:r>
          </w:p>
          <w:bookmarkEnd w:id="2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Саумалкөл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3"/>
          <w:p>
            <w:pPr>
              <w:spacing w:after="20"/>
              <w:ind w:left="20"/>
              <w:jc w:val="both"/>
            </w:pPr>
            <w:r>
              <w:rPr>
                <w:rFonts w:ascii="Times New Roman"/>
                <w:b w:val="false"/>
                <w:i w:val="false"/>
                <w:color w:val="000000"/>
                <w:sz w:val="20"/>
              </w:rPr>
              <w:t>
Солтүстік Қазақстан облысы Айыртау ауданы Гусаковка ауылдық округінің әкімі</w:t>
            </w:r>
          </w:p>
          <w:bookmarkEnd w:id="2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Гусаковка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4"/>
          <w:p>
            <w:pPr>
              <w:spacing w:after="20"/>
              <w:ind w:left="20"/>
              <w:jc w:val="both"/>
            </w:pPr>
            <w:r>
              <w:rPr>
                <w:rFonts w:ascii="Times New Roman"/>
                <w:b w:val="false"/>
                <w:i w:val="false"/>
                <w:color w:val="000000"/>
                <w:sz w:val="20"/>
              </w:rPr>
              <w:t>
Солтүстік Қазақстан облысы Айыртау ауданы Елецкое ауылдық округінің әкімі</w:t>
            </w:r>
          </w:p>
          <w:bookmarkEnd w:id="2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Елецкое ауылы</w:t>
            </w:r>
            <w:r>
              <w:br/>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5"/>
          <w:p>
            <w:pPr>
              <w:spacing w:after="20"/>
              <w:ind w:left="20"/>
              <w:jc w:val="both"/>
            </w:pPr>
            <w:r>
              <w:rPr>
                <w:rFonts w:ascii="Times New Roman"/>
                <w:b w:val="false"/>
                <w:i w:val="false"/>
                <w:color w:val="000000"/>
                <w:sz w:val="20"/>
              </w:rPr>
              <w:t>
Солтүстік Қазақстан облысы Айыртау ауданы Имантау ауылдық округінің әкімі</w:t>
            </w:r>
          </w:p>
          <w:bookmarkEnd w:id="2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Имантау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6"/>
          <w:p>
            <w:pPr>
              <w:spacing w:after="20"/>
              <w:ind w:left="20"/>
              <w:jc w:val="both"/>
            </w:pPr>
            <w:r>
              <w:rPr>
                <w:rFonts w:ascii="Times New Roman"/>
                <w:b w:val="false"/>
                <w:i w:val="false"/>
                <w:color w:val="000000"/>
                <w:sz w:val="20"/>
              </w:rPr>
              <w:t>
Солтүстік Қазақстан облысы Айыртау ауданы Казанка ауылдық округінің әкімі</w:t>
            </w:r>
          </w:p>
          <w:bookmarkEnd w:id="2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Казанка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7"/>
          <w:p>
            <w:pPr>
              <w:spacing w:after="20"/>
              <w:ind w:left="20"/>
              <w:jc w:val="both"/>
            </w:pPr>
            <w:r>
              <w:rPr>
                <w:rFonts w:ascii="Times New Roman"/>
                <w:b w:val="false"/>
                <w:i w:val="false"/>
                <w:color w:val="000000"/>
                <w:sz w:val="20"/>
              </w:rPr>
              <w:t>
Солтүстік Қазақстан облысы Айыртау ауданы Қамсақты ауылдық округінің әкімі</w:t>
            </w:r>
          </w:p>
          <w:bookmarkEnd w:id="2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Карасевка ауылы</w:t>
            </w: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8"/>
          <w:p>
            <w:pPr>
              <w:spacing w:after="20"/>
              <w:ind w:left="20"/>
              <w:jc w:val="both"/>
            </w:pPr>
            <w:r>
              <w:rPr>
                <w:rFonts w:ascii="Times New Roman"/>
                <w:b w:val="false"/>
                <w:i w:val="false"/>
                <w:color w:val="000000"/>
                <w:sz w:val="20"/>
              </w:rPr>
              <w:t>
Солтүстік Қазақстан облысы Айыртау ауданы Қаратал ауылдық округінің әкімі</w:t>
            </w:r>
          </w:p>
          <w:bookmarkEnd w:id="2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Қаратал ауылы</w:t>
            </w:r>
            <w:r>
              <w:br/>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9"/>
          <w:p>
            <w:pPr>
              <w:spacing w:after="20"/>
              <w:ind w:left="20"/>
              <w:jc w:val="both"/>
            </w:pPr>
            <w:r>
              <w:rPr>
                <w:rFonts w:ascii="Times New Roman"/>
                <w:b w:val="false"/>
                <w:i w:val="false"/>
                <w:color w:val="000000"/>
                <w:sz w:val="20"/>
              </w:rPr>
              <w:t>
Солтүстік Қазақстан облысы Айыртау ауданы Константиновка ауылдық округінің әкімі</w:t>
            </w:r>
          </w:p>
          <w:bookmarkEnd w:id="2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Константиновка ауылы</w:t>
            </w:r>
            <w:r>
              <w:br/>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0"/>
          <w:p>
            <w:pPr>
              <w:spacing w:after="20"/>
              <w:ind w:left="20"/>
              <w:jc w:val="both"/>
            </w:pPr>
            <w:r>
              <w:rPr>
                <w:rFonts w:ascii="Times New Roman"/>
                <w:b w:val="false"/>
                <w:i w:val="false"/>
                <w:color w:val="000000"/>
                <w:sz w:val="20"/>
              </w:rPr>
              <w:t>
Солтүстік Қазақстан облысы Айыртау ауданы Лобанов ауылдық округінің әкімі</w:t>
            </w:r>
          </w:p>
          <w:bookmarkEnd w:id="3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Лобанов ауылы</w:t>
            </w:r>
            <w:r>
              <w:br/>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1"/>
          <w:p>
            <w:pPr>
              <w:spacing w:after="20"/>
              <w:ind w:left="20"/>
              <w:jc w:val="both"/>
            </w:pPr>
            <w:r>
              <w:rPr>
                <w:rFonts w:ascii="Times New Roman"/>
                <w:b w:val="false"/>
                <w:i w:val="false"/>
                <w:color w:val="000000"/>
                <w:sz w:val="20"/>
              </w:rPr>
              <w:t>
Солтүстік Қазақстан облысы Айыртау ауданы Нижний Бұрлық ауылдық округінің әкімі</w:t>
            </w:r>
          </w:p>
          <w:bookmarkEnd w:id="3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Нижний Бұрлық ауылы</w:t>
            </w:r>
            <w:r>
              <w:br/>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2"/>
          <w:p>
            <w:pPr>
              <w:spacing w:after="20"/>
              <w:ind w:left="20"/>
              <w:jc w:val="both"/>
            </w:pPr>
            <w:r>
              <w:rPr>
                <w:rFonts w:ascii="Times New Roman"/>
                <w:b w:val="false"/>
                <w:i w:val="false"/>
                <w:color w:val="000000"/>
                <w:sz w:val="20"/>
              </w:rPr>
              <w:t>
Солтүстік Қазақстан облысы Айыртау ауданы Сырымбет ауылдық округінің әкімі</w:t>
            </w:r>
          </w:p>
          <w:bookmarkEnd w:id="3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Сырымбет ауылы</w:t>
            </w:r>
            <w:r>
              <w:br/>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3"/>
          <w:p>
            <w:pPr>
              <w:spacing w:after="20"/>
              <w:ind w:left="20"/>
              <w:jc w:val="both"/>
            </w:pPr>
            <w:r>
              <w:rPr>
                <w:rFonts w:ascii="Times New Roman"/>
                <w:b w:val="false"/>
                <w:i w:val="false"/>
                <w:color w:val="000000"/>
                <w:sz w:val="20"/>
              </w:rPr>
              <w:t>
Солтүстік Қазақстан облысы Айыртау ауданы Украина ауылдық округінің әкімі</w:t>
            </w:r>
          </w:p>
          <w:bookmarkEnd w:id="3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w:t>
            </w:r>
            <w:r>
              <w:br/>
            </w:r>
            <w:r>
              <w:rPr>
                <w:rFonts w:ascii="Times New Roman"/>
                <w:b w:val="false"/>
                <w:i w:val="false"/>
                <w:color w:val="000000"/>
                <w:sz w:val="20"/>
              </w:rPr>
              <w:t>
Кирилловка ауылы</w:t>
            </w:r>
            <w:r>
              <w:br/>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4"/>
          <w:p>
            <w:pPr>
              <w:spacing w:after="20"/>
              <w:ind w:left="20"/>
              <w:jc w:val="both"/>
            </w:pPr>
            <w:r>
              <w:rPr>
                <w:rFonts w:ascii="Times New Roman"/>
                <w:b w:val="false"/>
                <w:i w:val="false"/>
                <w:color w:val="000000"/>
                <w:sz w:val="20"/>
              </w:rPr>
              <w:t>
Солтүстік Қазақстан облысы Ақжар ауданының әкімдігі</w:t>
            </w:r>
          </w:p>
          <w:bookmarkEnd w:id="3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Талшық ауылы,</w:t>
            </w:r>
            <w:r>
              <w:br/>
            </w:r>
            <w:r>
              <w:rPr>
                <w:rFonts w:ascii="Times New Roman"/>
                <w:b w:val="false"/>
                <w:i w:val="false"/>
                <w:color w:val="000000"/>
                <w:sz w:val="20"/>
              </w:rPr>
              <w:t>Целинная көшесі, 15</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5"/>
          <w:p>
            <w:pPr>
              <w:spacing w:after="20"/>
              <w:ind w:left="20"/>
              <w:jc w:val="both"/>
            </w:pPr>
            <w:r>
              <w:rPr>
                <w:rFonts w:ascii="Times New Roman"/>
                <w:b w:val="false"/>
                <w:i w:val="false"/>
                <w:color w:val="000000"/>
                <w:sz w:val="20"/>
              </w:rPr>
              <w:t>
Солтүстік Қазақстан облысы Ақжар ауданы Айсары ауылдық округінің әкімі</w:t>
            </w:r>
          </w:p>
          <w:bookmarkEnd w:id="3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Айсары ауылы,</w:t>
            </w:r>
            <w:r>
              <w:br/>
            </w:r>
            <w:r>
              <w:rPr>
                <w:rFonts w:ascii="Times New Roman"/>
                <w:b w:val="false"/>
                <w:i w:val="false"/>
                <w:color w:val="000000"/>
                <w:sz w:val="20"/>
              </w:rPr>
              <w:t>Абай көшесі, 10</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6"/>
          <w:p>
            <w:pPr>
              <w:spacing w:after="20"/>
              <w:ind w:left="20"/>
              <w:jc w:val="both"/>
            </w:pPr>
            <w:r>
              <w:rPr>
                <w:rFonts w:ascii="Times New Roman"/>
                <w:b w:val="false"/>
                <w:i w:val="false"/>
                <w:color w:val="000000"/>
                <w:sz w:val="20"/>
              </w:rPr>
              <w:t>
Солтүстік Қазақстан облысы Ақжар ауданы Ақжарқын ауылдық округінің әкімі</w:t>
            </w:r>
          </w:p>
          <w:bookmarkEnd w:id="3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Ақжарқын ауылы,</w:t>
            </w:r>
            <w:r>
              <w:br/>
            </w:r>
            <w:r>
              <w:rPr>
                <w:rFonts w:ascii="Times New Roman"/>
                <w:b w:val="false"/>
                <w:i w:val="false"/>
                <w:color w:val="000000"/>
                <w:sz w:val="20"/>
              </w:rPr>
              <w:t>Ленин көшесі, 4</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37"/>
          <w:p>
            <w:pPr>
              <w:spacing w:after="20"/>
              <w:ind w:left="20"/>
              <w:jc w:val="both"/>
            </w:pPr>
            <w:r>
              <w:rPr>
                <w:rFonts w:ascii="Times New Roman"/>
                <w:b w:val="false"/>
                <w:i w:val="false"/>
                <w:color w:val="000000"/>
                <w:sz w:val="20"/>
              </w:rPr>
              <w:t>
Солтүстік Қазақстан облысы Ақжар ауданы Алқатерек</w:t>
            </w:r>
            <w:r>
              <w:br/>
            </w:r>
            <w:r>
              <w:rPr>
                <w:rFonts w:ascii="Times New Roman"/>
                <w:b w:val="false"/>
                <w:i w:val="false"/>
                <w:color w:val="000000"/>
                <w:sz w:val="20"/>
              </w:rPr>
              <w:t>
ауылдық округінің әкімі</w:t>
            </w:r>
          </w:p>
          <w:bookmarkEnd w:id="3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8"/>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Алқатерек ауылы, Мәлік Ғабдуллин көшесі, 1</w:t>
            </w:r>
          </w:p>
          <w:bookmarkEnd w:id="38"/>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9"/>
          <w:p>
            <w:pPr>
              <w:spacing w:after="20"/>
              <w:ind w:left="20"/>
              <w:jc w:val="both"/>
            </w:pPr>
            <w:r>
              <w:rPr>
                <w:rFonts w:ascii="Times New Roman"/>
                <w:b w:val="false"/>
                <w:i w:val="false"/>
                <w:color w:val="000000"/>
                <w:sz w:val="20"/>
              </w:rPr>
              <w:t>
Солтүстік Қазақстан облысы Ақжар ауданы Восход ауылдық округінің әкімі</w:t>
            </w:r>
          </w:p>
          <w:bookmarkEnd w:id="3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Восход ауылы,</w:t>
            </w:r>
            <w:r>
              <w:br/>
            </w:r>
            <w:r>
              <w:rPr>
                <w:rFonts w:ascii="Times New Roman"/>
                <w:b w:val="false"/>
                <w:i w:val="false"/>
                <w:color w:val="000000"/>
                <w:sz w:val="20"/>
              </w:rPr>
              <w:t>Қонаев көшесі, 5</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0"/>
          <w:p>
            <w:pPr>
              <w:spacing w:after="20"/>
              <w:ind w:left="20"/>
              <w:jc w:val="both"/>
            </w:pPr>
            <w:r>
              <w:rPr>
                <w:rFonts w:ascii="Times New Roman"/>
                <w:b w:val="false"/>
                <w:i w:val="false"/>
                <w:color w:val="000000"/>
                <w:sz w:val="20"/>
              </w:rPr>
              <w:t>
Солтүстік Қазақстан облысы Ақжар ауданы Кенащы ауылдық округінің әкімі</w:t>
            </w:r>
          </w:p>
          <w:bookmarkEnd w:id="4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Кенащы ауылы,</w:t>
            </w:r>
            <w:r>
              <w:br/>
            </w:r>
            <w:r>
              <w:rPr>
                <w:rFonts w:ascii="Times New Roman"/>
                <w:b w:val="false"/>
                <w:i w:val="false"/>
                <w:color w:val="000000"/>
                <w:sz w:val="20"/>
              </w:rPr>
              <w:t>Гагарин көшесі, 5</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1"/>
          <w:p>
            <w:pPr>
              <w:spacing w:after="20"/>
              <w:ind w:left="20"/>
              <w:jc w:val="both"/>
            </w:pPr>
            <w:r>
              <w:rPr>
                <w:rFonts w:ascii="Times New Roman"/>
                <w:b w:val="false"/>
                <w:i w:val="false"/>
                <w:color w:val="000000"/>
                <w:sz w:val="20"/>
              </w:rPr>
              <w:t>
Солтүстік Қазақстан облысы Ақжар ауданы Кіші Қарой ауылдық округінің әкімі</w:t>
            </w:r>
          </w:p>
          <w:bookmarkEnd w:id="4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Кіші Қарой ауылы,</w:t>
            </w:r>
            <w:r>
              <w:br/>
            </w:r>
            <w:r>
              <w:rPr>
                <w:rFonts w:ascii="Times New Roman"/>
                <w:b w:val="false"/>
                <w:i w:val="false"/>
                <w:color w:val="000000"/>
                <w:sz w:val="20"/>
              </w:rPr>
              <w:t>Ақан сері көшесі, 13</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2"/>
          <w:p>
            <w:pPr>
              <w:spacing w:after="20"/>
              <w:ind w:left="20"/>
              <w:jc w:val="both"/>
            </w:pPr>
            <w:r>
              <w:rPr>
                <w:rFonts w:ascii="Times New Roman"/>
                <w:b w:val="false"/>
                <w:i w:val="false"/>
                <w:color w:val="000000"/>
                <w:sz w:val="20"/>
              </w:rPr>
              <w:t>
Солтүстік Қазақстан облысы Ақжар ауданы Қулыкөл ауылдық округінің әкімі</w:t>
            </w:r>
          </w:p>
          <w:bookmarkEnd w:id="4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Қулыкөл ауылы,</w:t>
            </w:r>
            <w:r>
              <w:br/>
            </w:r>
            <w:r>
              <w:rPr>
                <w:rFonts w:ascii="Times New Roman"/>
                <w:b w:val="false"/>
                <w:i w:val="false"/>
                <w:color w:val="000000"/>
                <w:sz w:val="20"/>
              </w:rPr>
              <w:t>Школьная көшесі, 3</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3"/>
          <w:p>
            <w:pPr>
              <w:spacing w:after="20"/>
              <w:ind w:left="20"/>
              <w:jc w:val="both"/>
            </w:pPr>
            <w:r>
              <w:rPr>
                <w:rFonts w:ascii="Times New Roman"/>
                <w:b w:val="false"/>
                <w:i w:val="false"/>
                <w:color w:val="000000"/>
                <w:sz w:val="20"/>
              </w:rPr>
              <w:t>
Солтүстік Қазақстан облысы Ақжар ауданы Ленинград ауылдық округінің әкімі</w:t>
            </w:r>
          </w:p>
          <w:bookmarkEnd w:id="4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Ленинград ауылы,</w:t>
            </w:r>
            <w:r>
              <w:br/>
            </w:r>
            <w:r>
              <w:rPr>
                <w:rFonts w:ascii="Times New Roman"/>
                <w:b w:val="false"/>
                <w:i w:val="false"/>
                <w:color w:val="000000"/>
                <w:sz w:val="20"/>
              </w:rPr>
              <w:t>Горький көшесі, 42</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4"/>
          <w:p>
            <w:pPr>
              <w:spacing w:after="20"/>
              <w:ind w:left="20"/>
              <w:jc w:val="both"/>
            </w:pPr>
            <w:r>
              <w:rPr>
                <w:rFonts w:ascii="Times New Roman"/>
                <w:b w:val="false"/>
                <w:i w:val="false"/>
                <w:color w:val="000000"/>
                <w:sz w:val="20"/>
              </w:rPr>
              <w:t>
Солтүстік Қазақстан облысы Ақжар ауданы Майское ауылдық округінің әкімі</w:t>
            </w:r>
          </w:p>
          <w:bookmarkEnd w:id="4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Майское ауылы,</w:t>
            </w:r>
            <w:r>
              <w:br/>
            </w:r>
            <w:r>
              <w:rPr>
                <w:rFonts w:ascii="Times New Roman"/>
                <w:b w:val="false"/>
                <w:i w:val="false"/>
                <w:color w:val="000000"/>
                <w:sz w:val="20"/>
              </w:rPr>
              <w:t>Механизаторская көшесі, 4</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5"/>
          <w:p>
            <w:pPr>
              <w:spacing w:after="20"/>
              <w:ind w:left="20"/>
              <w:jc w:val="both"/>
            </w:pPr>
            <w:r>
              <w:rPr>
                <w:rFonts w:ascii="Times New Roman"/>
                <w:b w:val="false"/>
                <w:i w:val="false"/>
                <w:color w:val="000000"/>
                <w:sz w:val="20"/>
              </w:rPr>
              <w:t>
Солтүстік Қазақстан облысы Ақжар ауданы Новосельский ауылдық округінің әкімі</w:t>
            </w:r>
          </w:p>
          <w:bookmarkEnd w:id="4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Новосельский ауылы,</w:t>
            </w:r>
            <w:r>
              <w:br/>
            </w:r>
            <w:r>
              <w:rPr>
                <w:rFonts w:ascii="Times New Roman"/>
                <w:b w:val="false"/>
                <w:i w:val="false"/>
                <w:color w:val="000000"/>
                <w:sz w:val="20"/>
              </w:rPr>
              <w:t>Гвардейская көшесі, 2</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6"/>
          <w:p>
            <w:pPr>
              <w:spacing w:after="20"/>
              <w:ind w:left="20"/>
              <w:jc w:val="both"/>
            </w:pPr>
            <w:r>
              <w:rPr>
                <w:rFonts w:ascii="Times New Roman"/>
                <w:b w:val="false"/>
                <w:i w:val="false"/>
                <w:color w:val="000000"/>
                <w:sz w:val="20"/>
              </w:rPr>
              <w:t>
Солтүстік Қазақстан облысы Ақжар ауданы Талшық ауылдық округінің әкімі</w:t>
            </w:r>
          </w:p>
          <w:bookmarkEnd w:id="4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Талшық ауылы,</w:t>
            </w:r>
            <w:r>
              <w:br/>
            </w:r>
            <w:r>
              <w:rPr>
                <w:rFonts w:ascii="Times New Roman"/>
                <w:b w:val="false"/>
                <w:i w:val="false"/>
                <w:color w:val="000000"/>
                <w:sz w:val="20"/>
              </w:rPr>
              <w:t>Целинная көшесі, 16</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7"/>
          <w:p>
            <w:pPr>
              <w:spacing w:after="20"/>
              <w:ind w:left="20"/>
              <w:jc w:val="both"/>
            </w:pPr>
            <w:r>
              <w:rPr>
                <w:rFonts w:ascii="Times New Roman"/>
                <w:b w:val="false"/>
                <w:i w:val="false"/>
                <w:color w:val="000000"/>
                <w:sz w:val="20"/>
              </w:rPr>
              <w:t>
Солтүстік Қазақстан облысы Ақжар ауданы Ұялы ауылдық округінің әкімі</w:t>
            </w:r>
          </w:p>
          <w:bookmarkEnd w:id="4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w:t>
            </w:r>
            <w:r>
              <w:br/>
            </w:r>
            <w:r>
              <w:rPr>
                <w:rFonts w:ascii="Times New Roman"/>
                <w:b w:val="false"/>
                <w:i w:val="false"/>
                <w:color w:val="000000"/>
                <w:sz w:val="20"/>
              </w:rPr>
              <w:t>
Ұялы ауылы,</w:t>
            </w:r>
            <w:r>
              <w:br/>
            </w:r>
            <w:r>
              <w:rPr>
                <w:rFonts w:ascii="Times New Roman"/>
                <w:b w:val="false"/>
                <w:i w:val="false"/>
                <w:color w:val="000000"/>
                <w:sz w:val="20"/>
              </w:rPr>
              <w:t>Маркин көшесі, 1</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8"/>
          <w:p>
            <w:pPr>
              <w:spacing w:after="20"/>
              <w:ind w:left="20"/>
              <w:jc w:val="both"/>
            </w:pPr>
            <w:r>
              <w:rPr>
                <w:rFonts w:ascii="Times New Roman"/>
                <w:b w:val="false"/>
                <w:i w:val="false"/>
                <w:color w:val="000000"/>
                <w:sz w:val="20"/>
              </w:rPr>
              <w:t xml:space="preserve">
Солтүстік Қазақстан облысы Аққайың ауданының </w:t>
            </w:r>
            <w:r>
              <w:br/>
            </w:r>
            <w:r>
              <w:rPr>
                <w:rFonts w:ascii="Times New Roman"/>
                <w:b w:val="false"/>
                <w:i w:val="false"/>
                <w:color w:val="000000"/>
                <w:sz w:val="20"/>
              </w:rPr>
              <w:t>
әкімдігі</w:t>
            </w:r>
          </w:p>
          <w:bookmarkEnd w:id="4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9"/>
          <w:p>
            <w:pPr>
              <w:spacing w:after="20"/>
              <w:ind w:left="20"/>
              <w:jc w:val="both"/>
            </w:pPr>
            <w:r>
              <w:rPr>
                <w:rFonts w:ascii="Times New Roman"/>
                <w:b w:val="false"/>
                <w:i w:val="false"/>
                <w:color w:val="000000"/>
                <w:sz w:val="20"/>
              </w:rPr>
              <w:t>
Солтүстік Қазақстан облысы, Аққайың ауданы,</w:t>
            </w:r>
            <w:r>
              <w:br/>
            </w:r>
            <w:r>
              <w:rPr>
                <w:rFonts w:ascii="Times New Roman"/>
                <w:b w:val="false"/>
                <w:i w:val="false"/>
                <w:color w:val="000000"/>
                <w:sz w:val="20"/>
              </w:rPr>
              <w:t>
Смирнов ауылы,</w:t>
            </w:r>
            <w:r>
              <w:br/>
            </w:r>
            <w:r>
              <w:rPr>
                <w:rFonts w:ascii="Times New Roman"/>
                <w:b w:val="false"/>
                <w:i w:val="false"/>
                <w:color w:val="000000"/>
                <w:sz w:val="20"/>
              </w:rPr>
              <w:t>Народная көшесі, 50</w:t>
            </w:r>
          </w:p>
          <w:bookmarkEnd w:id="4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0"/>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Аралағаш ауылдық округінің әкімі</w:t>
            </w:r>
          </w:p>
          <w:bookmarkEnd w:id="5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1"/>
          <w:p>
            <w:pPr>
              <w:spacing w:after="20"/>
              <w:ind w:left="20"/>
              <w:jc w:val="both"/>
            </w:pPr>
            <w:r>
              <w:rPr>
                <w:rFonts w:ascii="Times New Roman"/>
                <w:b w:val="false"/>
                <w:i w:val="false"/>
                <w:color w:val="000000"/>
                <w:sz w:val="20"/>
              </w:rPr>
              <w:t>
Солтүстік Қазақстан облысы, Аққайың ауданы, Аралағаш ауылдық округі,</w:t>
            </w:r>
            <w:r>
              <w:br/>
            </w:r>
            <w:r>
              <w:rPr>
                <w:rFonts w:ascii="Times New Roman"/>
                <w:b w:val="false"/>
                <w:i w:val="false"/>
                <w:color w:val="000000"/>
                <w:sz w:val="20"/>
              </w:rPr>
              <w:t>
Аралағаш ауылы</w:t>
            </w:r>
          </w:p>
          <w:bookmarkEnd w:id="51"/>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2"/>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Астраханка ауылдық округінің әкімі</w:t>
            </w:r>
          </w:p>
          <w:bookmarkEnd w:id="5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3"/>
          <w:p>
            <w:pPr>
              <w:spacing w:after="20"/>
              <w:ind w:left="20"/>
              <w:jc w:val="both"/>
            </w:pPr>
            <w:r>
              <w:rPr>
                <w:rFonts w:ascii="Times New Roman"/>
                <w:b w:val="false"/>
                <w:i w:val="false"/>
                <w:color w:val="000000"/>
                <w:sz w:val="20"/>
              </w:rPr>
              <w:t>
Солтүстік Қазақстан облысы, Аққайың ауданы, Астраханка ауылдық округі,</w:t>
            </w:r>
            <w:r>
              <w:br/>
            </w:r>
            <w:r>
              <w:rPr>
                <w:rFonts w:ascii="Times New Roman"/>
                <w:b w:val="false"/>
                <w:i w:val="false"/>
                <w:color w:val="000000"/>
                <w:sz w:val="20"/>
              </w:rPr>
              <w:t>
Астраханка ауылы</w:t>
            </w:r>
          </w:p>
          <w:bookmarkEnd w:id="5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4"/>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Власовка ауылдық округінің әкімі</w:t>
            </w:r>
          </w:p>
          <w:bookmarkEnd w:id="5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5"/>
          <w:p>
            <w:pPr>
              <w:spacing w:after="20"/>
              <w:ind w:left="20"/>
              <w:jc w:val="both"/>
            </w:pPr>
            <w:r>
              <w:rPr>
                <w:rFonts w:ascii="Times New Roman"/>
                <w:b w:val="false"/>
                <w:i w:val="false"/>
                <w:color w:val="000000"/>
                <w:sz w:val="20"/>
              </w:rPr>
              <w:t>
Солтүстік Қазақстан облысы, Аққайың ауданы, Власовка ауылдық округі,</w:t>
            </w:r>
            <w:r>
              <w:br/>
            </w:r>
            <w:r>
              <w:rPr>
                <w:rFonts w:ascii="Times New Roman"/>
                <w:b w:val="false"/>
                <w:i w:val="false"/>
                <w:color w:val="000000"/>
                <w:sz w:val="20"/>
              </w:rPr>
              <w:t>
Власовка ауылы</w:t>
            </w:r>
          </w:p>
          <w:bookmarkEnd w:id="5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6"/>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Григорьевка ауылдық округінің әкімі</w:t>
            </w:r>
          </w:p>
          <w:bookmarkEnd w:id="5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7"/>
          <w:p>
            <w:pPr>
              <w:spacing w:after="20"/>
              <w:ind w:left="20"/>
              <w:jc w:val="both"/>
            </w:pPr>
            <w:r>
              <w:rPr>
                <w:rFonts w:ascii="Times New Roman"/>
                <w:b w:val="false"/>
                <w:i w:val="false"/>
                <w:color w:val="000000"/>
                <w:sz w:val="20"/>
              </w:rPr>
              <w:t>
Солтүстік Қазақстан облысы, Аққайың ауданы, Григорьевка ауылдық округі,</w:t>
            </w:r>
            <w:r>
              <w:br/>
            </w:r>
            <w:r>
              <w:rPr>
                <w:rFonts w:ascii="Times New Roman"/>
                <w:b w:val="false"/>
                <w:i w:val="false"/>
                <w:color w:val="000000"/>
                <w:sz w:val="20"/>
              </w:rPr>
              <w:t>
Трудовое ауылы</w:t>
            </w:r>
          </w:p>
          <w:bookmarkEnd w:id="57"/>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8"/>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Ивановка ауылдық округінің әкімі</w:t>
            </w:r>
          </w:p>
          <w:bookmarkEnd w:id="5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9"/>
          <w:p>
            <w:pPr>
              <w:spacing w:after="20"/>
              <w:ind w:left="20"/>
              <w:jc w:val="both"/>
            </w:pPr>
            <w:r>
              <w:rPr>
                <w:rFonts w:ascii="Times New Roman"/>
                <w:b w:val="false"/>
                <w:i w:val="false"/>
                <w:color w:val="000000"/>
                <w:sz w:val="20"/>
              </w:rPr>
              <w:t>
Солтүстік Қазақстан облысы, Аққайың ауданы, Ивановка ауылдық округі,</w:t>
            </w:r>
            <w:r>
              <w:br/>
            </w:r>
            <w:r>
              <w:rPr>
                <w:rFonts w:ascii="Times New Roman"/>
                <w:b w:val="false"/>
                <w:i w:val="false"/>
                <w:color w:val="000000"/>
                <w:sz w:val="20"/>
              </w:rPr>
              <w:t>
Ивановка ауылы</w:t>
            </w:r>
          </w:p>
          <w:bookmarkEnd w:id="5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0"/>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Қиялы ауылдық округінің әкімі</w:t>
            </w:r>
          </w:p>
          <w:bookmarkEnd w:id="6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1"/>
          <w:p>
            <w:pPr>
              <w:spacing w:after="20"/>
              <w:ind w:left="20"/>
              <w:jc w:val="both"/>
            </w:pPr>
            <w:r>
              <w:rPr>
                <w:rFonts w:ascii="Times New Roman"/>
                <w:b w:val="false"/>
                <w:i w:val="false"/>
                <w:color w:val="000000"/>
                <w:sz w:val="20"/>
              </w:rPr>
              <w:t>
Солтүстік Қазақстан облысы, Аққайың ауданы, Қиялы ауылдық округі,</w:t>
            </w:r>
            <w:r>
              <w:br/>
            </w:r>
            <w:r>
              <w:rPr>
                <w:rFonts w:ascii="Times New Roman"/>
                <w:b w:val="false"/>
                <w:i w:val="false"/>
                <w:color w:val="000000"/>
                <w:sz w:val="20"/>
              </w:rPr>
              <w:t>
Қиялы ауылы</w:t>
            </w:r>
          </w:p>
          <w:bookmarkEnd w:id="61"/>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2"/>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Лесной ауылдық округінің әкімі</w:t>
            </w:r>
          </w:p>
          <w:bookmarkEnd w:id="6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3"/>
          <w:p>
            <w:pPr>
              <w:spacing w:after="20"/>
              <w:ind w:left="20"/>
              <w:jc w:val="both"/>
            </w:pPr>
            <w:r>
              <w:rPr>
                <w:rFonts w:ascii="Times New Roman"/>
                <w:b w:val="false"/>
                <w:i w:val="false"/>
                <w:color w:val="000000"/>
                <w:sz w:val="20"/>
              </w:rPr>
              <w:t>
Солтүстік Қазақстан облысы, Аққайың ауданы, Лесной ауылдық округі,</w:t>
            </w:r>
            <w:r>
              <w:br/>
            </w:r>
            <w:r>
              <w:rPr>
                <w:rFonts w:ascii="Times New Roman"/>
                <w:b w:val="false"/>
                <w:i w:val="false"/>
                <w:color w:val="000000"/>
                <w:sz w:val="20"/>
              </w:rPr>
              <w:t>
Ленинское ауылы</w:t>
            </w:r>
          </w:p>
          <w:bookmarkEnd w:id="6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4"/>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Полтавка ауылдық округінің әкімі</w:t>
            </w:r>
          </w:p>
          <w:bookmarkEnd w:id="6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5"/>
          <w:p>
            <w:pPr>
              <w:spacing w:after="20"/>
              <w:ind w:left="20"/>
              <w:jc w:val="both"/>
            </w:pPr>
            <w:r>
              <w:rPr>
                <w:rFonts w:ascii="Times New Roman"/>
                <w:b w:val="false"/>
                <w:i w:val="false"/>
                <w:color w:val="000000"/>
                <w:sz w:val="20"/>
              </w:rPr>
              <w:t>
Солтүстік Қазақстан облысы, Аққайың ауданы, Полтавка ауылдық округі,</w:t>
            </w:r>
            <w:r>
              <w:br/>
            </w:r>
            <w:r>
              <w:rPr>
                <w:rFonts w:ascii="Times New Roman"/>
                <w:b w:val="false"/>
                <w:i w:val="false"/>
                <w:color w:val="000000"/>
                <w:sz w:val="20"/>
              </w:rPr>
              <w:t>
Полтавка ауылы</w:t>
            </w:r>
          </w:p>
          <w:bookmarkEnd w:id="6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6"/>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Смирнов ауылдық округінің әкімі</w:t>
            </w:r>
          </w:p>
          <w:bookmarkEnd w:id="6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7"/>
          <w:p>
            <w:pPr>
              <w:spacing w:after="20"/>
              <w:ind w:left="20"/>
              <w:jc w:val="both"/>
            </w:pPr>
            <w:r>
              <w:rPr>
                <w:rFonts w:ascii="Times New Roman"/>
                <w:b w:val="false"/>
                <w:i w:val="false"/>
                <w:color w:val="000000"/>
                <w:sz w:val="20"/>
              </w:rPr>
              <w:t>
Солтүстік Қазақстан облысы, Аққайың ауданы, Смирнов ауылдық округі,</w:t>
            </w:r>
            <w:r>
              <w:br/>
            </w:r>
            <w:r>
              <w:rPr>
                <w:rFonts w:ascii="Times New Roman"/>
                <w:b w:val="false"/>
                <w:i w:val="false"/>
                <w:color w:val="000000"/>
                <w:sz w:val="20"/>
              </w:rPr>
              <w:t>
Смирнов ауылы</w:t>
            </w:r>
          </w:p>
          <w:bookmarkEnd w:id="67"/>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8"/>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Тоқшын ауылдық округінің әкімі</w:t>
            </w:r>
          </w:p>
          <w:bookmarkEnd w:id="6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9"/>
          <w:p>
            <w:pPr>
              <w:spacing w:after="20"/>
              <w:ind w:left="20"/>
              <w:jc w:val="both"/>
            </w:pPr>
            <w:r>
              <w:rPr>
                <w:rFonts w:ascii="Times New Roman"/>
                <w:b w:val="false"/>
                <w:i w:val="false"/>
                <w:color w:val="000000"/>
                <w:sz w:val="20"/>
              </w:rPr>
              <w:t>
Солтүстік Қазақстан облысы, Аққайың ауданы, Тоқшын ауылдық округі,</w:t>
            </w:r>
            <w:r>
              <w:br/>
            </w:r>
            <w:r>
              <w:rPr>
                <w:rFonts w:ascii="Times New Roman"/>
                <w:b w:val="false"/>
                <w:i w:val="false"/>
                <w:color w:val="000000"/>
                <w:sz w:val="20"/>
              </w:rPr>
              <w:t>
Токуши ауылы</w:t>
            </w:r>
          </w:p>
          <w:bookmarkEnd w:id="6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0"/>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Шағалалы ауылдық округінің әкімі</w:t>
            </w:r>
          </w:p>
          <w:bookmarkEnd w:id="7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1"/>
          <w:p>
            <w:pPr>
              <w:spacing w:after="20"/>
              <w:ind w:left="20"/>
              <w:jc w:val="both"/>
            </w:pPr>
            <w:r>
              <w:rPr>
                <w:rFonts w:ascii="Times New Roman"/>
                <w:b w:val="false"/>
                <w:i w:val="false"/>
                <w:color w:val="000000"/>
                <w:sz w:val="20"/>
              </w:rPr>
              <w:t>
Солтүстік Қазақстан облысы, Аққайың ауданы, Шағалалы ауылдық округі,</w:t>
            </w:r>
            <w:r>
              <w:br/>
            </w:r>
            <w:r>
              <w:rPr>
                <w:rFonts w:ascii="Times New Roman"/>
                <w:b w:val="false"/>
                <w:i w:val="false"/>
                <w:color w:val="000000"/>
                <w:sz w:val="20"/>
              </w:rPr>
              <w:t>
Шағалалы ауылы</w:t>
            </w:r>
          </w:p>
          <w:bookmarkEnd w:id="71"/>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2"/>
          <w:p>
            <w:pPr>
              <w:spacing w:after="20"/>
              <w:ind w:left="20"/>
              <w:jc w:val="both"/>
            </w:pPr>
            <w:r>
              <w:rPr>
                <w:rFonts w:ascii="Times New Roman"/>
                <w:b w:val="false"/>
                <w:i w:val="false"/>
                <w:color w:val="000000"/>
                <w:sz w:val="20"/>
              </w:rPr>
              <w:t xml:space="preserve">
Солтүстік Қазақстан облысы Аққайың ауданы </w:t>
            </w:r>
            <w:r>
              <w:br/>
            </w:r>
            <w:r>
              <w:rPr>
                <w:rFonts w:ascii="Times New Roman"/>
                <w:b w:val="false"/>
                <w:i w:val="false"/>
                <w:color w:val="000000"/>
                <w:sz w:val="20"/>
              </w:rPr>
              <w:t>
Черкасское ауылдық округінің әкімі</w:t>
            </w:r>
          </w:p>
          <w:bookmarkEnd w:id="7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3"/>
          <w:p>
            <w:pPr>
              <w:spacing w:after="20"/>
              <w:ind w:left="20"/>
              <w:jc w:val="both"/>
            </w:pPr>
            <w:r>
              <w:rPr>
                <w:rFonts w:ascii="Times New Roman"/>
                <w:b w:val="false"/>
                <w:i w:val="false"/>
                <w:color w:val="000000"/>
                <w:sz w:val="20"/>
              </w:rPr>
              <w:t>
Солтүстік Қазақстан облысы, Аққайың ауданы, Черкасское ауылдық округі,</w:t>
            </w:r>
            <w:r>
              <w:br/>
            </w:r>
            <w:r>
              <w:rPr>
                <w:rFonts w:ascii="Times New Roman"/>
                <w:b w:val="false"/>
                <w:i w:val="false"/>
                <w:color w:val="000000"/>
                <w:sz w:val="20"/>
              </w:rPr>
              <w:t>
Черкасское ауылы</w:t>
            </w:r>
          </w:p>
          <w:bookmarkEnd w:id="7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4"/>
          <w:p>
            <w:pPr>
              <w:spacing w:after="20"/>
              <w:ind w:left="20"/>
              <w:jc w:val="both"/>
            </w:pPr>
            <w:r>
              <w:rPr>
                <w:rFonts w:ascii="Times New Roman"/>
                <w:b w:val="false"/>
                <w:i w:val="false"/>
                <w:color w:val="000000"/>
                <w:sz w:val="20"/>
              </w:rPr>
              <w:t xml:space="preserve">
Солтүстік Қазақстан облысы Есіл ауданының </w:t>
            </w:r>
            <w:r>
              <w:br/>
            </w:r>
            <w:r>
              <w:rPr>
                <w:rFonts w:ascii="Times New Roman"/>
                <w:b w:val="false"/>
                <w:i w:val="false"/>
                <w:color w:val="000000"/>
                <w:sz w:val="20"/>
              </w:rPr>
              <w:t>
</w:t>
            </w:r>
            <w:r>
              <w:rPr>
                <w:rFonts w:ascii="Times New Roman"/>
                <w:b w:val="false"/>
                <w:i w:val="false"/>
                <w:color w:val="000000"/>
                <w:sz w:val="20"/>
              </w:rPr>
              <w:t>әкімдігі</w:t>
            </w:r>
            <w:r>
              <w:br/>
            </w:r>
            <w:r>
              <w:rPr>
                <w:rFonts w:ascii="Times New Roman"/>
                <w:b w:val="false"/>
                <w:i w:val="false"/>
                <w:color w:val="000000"/>
                <w:sz w:val="20"/>
              </w:rPr>
              <w:t>
 </w:t>
            </w:r>
          </w:p>
          <w:bookmarkEnd w:id="7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5"/>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Явленка ауылы,</w:t>
            </w:r>
            <w:r>
              <w:br/>
            </w:r>
            <w:r>
              <w:rPr>
                <w:rFonts w:ascii="Times New Roman"/>
                <w:b w:val="false"/>
                <w:i w:val="false"/>
                <w:color w:val="000000"/>
                <w:sz w:val="20"/>
              </w:rPr>
              <w:t>Ленин көшесі, 10</w:t>
            </w:r>
          </w:p>
          <w:bookmarkEnd w:id="7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6"/>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Алматы ауылдық округінің әкімі</w:t>
            </w:r>
          </w:p>
          <w:bookmarkEnd w:id="7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7"/>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Өрнек ауылы,</w:t>
            </w:r>
            <w:r>
              <w:br/>
            </w:r>
            <w:r>
              <w:rPr>
                <w:rFonts w:ascii="Times New Roman"/>
                <w:b w:val="false"/>
                <w:i w:val="false"/>
                <w:color w:val="000000"/>
                <w:sz w:val="20"/>
              </w:rPr>
              <w:t>Школьная көшесі, 13</w:t>
            </w:r>
          </w:p>
          <w:bookmarkEnd w:id="77"/>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8"/>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Амангелді ауылдық округінің әкімі</w:t>
            </w:r>
          </w:p>
          <w:bookmarkEnd w:id="7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79"/>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Амангелді ауылы,</w:t>
            </w:r>
            <w:r>
              <w:br/>
            </w:r>
            <w:r>
              <w:rPr>
                <w:rFonts w:ascii="Times New Roman"/>
                <w:b w:val="false"/>
                <w:i w:val="false"/>
                <w:color w:val="000000"/>
                <w:sz w:val="20"/>
              </w:rPr>
              <w:t>Махин көшесі, 49</w:t>
            </w:r>
          </w:p>
          <w:bookmarkEnd w:id="7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0"/>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Бесқұдық ауылдық округінің әкімі</w:t>
            </w:r>
          </w:p>
          <w:bookmarkEnd w:id="8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1"/>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Бесқұдық ауылы,</w:t>
            </w:r>
            <w:r>
              <w:br/>
            </w:r>
            <w:r>
              <w:rPr>
                <w:rFonts w:ascii="Times New Roman"/>
                <w:b w:val="false"/>
                <w:i w:val="false"/>
                <w:color w:val="000000"/>
                <w:sz w:val="20"/>
              </w:rPr>
              <w:t>Жуков көшесі, 9</w:t>
            </w:r>
          </w:p>
          <w:bookmarkEnd w:id="81"/>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2"/>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Бұлақ ауылдық округінің әкімі</w:t>
            </w:r>
          </w:p>
          <w:bookmarkEnd w:id="8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3"/>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Бұлақ ауылы,</w:t>
            </w:r>
            <w:r>
              <w:br/>
            </w:r>
            <w:r>
              <w:rPr>
                <w:rFonts w:ascii="Times New Roman"/>
                <w:b w:val="false"/>
                <w:i w:val="false"/>
                <w:color w:val="000000"/>
                <w:sz w:val="20"/>
              </w:rPr>
              <w:t>Мұқанов көшесі, 3</w:t>
            </w:r>
          </w:p>
          <w:bookmarkEnd w:id="8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4"/>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Волошинка ауылдық округінің әкімі</w:t>
            </w:r>
          </w:p>
          <w:bookmarkEnd w:id="8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5"/>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Волошинка ауылы,</w:t>
            </w:r>
            <w:r>
              <w:br/>
            </w:r>
            <w:r>
              <w:rPr>
                <w:rFonts w:ascii="Times New Roman"/>
                <w:b w:val="false"/>
                <w:i w:val="false"/>
                <w:color w:val="000000"/>
                <w:sz w:val="20"/>
              </w:rPr>
              <w:t>Пушкин көшесі, 6</w:t>
            </w:r>
          </w:p>
          <w:bookmarkEnd w:id="8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6"/>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Заградовка ауылдық округінің әкімі</w:t>
            </w:r>
          </w:p>
          <w:bookmarkEnd w:id="8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7"/>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Заградовка ауылы,</w:t>
            </w:r>
            <w:r>
              <w:br/>
            </w:r>
            <w:r>
              <w:rPr>
                <w:rFonts w:ascii="Times New Roman"/>
                <w:b w:val="false"/>
                <w:i w:val="false"/>
                <w:color w:val="000000"/>
                <w:sz w:val="20"/>
              </w:rPr>
              <w:t>Мир көшесі, 18 "а"</w:t>
            </w:r>
          </w:p>
          <w:bookmarkEnd w:id="87"/>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8"/>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Заречный ауылдық округінің әкімі</w:t>
            </w:r>
          </w:p>
          <w:bookmarkEnd w:id="8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9"/>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Чириковка ауылы,</w:t>
            </w:r>
            <w:r>
              <w:br/>
            </w:r>
            <w:r>
              <w:rPr>
                <w:rFonts w:ascii="Times New Roman"/>
                <w:b w:val="false"/>
                <w:i w:val="false"/>
                <w:color w:val="000000"/>
                <w:sz w:val="20"/>
              </w:rPr>
              <w:t>Әуезов көшесі, 19</w:t>
            </w:r>
          </w:p>
          <w:bookmarkEnd w:id="8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0"/>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Ильинка ауылдық округінің әкімі</w:t>
            </w:r>
          </w:p>
          <w:bookmarkEnd w:id="9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1"/>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Ильинка ауылы,</w:t>
            </w:r>
            <w:r>
              <w:br/>
            </w:r>
            <w:r>
              <w:rPr>
                <w:rFonts w:ascii="Times New Roman"/>
                <w:b w:val="false"/>
                <w:i w:val="false"/>
                <w:color w:val="000000"/>
                <w:sz w:val="20"/>
              </w:rPr>
              <w:t>Ленин көшесі, 47</w:t>
            </w:r>
          </w:p>
          <w:bookmarkEnd w:id="91"/>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2"/>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Корнеевка ауылдық округінің әкімі</w:t>
            </w:r>
          </w:p>
          <w:bookmarkEnd w:id="9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3"/>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Корнеевка ауылы,</w:t>
            </w:r>
            <w:r>
              <w:br/>
            </w:r>
            <w:r>
              <w:rPr>
                <w:rFonts w:ascii="Times New Roman"/>
                <w:b w:val="false"/>
                <w:i w:val="false"/>
                <w:color w:val="000000"/>
                <w:sz w:val="20"/>
              </w:rPr>
              <w:t>Первомайская тұйық көшесі, 7</w:t>
            </w:r>
          </w:p>
          <w:bookmarkEnd w:id="9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4"/>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Николаевка ауылдық округінің әкімі</w:t>
            </w:r>
          </w:p>
          <w:bookmarkEnd w:id="9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5"/>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Николаевка ауылы,</w:t>
            </w:r>
            <w:r>
              <w:br/>
            </w:r>
            <w:r>
              <w:rPr>
                <w:rFonts w:ascii="Times New Roman"/>
                <w:b w:val="false"/>
                <w:i w:val="false"/>
                <w:color w:val="000000"/>
                <w:sz w:val="20"/>
              </w:rPr>
              <w:t>Школьная көшесі, 17</w:t>
            </w:r>
          </w:p>
          <w:bookmarkEnd w:id="9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6"/>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Петровка ауылдық округінің әкімі</w:t>
            </w:r>
          </w:p>
          <w:bookmarkEnd w:id="9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7"/>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Петровка ауылы,</w:t>
            </w:r>
            <w:r>
              <w:br/>
            </w:r>
            <w:r>
              <w:rPr>
                <w:rFonts w:ascii="Times New Roman"/>
                <w:b w:val="false"/>
                <w:i w:val="false"/>
                <w:color w:val="000000"/>
                <w:sz w:val="20"/>
              </w:rPr>
              <w:t>Жарков көшесі, 102</w:t>
            </w:r>
          </w:p>
          <w:bookmarkEnd w:id="97"/>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8"/>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Покровка ауылдық округінің әкімі</w:t>
            </w:r>
          </w:p>
          <w:bookmarkEnd w:id="9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9"/>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Покровка ауылы,</w:t>
            </w:r>
            <w:r>
              <w:br/>
            </w:r>
            <w:r>
              <w:rPr>
                <w:rFonts w:ascii="Times New Roman"/>
                <w:b w:val="false"/>
                <w:i w:val="false"/>
                <w:color w:val="000000"/>
                <w:sz w:val="20"/>
              </w:rPr>
              <w:t>Первомайская көшесі, 2</w:t>
            </w:r>
          </w:p>
          <w:bookmarkEnd w:id="9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0"/>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Спасовка ауылдық округінің әкімі</w:t>
            </w:r>
          </w:p>
          <w:bookmarkEnd w:id="10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1"/>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Спасовка ауылы,</w:t>
            </w:r>
            <w:r>
              <w:br/>
            </w:r>
            <w:r>
              <w:rPr>
                <w:rFonts w:ascii="Times New Roman"/>
                <w:b w:val="false"/>
                <w:i w:val="false"/>
                <w:color w:val="000000"/>
                <w:sz w:val="20"/>
              </w:rPr>
              <w:t>Интернациональная көшесі, 32</w:t>
            </w:r>
          </w:p>
          <w:bookmarkEnd w:id="101"/>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2"/>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Таранғұл ауылдық округінің әкімі</w:t>
            </w:r>
          </w:p>
          <w:bookmarkEnd w:id="10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3"/>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Таранғұл ауылы,</w:t>
            </w:r>
            <w:r>
              <w:br/>
            </w:r>
            <w:r>
              <w:rPr>
                <w:rFonts w:ascii="Times New Roman"/>
                <w:b w:val="false"/>
                <w:i w:val="false"/>
                <w:color w:val="000000"/>
                <w:sz w:val="20"/>
              </w:rPr>
              <w:t>Центральная көшесі, 3</w:t>
            </w:r>
          </w:p>
          <w:bookmarkEnd w:id="10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4"/>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Явленка ауылдық округінің әкімі</w:t>
            </w:r>
          </w:p>
          <w:bookmarkEnd w:id="10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5"/>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Явленка ауылы,</w:t>
            </w:r>
            <w:r>
              <w:br/>
            </w:r>
            <w:r>
              <w:rPr>
                <w:rFonts w:ascii="Times New Roman"/>
                <w:b w:val="false"/>
                <w:i w:val="false"/>
                <w:color w:val="000000"/>
                <w:sz w:val="20"/>
              </w:rPr>
              <w:t>Ленин көшесі, 26</w:t>
            </w:r>
          </w:p>
          <w:bookmarkEnd w:id="10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6"/>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Ясновка ауылдық округінің әкімі</w:t>
            </w:r>
          </w:p>
          <w:bookmarkEnd w:id="10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7"/>
          <w:p>
            <w:pPr>
              <w:spacing w:after="20"/>
              <w:ind w:left="20"/>
              <w:jc w:val="both"/>
            </w:pPr>
            <w:r>
              <w:rPr>
                <w:rFonts w:ascii="Times New Roman"/>
                <w:b w:val="false"/>
                <w:i w:val="false"/>
                <w:color w:val="000000"/>
                <w:sz w:val="20"/>
              </w:rPr>
              <w:t>
Солтүстік Қазақстан облысы, Есіл ауданы,</w:t>
            </w:r>
            <w:r>
              <w:br/>
            </w:r>
            <w:r>
              <w:rPr>
                <w:rFonts w:ascii="Times New Roman"/>
                <w:b w:val="false"/>
                <w:i w:val="false"/>
                <w:color w:val="000000"/>
                <w:sz w:val="20"/>
              </w:rPr>
              <w:t>
Ясновка ауылы,</w:t>
            </w:r>
            <w:r>
              <w:br/>
            </w:r>
            <w:r>
              <w:rPr>
                <w:rFonts w:ascii="Times New Roman"/>
                <w:b w:val="false"/>
                <w:i w:val="false"/>
                <w:color w:val="000000"/>
                <w:sz w:val="20"/>
              </w:rPr>
              <w:t>Молодежная көшесі, 52</w:t>
            </w:r>
          </w:p>
          <w:bookmarkEnd w:id="107"/>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8"/>
          <w:p>
            <w:pPr>
              <w:spacing w:after="20"/>
              <w:ind w:left="20"/>
              <w:jc w:val="both"/>
            </w:pPr>
            <w:r>
              <w:rPr>
                <w:rFonts w:ascii="Times New Roman"/>
                <w:b w:val="false"/>
                <w:i w:val="false"/>
                <w:color w:val="000000"/>
                <w:sz w:val="20"/>
              </w:rPr>
              <w:t xml:space="preserve">
Солтүстік Қазақстан облысы Жамбыл ауданының </w:t>
            </w:r>
            <w:r>
              <w:br/>
            </w:r>
            <w:r>
              <w:rPr>
                <w:rFonts w:ascii="Times New Roman"/>
                <w:b w:val="false"/>
                <w:i w:val="false"/>
                <w:color w:val="000000"/>
                <w:sz w:val="20"/>
              </w:rPr>
              <w:t>
әкімдігі</w:t>
            </w:r>
          </w:p>
          <w:bookmarkEnd w:id="10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Пресновка ауылы, Дружба көшесі, 10</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9"/>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Архангелка ауылдық округінің әкімі</w:t>
            </w:r>
          </w:p>
          <w:bookmarkEnd w:id="10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0"/>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Архангелка ауылы</w:t>
            </w:r>
          </w:p>
          <w:bookmarkEnd w:id="110"/>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1"/>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Благовещенка ауылдық округінің әкімі</w:t>
            </w:r>
          </w:p>
          <w:bookmarkEnd w:id="11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2"/>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Благовещенка ауылы</w:t>
            </w:r>
          </w:p>
          <w:bookmarkEnd w:id="112"/>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3"/>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Жамбыл ауылдық округінің әкімі</w:t>
            </w:r>
          </w:p>
          <w:bookmarkEnd w:id="11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Жамбыл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4"/>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Казанка ауылдық округінің әкімі</w:t>
            </w:r>
          </w:p>
          <w:bookmarkEnd w:id="11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5"/>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Казанка ауылы</w:t>
            </w:r>
          </w:p>
          <w:bookmarkEnd w:id="11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6"/>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Қайранкөл ауылдық округінің әкімі</w:t>
            </w:r>
          </w:p>
          <w:bookmarkEnd w:id="11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7"/>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Қайранкөл ауылы</w:t>
            </w:r>
          </w:p>
          <w:bookmarkEnd w:id="117"/>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8"/>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Кладбинка ауылдық округінің әкімі</w:t>
            </w:r>
          </w:p>
          <w:bookmarkEnd w:id="11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9"/>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Кладбинка ауылы</w:t>
            </w:r>
          </w:p>
          <w:bookmarkEnd w:id="11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0"/>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Майбалық ауылдық округінің әкімі</w:t>
            </w:r>
          </w:p>
          <w:bookmarkEnd w:id="12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1"/>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Святодуховка ауылы</w:t>
            </w:r>
          </w:p>
          <w:bookmarkEnd w:id="121"/>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2"/>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Мирный ауылдық округінің әкімі</w:t>
            </w:r>
          </w:p>
          <w:bookmarkEnd w:id="12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3"/>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Мирное ауылы</w:t>
            </w:r>
          </w:p>
          <w:bookmarkEnd w:id="12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4"/>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Озерный ауылдық округінің әкімі</w:t>
            </w:r>
          </w:p>
          <w:bookmarkEnd w:id="12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5"/>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Озерное ауылы</w:t>
            </w:r>
          </w:p>
          <w:bookmarkEnd w:id="12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6"/>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Преснорудетский ауылдық округінің әкімі</w:t>
            </w:r>
          </w:p>
          <w:bookmarkEnd w:id="12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7"/>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Преснорудет ауылы</w:t>
            </w:r>
          </w:p>
          <w:bookmarkEnd w:id="127"/>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8"/>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Первомай ауылдық округінің әкімі</w:t>
            </w:r>
          </w:p>
          <w:bookmarkEnd w:id="12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9"/>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Буденное ауылы</w:t>
            </w:r>
          </w:p>
          <w:bookmarkEnd w:id="12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0"/>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Пресновка ауылдық округінің әкімі</w:t>
            </w:r>
          </w:p>
          <w:bookmarkEnd w:id="13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1"/>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Пресновка ауылы</w:t>
            </w:r>
          </w:p>
          <w:bookmarkEnd w:id="131"/>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2"/>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Троицкий ауылдық округінің әкімі</w:t>
            </w:r>
          </w:p>
          <w:bookmarkEnd w:id="13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3"/>
          <w:p>
            <w:pPr>
              <w:spacing w:after="20"/>
              <w:ind w:left="20"/>
              <w:jc w:val="both"/>
            </w:pPr>
            <w:r>
              <w:rPr>
                <w:rFonts w:ascii="Times New Roman"/>
                <w:b w:val="false"/>
                <w:i w:val="false"/>
                <w:color w:val="000000"/>
                <w:sz w:val="20"/>
              </w:rPr>
              <w:t xml:space="preserve">
Солтүстік Қазақстан облысы, Жамбыл ауданы, </w:t>
            </w:r>
            <w:r>
              <w:br/>
            </w:r>
            <w:r>
              <w:rPr>
                <w:rFonts w:ascii="Times New Roman"/>
                <w:b w:val="false"/>
                <w:i w:val="false"/>
                <w:color w:val="000000"/>
                <w:sz w:val="20"/>
              </w:rPr>
              <w:t>
Троицкое ауылы</w:t>
            </w:r>
          </w:p>
          <w:bookmarkEnd w:id="13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4"/>
          <w:p>
            <w:pPr>
              <w:spacing w:after="20"/>
              <w:ind w:left="20"/>
              <w:jc w:val="both"/>
            </w:pPr>
            <w:r>
              <w:rPr>
                <w:rFonts w:ascii="Times New Roman"/>
                <w:b w:val="false"/>
                <w:i w:val="false"/>
                <w:color w:val="000000"/>
                <w:sz w:val="20"/>
              </w:rPr>
              <w:t xml:space="preserve">
Солтүстік Қазақстан облысы Мағжан Жұмабаев ауданының </w:t>
            </w:r>
            <w:r>
              <w:br/>
            </w:r>
            <w:r>
              <w:rPr>
                <w:rFonts w:ascii="Times New Roman"/>
                <w:b w:val="false"/>
                <w:i w:val="false"/>
                <w:color w:val="000000"/>
                <w:sz w:val="20"/>
              </w:rPr>
              <w:t>
әкімдігі</w:t>
            </w:r>
          </w:p>
          <w:bookmarkEnd w:id="13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5"/>
          <w:p>
            <w:pPr>
              <w:spacing w:after="20"/>
              <w:ind w:left="20"/>
              <w:jc w:val="both"/>
            </w:pPr>
            <w:r>
              <w:rPr>
                <w:rFonts w:ascii="Times New Roman"/>
                <w:b w:val="false"/>
                <w:i w:val="false"/>
                <w:color w:val="000000"/>
                <w:sz w:val="20"/>
              </w:rPr>
              <w:t xml:space="preserve">
Солтүстік Қазақстан облысы, Мағжан Жұмабаев ауданы, Булаев қаласы, </w:t>
            </w:r>
            <w:r>
              <w:br/>
            </w:r>
            <w:r>
              <w:rPr>
                <w:rFonts w:ascii="Times New Roman"/>
                <w:b w:val="false"/>
                <w:i w:val="false"/>
                <w:color w:val="000000"/>
                <w:sz w:val="20"/>
              </w:rPr>
              <w:t>
Юбилейная көшесі, 56</w:t>
            </w:r>
          </w:p>
          <w:bookmarkEnd w:id="13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6"/>
          <w:p>
            <w:pPr>
              <w:spacing w:after="20"/>
              <w:ind w:left="20"/>
              <w:jc w:val="both"/>
            </w:pPr>
            <w:r>
              <w:rPr>
                <w:rFonts w:ascii="Times New Roman"/>
                <w:b w:val="false"/>
                <w:i w:val="false"/>
                <w:color w:val="000000"/>
                <w:sz w:val="20"/>
              </w:rPr>
              <w:t xml:space="preserve">
Солтүстік Қазақстан облысы Мағжан Жұмабаев ауданы </w:t>
            </w:r>
            <w:r>
              <w:br/>
            </w:r>
            <w:r>
              <w:rPr>
                <w:rFonts w:ascii="Times New Roman"/>
                <w:b w:val="false"/>
                <w:i w:val="false"/>
                <w:color w:val="000000"/>
                <w:sz w:val="20"/>
              </w:rPr>
              <w:t>
Авангард ауылдық округінің әкімі</w:t>
            </w:r>
          </w:p>
          <w:bookmarkEnd w:id="13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Полтавка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7"/>
          <w:p>
            <w:pPr>
              <w:spacing w:after="20"/>
              <w:ind w:left="20"/>
              <w:jc w:val="both"/>
            </w:pPr>
            <w:r>
              <w:rPr>
                <w:rFonts w:ascii="Times New Roman"/>
                <w:b w:val="false"/>
                <w:i w:val="false"/>
                <w:color w:val="000000"/>
                <w:sz w:val="20"/>
              </w:rPr>
              <w:t xml:space="preserve">
Солтүстік Қазақстан облысы Мағжан Жұмабаев ауданы </w:t>
            </w:r>
            <w:r>
              <w:br/>
            </w:r>
            <w:r>
              <w:rPr>
                <w:rFonts w:ascii="Times New Roman"/>
                <w:b w:val="false"/>
                <w:i w:val="false"/>
                <w:color w:val="000000"/>
                <w:sz w:val="20"/>
              </w:rPr>
              <w:t>
Александров ауылдық округінің әкімі</w:t>
            </w:r>
          </w:p>
          <w:bookmarkEnd w:id="13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8"/>
          <w:p>
            <w:pPr>
              <w:spacing w:after="20"/>
              <w:ind w:left="20"/>
              <w:jc w:val="both"/>
            </w:pPr>
            <w:r>
              <w:rPr>
                <w:rFonts w:ascii="Times New Roman"/>
                <w:b w:val="false"/>
                <w:i w:val="false"/>
                <w:color w:val="000000"/>
                <w:sz w:val="20"/>
              </w:rPr>
              <w:t>
Солтүстік Қазақстан облысы Мағжан Жұмабаев ауданы Бастомар ауылдық округінің әкімі</w:t>
            </w:r>
          </w:p>
          <w:bookmarkEnd w:id="13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Бастомар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9"/>
          <w:p>
            <w:pPr>
              <w:spacing w:after="20"/>
              <w:ind w:left="20"/>
              <w:jc w:val="both"/>
            </w:pPr>
            <w:r>
              <w:rPr>
                <w:rFonts w:ascii="Times New Roman"/>
                <w:b w:val="false"/>
                <w:i w:val="false"/>
                <w:color w:val="000000"/>
                <w:sz w:val="20"/>
              </w:rPr>
              <w:t>
Солтүстік Қазақстан облысы Мағжан Жұмабаев ауданы Возвышен ауылдық округінің әкімі</w:t>
            </w:r>
          </w:p>
          <w:bookmarkEnd w:id="13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Возвышенка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0"/>
          <w:p>
            <w:pPr>
              <w:spacing w:after="20"/>
              <w:ind w:left="20"/>
              <w:jc w:val="both"/>
            </w:pPr>
            <w:r>
              <w:rPr>
                <w:rFonts w:ascii="Times New Roman"/>
                <w:b w:val="false"/>
                <w:i w:val="false"/>
                <w:color w:val="000000"/>
                <w:sz w:val="20"/>
              </w:rPr>
              <w:t>
Солтүстік Қазақстан облысы Мағжан Жұмабаев ауданы Золотонив ауылдық округінің әкімі</w:t>
            </w:r>
          </w:p>
          <w:bookmarkEnd w:id="14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Золотая Нива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1"/>
          <w:p>
            <w:pPr>
              <w:spacing w:after="20"/>
              <w:ind w:left="20"/>
              <w:jc w:val="both"/>
            </w:pPr>
            <w:r>
              <w:rPr>
                <w:rFonts w:ascii="Times New Roman"/>
                <w:b w:val="false"/>
                <w:i w:val="false"/>
                <w:color w:val="000000"/>
                <w:sz w:val="20"/>
              </w:rPr>
              <w:t>
Солтүстік Қазақстан облысы Мағжан Жұмабаев ауданы Қарағанды ауылдық округінің әкімі</w:t>
            </w:r>
          </w:p>
          <w:bookmarkEnd w:id="14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Қарағанды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2"/>
          <w:p>
            <w:pPr>
              <w:spacing w:after="20"/>
              <w:ind w:left="20"/>
              <w:jc w:val="both"/>
            </w:pPr>
            <w:r>
              <w:rPr>
                <w:rFonts w:ascii="Times New Roman"/>
                <w:b w:val="false"/>
                <w:i w:val="false"/>
                <w:color w:val="000000"/>
                <w:sz w:val="20"/>
              </w:rPr>
              <w:t>
Солтүстік Қазақстан облысы Мағжан Жұмабаев ауданы Қарақоға ауылдық округінің әкімі</w:t>
            </w:r>
          </w:p>
          <w:bookmarkEnd w:id="14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Қарақоға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3"/>
          <w:p>
            <w:pPr>
              <w:spacing w:after="20"/>
              <w:ind w:left="20"/>
              <w:jc w:val="both"/>
            </w:pPr>
            <w:r>
              <w:rPr>
                <w:rFonts w:ascii="Times New Roman"/>
                <w:b w:val="false"/>
                <w:i w:val="false"/>
                <w:color w:val="000000"/>
                <w:sz w:val="20"/>
              </w:rPr>
              <w:t>
Солтүстік Қазақстан облысы Мағжан Жұмабаев ауданы Конюховский ауылдық округінің әкімі</w:t>
            </w:r>
          </w:p>
          <w:bookmarkEnd w:id="14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Конюхово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4"/>
          <w:p>
            <w:pPr>
              <w:spacing w:after="20"/>
              <w:ind w:left="20"/>
              <w:jc w:val="both"/>
            </w:pPr>
            <w:r>
              <w:rPr>
                <w:rFonts w:ascii="Times New Roman"/>
                <w:b w:val="false"/>
                <w:i w:val="false"/>
                <w:color w:val="000000"/>
                <w:sz w:val="20"/>
              </w:rPr>
              <w:t>
Солтүстік Қазақстан облысы Мағжан Жұмабаев ауданы Лебяжье ауылдық округінің әкімі</w:t>
            </w:r>
          </w:p>
          <w:bookmarkEnd w:id="14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Лебяжье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5"/>
          <w:p>
            <w:pPr>
              <w:spacing w:after="20"/>
              <w:ind w:left="20"/>
              <w:jc w:val="both"/>
            </w:pPr>
            <w:r>
              <w:rPr>
                <w:rFonts w:ascii="Times New Roman"/>
                <w:b w:val="false"/>
                <w:i w:val="false"/>
                <w:color w:val="000000"/>
                <w:sz w:val="20"/>
              </w:rPr>
              <w:t>
Солтүстік Қазақстан облысы Мағжан Жұмабаев ауданы Молодежный ауылдық округінің әкімі</w:t>
            </w:r>
          </w:p>
          <w:bookmarkEnd w:id="14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Молодежное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6"/>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Молодогвардейское ауылдық округінің әкімі</w:t>
            </w:r>
          </w:p>
          <w:bookmarkEnd w:id="14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7"/>
          <w:p>
            <w:pPr>
              <w:spacing w:after="20"/>
              <w:ind w:left="20"/>
              <w:jc w:val="both"/>
            </w:pPr>
            <w:r>
              <w:rPr>
                <w:rFonts w:ascii="Times New Roman"/>
                <w:b w:val="false"/>
                <w:i w:val="false"/>
                <w:color w:val="000000"/>
                <w:sz w:val="20"/>
              </w:rPr>
              <w:t>
Солтүстік Қазақстан облысы Мағжан Жұмабаев ауданы Надежка ауылдық округінің әкімі</w:t>
            </w:r>
          </w:p>
          <w:bookmarkEnd w:id="14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Надежка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8"/>
          <w:p>
            <w:pPr>
              <w:spacing w:after="20"/>
              <w:ind w:left="20"/>
              <w:jc w:val="both"/>
            </w:pPr>
            <w:r>
              <w:rPr>
                <w:rFonts w:ascii="Times New Roman"/>
                <w:b w:val="false"/>
                <w:i w:val="false"/>
                <w:color w:val="000000"/>
                <w:sz w:val="20"/>
              </w:rPr>
              <w:t>
Солтүстік Қазақстан облысы Мағжан Жұмабаев ауданы Октябрь ауылдық округінің әкімі</w:t>
            </w:r>
          </w:p>
          <w:bookmarkEnd w:id="14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Октябрь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9"/>
          <w:p>
            <w:pPr>
              <w:spacing w:after="20"/>
              <w:ind w:left="20"/>
              <w:jc w:val="both"/>
            </w:pPr>
            <w:r>
              <w:rPr>
                <w:rFonts w:ascii="Times New Roman"/>
                <w:b w:val="false"/>
                <w:i w:val="false"/>
                <w:color w:val="000000"/>
                <w:sz w:val="20"/>
              </w:rPr>
              <w:t>
Солтүстік Қазақстан облысы Мағжан Жұмабаев ауданы Писарев ауылдық округінің әкімі</w:t>
            </w:r>
            <w:r>
              <w:br/>
            </w:r>
            <w:r>
              <w:rPr>
                <w:rFonts w:ascii="Times New Roman"/>
                <w:b w:val="false"/>
                <w:i w:val="false"/>
                <w:color w:val="000000"/>
                <w:sz w:val="20"/>
              </w:rPr>
              <w:t>
 </w:t>
            </w:r>
          </w:p>
          <w:bookmarkEnd w:id="14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Писаревка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0"/>
          <w:p>
            <w:pPr>
              <w:spacing w:after="20"/>
              <w:ind w:left="20"/>
              <w:jc w:val="both"/>
            </w:pPr>
            <w:r>
              <w:rPr>
                <w:rFonts w:ascii="Times New Roman"/>
                <w:b w:val="false"/>
                <w:i w:val="false"/>
                <w:color w:val="000000"/>
                <w:sz w:val="20"/>
              </w:rPr>
              <w:t>
Солтүстік Қазақстан облысы Мағжан Жұмабаев ауданы Полудин ауылдық округінің әкімі</w:t>
            </w:r>
          </w:p>
          <w:bookmarkEnd w:id="15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Полудино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1"/>
          <w:p>
            <w:pPr>
              <w:spacing w:after="20"/>
              <w:ind w:left="20"/>
              <w:jc w:val="both"/>
            </w:pPr>
            <w:r>
              <w:rPr>
                <w:rFonts w:ascii="Times New Roman"/>
                <w:b w:val="false"/>
                <w:i w:val="false"/>
                <w:color w:val="000000"/>
                <w:sz w:val="20"/>
              </w:rPr>
              <w:t xml:space="preserve">
Солтүстік Қазақстан облысы Мағжан Жұмабаев ауданы </w:t>
            </w:r>
            <w:r>
              <w:br/>
            </w:r>
            <w:r>
              <w:rPr>
                <w:rFonts w:ascii="Times New Roman"/>
                <w:b w:val="false"/>
                <w:i w:val="false"/>
                <w:color w:val="000000"/>
                <w:sz w:val="20"/>
              </w:rPr>
              <w:t>
Совет ауылдық округінің әкімі</w:t>
            </w:r>
          </w:p>
          <w:bookmarkEnd w:id="15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Советское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2"/>
          <w:p>
            <w:pPr>
              <w:spacing w:after="20"/>
              <w:ind w:left="20"/>
              <w:jc w:val="both"/>
            </w:pPr>
            <w:r>
              <w:rPr>
                <w:rFonts w:ascii="Times New Roman"/>
                <w:b w:val="false"/>
                <w:i w:val="false"/>
                <w:color w:val="000000"/>
                <w:sz w:val="20"/>
              </w:rPr>
              <w:t xml:space="preserve">
Солтүстік Қазақстан облысы Мағжан Жұмабаев ауданы </w:t>
            </w:r>
            <w:r>
              <w:br/>
            </w:r>
            <w:r>
              <w:rPr>
                <w:rFonts w:ascii="Times New Roman"/>
                <w:b w:val="false"/>
                <w:i w:val="false"/>
                <w:color w:val="000000"/>
                <w:sz w:val="20"/>
              </w:rPr>
              <w:t>
Таманов ауылдық округінің әкімі</w:t>
            </w:r>
          </w:p>
          <w:bookmarkEnd w:id="15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Таман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3"/>
          <w:p>
            <w:pPr>
              <w:spacing w:after="20"/>
              <w:ind w:left="20"/>
              <w:jc w:val="both"/>
            </w:pPr>
            <w:r>
              <w:rPr>
                <w:rFonts w:ascii="Times New Roman"/>
                <w:b w:val="false"/>
                <w:i w:val="false"/>
                <w:color w:val="000000"/>
                <w:sz w:val="20"/>
              </w:rPr>
              <w:t xml:space="preserve">
Солтүстік Қазақстан облысы Мағжан Жұмабаев ауданы </w:t>
            </w:r>
            <w:r>
              <w:br/>
            </w:r>
            <w:r>
              <w:rPr>
                <w:rFonts w:ascii="Times New Roman"/>
                <w:b w:val="false"/>
                <w:i w:val="false"/>
                <w:color w:val="000000"/>
                <w:sz w:val="20"/>
              </w:rPr>
              <w:t>
Ұзынкөл ауылдық округінің әкімі</w:t>
            </w:r>
          </w:p>
          <w:bookmarkEnd w:id="15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Ұзынкөл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4"/>
          <w:p>
            <w:pPr>
              <w:spacing w:after="20"/>
              <w:ind w:left="20"/>
              <w:jc w:val="both"/>
            </w:pPr>
            <w:r>
              <w:rPr>
                <w:rFonts w:ascii="Times New Roman"/>
                <w:b w:val="false"/>
                <w:i w:val="false"/>
                <w:color w:val="000000"/>
                <w:sz w:val="20"/>
              </w:rPr>
              <w:t xml:space="preserve">
Солтүстік Қазақстан облысы Мағжан Жұмабаев ауданы </w:t>
            </w:r>
            <w:r>
              <w:br/>
            </w:r>
            <w:r>
              <w:rPr>
                <w:rFonts w:ascii="Times New Roman"/>
                <w:b w:val="false"/>
                <w:i w:val="false"/>
                <w:color w:val="000000"/>
                <w:sz w:val="20"/>
              </w:rPr>
              <w:t>
Успенка ауылдық округінің әкімі</w:t>
            </w:r>
          </w:p>
          <w:bookmarkEnd w:id="15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Успенка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5"/>
          <w:p>
            <w:pPr>
              <w:spacing w:after="20"/>
              <w:ind w:left="20"/>
              <w:jc w:val="both"/>
            </w:pPr>
            <w:r>
              <w:rPr>
                <w:rFonts w:ascii="Times New Roman"/>
                <w:b w:val="false"/>
                <w:i w:val="false"/>
                <w:color w:val="000000"/>
                <w:sz w:val="20"/>
              </w:rPr>
              <w:t xml:space="preserve">
Солтүстік Қазақстан облысы Мағжан Жұмабаев ауданы </w:t>
            </w:r>
            <w:r>
              <w:br/>
            </w:r>
            <w:r>
              <w:rPr>
                <w:rFonts w:ascii="Times New Roman"/>
                <w:b w:val="false"/>
                <w:i w:val="false"/>
                <w:color w:val="000000"/>
                <w:sz w:val="20"/>
              </w:rPr>
              <w:t>
Фурманов ауылдық округінің әкімі</w:t>
            </w:r>
          </w:p>
          <w:bookmarkEnd w:id="15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Фурманов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6"/>
          <w:p>
            <w:pPr>
              <w:spacing w:after="20"/>
              <w:ind w:left="20"/>
              <w:jc w:val="both"/>
            </w:pPr>
            <w:r>
              <w:rPr>
                <w:rFonts w:ascii="Times New Roman"/>
                <w:b w:val="false"/>
                <w:i w:val="false"/>
                <w:color w:val="000000"/>
                <w:sz w:val="20"/>
              </w:rPr>
              <w:t xml:space="preserve">
Солтүстік Қазақстан облысы Мағжан Жұмабаев ауданы </w:t>
            </w:r>
            <w:r>
              <w:br/>
            </w:r>
            <w:r>
              <w:rPr>
                <w:rFonts w:ascii="Times New Roman"/>
                <w:b w:val="false"/>
                <w:i w:val="false"/>
                <w:color w:val="000000"/>
                <w:sz w:val="20"/>
              </w:rPr>
              <w:t>
Чистов ауылдық округінің әкімі</w:t>
            </w:r>
          </w:p>
          <w:bookmarkEnd w:id="15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Чистов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7"/>
          <w:p>
            <w:pPr>
              <w:spacing w:after="20"/>
              <w:ind w:left="20"/>
              <w:jc w:val="both"/>
            </w:pPr>
            <w:r>
              <w:rPr>
                <w:rFonts w:ascii="Times New Roman"/>
                <w:b w:val="false"/>
                <w:i w:val="false"/>
                <w:color w:val="000000"/>
                <w:sz w:val="20"/>
              </w:rPr>
              <w:t>
Солтүстік Қазақстан облысы Мағжан Жұмабаев ауданы</w:t>
            </w:r>
            <w:r>
              <w:br/>
            </w:r>
            <w:r>
              <w:rPr>
                <w:rFonts w:ascii="Times New Roman"/>
                <w:b w:val="false"/>
                <w:i w:val="false"/>
                <w:color w:val="000000"/>
                <w:sz w:val="20"/>
              </w:rPr>
              <w:t>
Булаев қаласының әкімі</w:t>
            </w:r>
          </w:p>
          <w:bookmarkEnd w:id="15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8"/>
          <w:p>
            <w:pPr>
              <w:spacing w:after="20"/>
              <w:ind w:left="20"/>
              <w:jc w:val="both"/>
            </w:pPr>
            <w:r>
              <w:rPr>
                <w:rFonts w:ascii="Times New Roman"/>
                <w:b w:val="false"/>
                <w:i w:val="false"/>
                <w:color w:val="000000"/>
                <w:sz w:val="20"/>
              </w:rPr>
              <w:t xml:space="preserve">
Солтүстік Қазақстан облысы Қызылжар ауданының </w:t>
            </w:r>
            <w:r>
              <w:br/>
            </w:r>
            <w:r>
              <w:rPr>
                <w:rFonts w:ascii="Times New Roman"/>
                <w:b w:val="false"/>
                <w:i w:val="false"/>
                <w:color w:val="000000"/>
                <w:sz w:val="20"/>
              </w:rPr>
              <w:t>
әкімдігі</w:t>
            </w:r>
          </w:p>
          <w:bookmarkEnd w:id="15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9"/>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xml:space="preserve">Бескөл ауылы, </w:t>
            </w:r>
            <w:r>
              <w:br/>
            </w:r>
            <w:r>
              <w:rPr>
                <w:rFonts w:ascii="Times New Roman"/>
                <w:b w:val="false"/>
                <w:i w:val="false"/>
                <w:color w:val="000000"/>
                <w:sz w:val="20"/>
              </w:rPr>
              <w:t>
Гагарин көшесі, 11</w:t>
            </w:r>
          </w:p>
          <w:bookmarkEnd w:id="159"/>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0"/>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Архангелка ауылдық округінің әкімі</w:t>
            </w:r>
          </w:p>
          <w:bookmarkEnd w:id="16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xml:space="preserve">Архангелка ауылы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1"/>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Асаново ауылдық округінің әкімі</w:t>
            </w:r>
          </w:p>
          <w:bookmarkEnd w:id="16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xml:space="preserve">Асаново ауылы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2"/>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Березов ауылдық округінің әкімі</w:t>
            </w:r>
          </w:p>
          <w:bookmarkEnd w:id="16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Большая Малышка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3"/>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Бескөл ауылдық округінің әкімі</w:t>
            </w:r>
          </w:p>
          <w:bookmarkEnd w:id="16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xml:space="preserve">Бескөл ауылы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4"/>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Бугровое ауылдық округінің әкімі</w:t>
            </w:r>
          </w:p>
          <w:bookmarkEnd w:id="16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Бугровое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5"/>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Вагулино ауылдық округінің әкімі</w:t>
            </w:r>
          </w:p>
          <w:bookmarkEnd w:id="16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Вагулино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6"/>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Виноградов ауылдық округінің әкімі</w:t>
            </w:r>
          </w:p>
          <w:bookmarkEnd w:id="16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Виноградовка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67"/>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Куйбышев ауылдық округінің әкімі</w:t>
            </w:r>
          </w:p>
          <w:bookmarkEnd w:id="16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8"/>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xml:space="preserve">Боголюбово ауылы, </w:t>
            </w:r>
            <w:r>
              <w:br/>
            </w:r>
            <w:r>
              <w:rPr>
                <w:rFonts w:ascii="Times New Roman"/>
                <w:b w:val="false"/>
                <w:i w:val="false"/>
                <w:color w:val="000000"/>
                <w:sz w:val="20"/>
              </w:rPr>
              <w:t>
 </w:t>
            </w:r>
          </w:p>
          <w:bookmarkEnd w:id="168"/>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9"/>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Қызылжар ауылдық округінің әкімі</w:t>
            </w:r>
          </w:p>
          <w:bookmarkEnd w:id="16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Бәйтерек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0"/>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Лесной ауылдық округінің әкімі</w:t>
            </w:r>
          </w:p>
          <w:bookmarkEnd w:id="17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Пресновка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1"/>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Налобино ауылдық округінің әкімі</w:t>
            </w:r>
          </w:p>
          <w:bookmarkEnd w:id="17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Налобино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2"/>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Новоникольск ауылдық округінің әкімі</w:t>
            </w:r>
          </w:p>
          <w:bookmarkEnd w:id="17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Новоникольск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3"/>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Петерфельд ауылдық округінің әкімі</w:t>
            </w:r>
          </w:p>
          <w:bookmarkEnd w:id="17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Петерфельд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4"/>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Прибрежный ауылдық округінің әкімі</w:t>
            </w:r>
          </w:p>
          <w:bookmarkEnd w:id="17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ауданы,Прибрежное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5"/>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Рассвет ауылдық округінің әкімі</w:t>
            </w:r>
          </w:p>
          <w:bookmarkEnd w:id="17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 xml:space="preserve">Рассвет ауылы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6"/>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Рощинск ауылдық округінің әкімі</w:t>
            </w:r>
          </w:p>
          <w:bookmarkEnd w:id="17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Пеньково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7"/>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Светлопольск ауылдық округінің әкімі</w:t>
            </w:r>
          </w:p>
          <w:bookmarkEnd w:id="17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Знаменское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8"/>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Соколов ауылдық округінің әкімі</w:t>
            </w:r>
          </w:p>
          <w:bookmarkEnd w:id="17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Соколовка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9"/>
          <w:p>
            <w:pPr>
              <w:spacing w:after="20"/>
              <w:ind w:left="20"/>
              <w:jc w:val="both"/>
            </w:pPr>
            <w:r>
              <w:rPr>
                <w:rFonts w:ascii="Times New Roman"/>
                <w:b w:val="false"/>
                <w:i w:val="false"/>
                <w:color w:val="000000"/>
                <w:sz w:val="20"/>
              </w:rPr>
              <w:t xml:space="preserve">
Солтүстік Қазақстан облысы Қызылжар ауданы </w:t>
            </w:r>
            <w:r>
              <w:br/>
            </w:r>
            <w:r>
              <w:rPr>
                <w:rFonts w:ascii="Times New Roman"/>
                <w:b w:val="false"/>
                <w:i w:val="false"/>
                <w:color w:val="000000"/>
                <w:sz w:val="20"/>
              </w:rPr>
              <w:t>
Якорь ауылдық округінің әкімі</w:t>
            </w:r>
          </w:p>
          <w:bookmarkEnd w:id="17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r>
              <w:br/>
            </w:r>
            <w:r>
              <w:rPr>
                <w:rFonts w:ascii="Times New Roman"/>
                <w:b w:val="false"/>
                <w:i w:val="false"/>
                <w:color w:val="000000"/>
                <w:sz w:val="20"/>
              </w:rPr>
              <w:t>Якорь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80"/>
          <w:p>
            <w:pPr>
              <w:spacing w:after="20"/>
              <w:ind w:left="20"/>
              <w:jc w:val="both"/>
            </w:pPr>
            <w:r>
              <w:rPr>
                <w:rFonts w:ascii="Times New Roman"/>
                <w:b w:val="false"/>
                <w:i w:val="false"/>
                <w:color w:val="000000"/>
                <w:sz w:val="20"/>
              </w:rPr>
              <w:t xml:space="preserve">
Солтүстік Қазақстан облысы Мамлют ауданының </w:t>
            </w:r>
            <w:r>
              <w:br/>
            </w:r>
            <w:r>
              <w:rPr>
                <w:rFonts w:ascii="Times New Roman"/>
                <w:b w:val="false"/>
                <w:i w:val="false"/>
                <w:color w:val="000000"/>
                <w:sz w:val="20"/>
              </w:rPr>
              <w:t>
әкімдігі</w:t>
            </w:r>
          </w:p>
          <w:bookmarkEnd w:id="18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 қаласы, Сәбит Мұқанов көшесі, 12</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1"/>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Андреев ауылдық округінің әкімі</w:t>
            </w:r>
          </w:p>
          <w:bookmarkEnd w:id="18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2"/>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w:t>
            </w:r>
            <w:r>
              <w:rPr>
                <w:rFonts w:ascii="Times New Roman"/>
                <w:b w:val="false"/>
                <w:i w:val="false"/>
                <w:color w:val="000000"/>
                <w:sz w:val="20"/>
              </w:rPr>
              <w:t xml:space="preserve">Андреевка ауылы </w:t>
            </w:r>
            <w:r>
              <w:br/>
            </w:r>
            <w:r>
              <w:rPr>
                <w:rFonts w:ascii="Times New Roman"/>
                <w:b w:val="false"/>
                <w:i w:val="false"/>
                <w:color w:val="000000"/>
                <w:sz w:val="20"/>
              </w:rPr>
              <w:t>
 </w:t>
            </w:r>
          </w:p>
          <w:bookmarkEnd w:id="182"/>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3"/>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Белое ауылдық округінің әкімі</w:t>
            </w:r>
          </w:p>
          <w:bookmarkEnd w:id="18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4"/>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w:t>
            </w:r>
            <w:r>
              <w:rPr>
                <w:rFonts w:ascii="Times New Roman"/>
                <w:b w:val="false"/>
                <w:i w:val="false"/>
                <w:color w:val="000000"/>
                <w:sz w:val="20"/>
              </w:rPr>
              <w:t xml:space="preserve">Белое ауылы </w:t>
            </w:r>
            <w:r>
              <w:br/>
            </w:r>
            <w:r>
              <w:rPr>
                <w:rFonts w:ascii="Times New Roman"/>
                <w:b w:val="false"/>
                <w:i w:val="false"/>
                <w:color w:val="000000"/>
                <w:sz w:val="20"/>
              </w:rPr>
              <w:t>
 </w:t>
            </w:r>
          </w:p>
          <w:bookmarkEnd w:id="184"/>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5"/>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Воскресенов ауылдық округінің әкімі</w:t>
            </w:r>
          </w:p>
          <w:bookmarkEnd w:id="18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6"/>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w:t>
            </w:r>
            <w:r>
              <w:rPr>
                <w:rFonts w:ascii="Times New Roman"/>
                <w:b w:val="false"/>
                <w:i w:val="false"/>
                <w:color w:val="000000"/>
                <w:sz w:val="20"/>
              </w:rPr>
              <w:t xml:space="preserve">Воскресеновка ауылы </w:t>
            </w:r>
            <w:r>
              <w:br/>
            </w:r>
            <w:r>
              <w:rPr>
                <w:rFonts w:ascii="Times New Roman"/>
                <w:b w:val="false"/>
                <w:i w:val="false"/>
                <w:color w:val="000000"/>
                <w:sz w:val="20"/>
              </w:rPr>
              <w:t>
 </w:t>
            </w:r>
          </w:p>
          <w:bookmarkEnd w:id="186"/>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7"/>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Дубровин ауылдық округінің әкімі</w:t>
            </w:r>
          </w:p>
          <w:bookmarkEnd w:id="18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8"/>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w:t>
            </w:r>
            <w:r>
              <w:rPr>
                <w:rFonts w:ascii="Times New Roman"/>
                <w:b w:val="false"/>
                <w:i w:val="false"/>
                <w:color w:val="000000"/>
                <w:sz w:val="20"/>
              </w:rPr>
              <w:t xml:space="preserve">Дубровное ауылы </w:t>
            </w:r>
            <w:r>
              <w:br/>
            </w:r>
            <w:r>
              <w:rPr>
                <w:rFonts w:ascii="Times New Roman"/>
                <w:b w:val="false"/>
                <w:i w:val="false"/>
                <w:color w:val="000000"/>
                <w:sz w:val="20"/>
              </w:rPr>
              <w:t>
 </w:t>
            </w:r>
          </w:p>
          <w:bookmarkEnd w:id="188"/>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9"/>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Қызыләскер ауылдық округінің әкімі</w:t>
            </w:r>
          </w:p>
          <w:bookmarkEnd w:id="18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0"/>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w:t>
            </w:r>
            <w:r>
              <w:rPr>
                <w:rFonts w:ascii="Times New Roman"/>
                <w:b w:val="false"/>
                <w:i w:val="false"/>
                <w:color w:val="000000"/>
                <w:sz w:val="20"/>
              </w:rPr>
              <w:t xml:space="preserve">Қызыләскер ауылы </w:t>
            </w:r>
            <w:r>
              <w:br/>
            </w:r>
            <w:r>
              <w:rPr>
                <w:rFonts w:ascii="Times New Roman"/>
                <w:b w:val="false"/>
                <w:i w:val="false"/>
                <w:color w:val="000000"/>
                <w:sz w:val="20"/>
              </w:rPr>
              <w:t>
 </w:t>
            </w:r>
          </w:p>
          <w:bookmarkEnd w:id="190"/>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91"/>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Краснознамен ауылдық округінің әкімі</w:t>
            </w:r>
          </w:p>
          <w:bookmarkEnd w:id="19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2"/>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w:t>
            </w:r>
            <w:r>
              <w:rPr>
                <w:rFonts w:ascii="Times New Roman"/>
                <w:b w:val="false"/>
                <w:i w:val="false"/>
                <w:color w:val="000000"/>
                <w:sz w:val="20"/>
              </w:rPr>
              <w:t xml:space="preserve">Краснознамен ауылы </w:t>
            </w:r>
            <w:r>
              <w:br/>
            </w:r>
            <w:r>
              <w:rPr>
                <w:rFonts w:ascii="Times New Roman"/>
                <w:b w:val="false"/>
                <w:i w:val="false"/>
                <w:color w:val="000000"/>
                <w:sz w:val="20"/>
              </w:rPr>
              <w:t>
 </w:t>
            </w:r>
          </w:p>
          <w:bookmarkEnd w:id="192"/>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3"/>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Леденев ауылдық округінің әкімі</w:t>
            </w:r>
          </w:p>
          <w:bookmarkEnd w:id="19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4"/>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w:t>
            </w:r>
            <w:r>
              <w:rPr>
                <w:rFonts w:ascii="Times New Roman"/>
                <w:b w:val="false"/>
                <w:i w:val="false"/>
                <w:color w:val="000000"/>
                <w:sz w:val="20"/>
              </w:rPr>
              <w:t xml:space="preserve">Леденев ауылы </w:t>
            </w:r>
            <w:r>
              <w:br/>
            </w:r>
            <w:r>
              <w:rPr>
                <w:rFonts w:ascii="Times New Roman"/>
                <w:b w:val="false"/>
                <w:i w:val="false"/>
                <w:color w:val="000000"/>
                <w:sz w:val="20"/>
              </w:rPr>
              <w:t>
 </w:t>
            </w:r>
          </w:p>
          <w:bookmarkEnd w:id="194"/>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5"/>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Ленин ауылдық округінің әкімі</w:t>
            </w:r>
          </w:p>
          <w:bookmarkEnd w:id="19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6"/>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w:t>
            </w:r>
            <w:r>
              <w:rPr>
                <w:rFonts w:ascii="Times New Roman"/>
                <w:b w:val="false"/>
                <w:i w:val="false"/>
                <w:color w:val="000000"/>
                <w:sz w:val="20"/>
              </w:rPr>
              <w:t xml:space="preserve">Ленин ауылы </w:t>
            </w:r>
            <w:r>
              <w:br/>
            </w:r>
            <w:r>
              <w:rPr>
                <w:rFonts w:ascii="Times New Roman"/>
                <w:b w:val="false"/>
                <w:i w:val="false"/>
                <w:color w:val="000000"/>
                <w:sz w:val="20"/>
              </w:rPr>
              <w:t>
 </w:t>
            </w:r>
          </w:p>
          <w:bookmarkEnd w:id="196"/>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7"/>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Новомихайлов ауылдық округінің әкімі</w:t>
            </w:r>
          </w:p>
          <w:bookmarkEnd w:id="19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8"/>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w:t>
            </w:r>
            <w:r>
              <w:rPr>
                <w:rFonts w:ascii="Times New Roman"/>
                <w:b w:val="false"/>
                <w:i w:val="false"/>
                <w:color w:val="000000"/>
                <w:sz w:val="20"/>
              </w:rPr>
              <w:t xml:space="preserve">Новомихайловка ауылы </w:t>
            </w:r>
            <w:r>
              <w:br/>
            </w:r>
            <w:r>
              <w:rPr>
                <w:rFonts w:ascii="Times New Roman"/>
                <w:b w:val="false"/>
                <w:i w:val="false"/>
                <w:color w:val="000000"/>
                <w:sz w:val="20"/>
              </w:rPr>
              <w:t>
 </w:t>
            </w:r>
          </w:p>
          <w:bookmarkEnd w:id="198"/>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9"/>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Пригород ауылдық округінің әкімі</w:t>
            </w:r>
          </w:p>
          <w:bookmarkEnd w:id="19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0"/>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xml:space="preserve">
Покровка ауылы </w:t>
            </w:r>
          </w:p>
          <w:bookmarkEnd w:id="200"/>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1"/>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Становое ауылдық округінің әкімі</w:t>
            </w:r>
          </w:p>
          <w:bookmarkEnd w:id="20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2"/>
          <w:p>
            <w:pPr>
              <w:spacing w:after="20"/>
              <w:ind w:left="20"/>
              <w:jc w:val="both"/>
            </w:pPr>
            <w:r>
              <w:rPr>
                <w:rFonts w:ascii="Times New Roman"/>
                <w:b w:val="false"/>
                <w:i w:val="false"/>
                <w:color w:val="000000"/>
                <w:sz w:val="20"/>
              </w:rPr>
              <w:t xml:space="preserve">
Солтүстік Қазақстан облысы, Мамлют ауданы, </w:t>
            </w:r>
            <w:r>
              <w:br/>
            </w:r>
            <w:r>
              <w:rPr>
                <w:rFonts w:ascii="Times New Roman"/>
                <w:b w:val="false"/>
                <w:i w:val="false"/>
                <w:color w:val="000000"/>
                <w:sz w:val="20"/>
              </w:rPr>
              <w:t xml:space="preserve">
Афонькино ауылы </w:t>
            </w:r>
          </w:p>
          <w:bookmarkEnd w:id="202"/>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3"/>
          <w:p>
            <w:pPr>
              <w:spacing w:after="20"/>
              <w:ind w:left="20"/>
              <w:jc w:val="both"/>
            </w:pPr>
            <w:r>
              <w:rPr>
                <w:rFonts w:ascii="Times New Roman"/>
                <w:b w:val="false"/>
                <w:i w:val="false"/>
                <w:color w:val="000000"/>
                <w:sz w:val="20"/>
              </w:rPr>
              <w:t>
Солтүстік Қазақстан облысы Мамлют ауданы</w:t>
            </w:r>
            <w:r>
              <w:br/>
            </w:r>
            <w:r>
              <w:rPr>
                <w:rFonts w:ascii="Times New Roman"/>
                <w:b w:val="false"/>
                <w:i w:val="false"/>
                <w:color w:val="000000"/>
                <w:sz w:val="20"/>
              </w:rPr>
              <w:t>
Мамлютка қаласының әкімі</w:t>
            </w:r>
          </w:p>
          <w:bookmarkEnd w:id="20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Мамлютқа қаласы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4"/>
          <w:p>
            <w:pPr>
              <w:spacing w:after="20"/>
              <w:ind w:left="20"/>
              <w:jc w:val="both"/>
            </w:pPr>
            <w:r>
              <w:rPr>
                <w:rFonts w:ascii="Times New Roman"/>
                <w:b w:val="false"/>
                <w:i w:val="false"/>
                <w:color w:val="000000"/>
                <w:sz w:val="20"/>
              </w:rPr>
              <w:t>
Солтүстік Қазақстан облысы Ғабит Мүсірепов атындағы аудан әкімдігі</w:t>
            </w:r>
          </w:p>
          <w:bookmarkEnd w:id="20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 ауылы,</w:t>
            </w:r>
            <w:r>
              <w:br/>
            </w:r>
            <w:r>
              <w:rPr>
                <w:rFonts w:ascii="Times New Roman"/>
                <w:b w:val="false"/>
                <w:i w:val="false"/>
                <w:color w:val="000000"/>
                <w:sz w:val="20"/>
              </w:rPr>
              <w:t>
Абылай хан көшесі, 28</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5"/>
          <w:p>
            <w:pPr>
              <w:spacing w:after="20"/>
              <w:ind w:left="20"/>
              <w:jc w:val="both"/>
            </w:pPr>
            <w:r>
              <w:rPr>
                <w:rFonts w:ascii="Times New Roman"/>
                <w:b w:val="false"/>
                <w:i w:val="false"/>
                <w:color w:val="000000"/>
                <w:sz w:val="20"/>
              </w:rPr>
              <w:t>
Солтүстік Қазақстан облысы Ғабит Мүсірепов атындағы ауданы Андреев ауылдық округінің әкімі</w:t>
            </w:r>
          </w:p>
          <w:bookmarkEnd w:id="20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Андреевка ауылы,</w:t>
            </w:r>
            <w:r>
              <w:br/>
            </w:r>
            <w:r>
              <w:rPr>
                <w:rFonts w:ascii="Times New Roman"/>
                <w:b w:val="false"/>
                <w:i w:val="false"/>
                <w:color w:val="000000"/>
                <w:sz w:val="20"/>
              </w:rPr>
              <w:t>
Совет көшесі, 53</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6"/>
          <w:p>
            <w:pPr>
              <w:spacing w:after="20"/>
              <w:ind w:left="20"/>
              <w:jc w:val="both"/>
            </w:pPr>
            <w:r>
              <w:rPr>
                <w:rFonts w:ascii="Times New Roman"/>
                <w:b w:val="false"/>
                <w:i w:val="false"/>
                <w:color w:val="000000"/>
                <w:sz w:val="20"/>
              </w:rPr>
              <w:t>
Солтүстік Қазақстан облысы Ғабит Мүсірепов атындағы ауданы Бірлік ауылдық округінің әкімі</w:t>
            </w:r>
          </w:p>
          <w:bookmarkEnd w:id="20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Бірлік ауылы,</w:t>
            </w:r>
            <w:r>
              <w:br/>
            </w:r>
            <w:r>
              <w:rPr>
                <w:rFonts w:ascii="Times New Roman"/>
                <w:b w:val="false"/>
                <w:i w:val="false"/>
                <w:color w:val="000000"/>
                <w:sz w:val="20"/>
              </w:rPr>
              <w:t>
Киров көшесі, 5</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7"/>
          <w:p>
            <w:pPr>
              <w:spacing w:after="20"/>
              <w:ind w:left="20"/>
              <w:jc w:val="both"/>
            </w:pPr>
            <w:r>
              <w:rPr>
                <w:rFonts w:ascii="Times New Roman"/>
                <w:b w:val="false"/>
                <w:i w:val="false"/>
                <w:color w:val="000000"/>
                <w:sz w:val="20"/>
              </w:rPr>
              <w:t>
Солтүстік Қазақстан облысы Ғабит Мүсірепов атындағы ауданы Возвышен ауылдық округінің әкімі</w:t>
            </w:r>
          </w:p>
          <w:bookmarkEnd w:id="20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Возвышенка ауылы, Мир көшесі, 1</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8"/>
          <w:p>
            <w:pPr>
              <w:spacing w:after="20"/>
              <w:ind w:left="20"/>
              <w:jc w:val="both"/>
            </w:pPr>
            <w:r>
              <w:rPr>
                <w:rFonts w:ascii="Times New Roman"/>
                <w:b w:val="false"/>
                <w:i w:val="false"/>
                <w:color w:val="000000"/>
                <w:sz w:val="20"/>
              </w:rPr>
              <w:t>
Солтүстік Қазақстан облысы Ғабит Мүсірепов атындағы ауданы Дружбин ауылдық округінің әкімі</w:t>
            </w:r>
          </w:p>
          <w:bookmarkEnd w:id="20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Дружба ауылы,</w:t>
            </w:r>
            <w:r>
              <w:br/>
            </w:r>
            <w:r>
              <w:rPr>
                <w:rFonts w:ascii="Times New Roman"/>
                <w:b w:val="false"/>
                <w:i w:val="false"/>
                <w:color w:val="000000"/>
                <w:sz w:val="20"/>
              </w:rPr>
              <w:t>
Совет көшесі, 46</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9"/>
          <w:p>
            <w:pPr>
              <w:spacing w:after="20"/>
              <w:ind w:left="20"/>
              <w:jc w:val="both"/>
            </w:pPr>
            <w:r>
              <w:rPr>
                <w:rFonts w:ascii="Times New Roman"/>
                <w:b w:val="false"/>
                <w:i w:val="false"/>
                <w:color w:val="000000"/>
                <w:sz w:val="20"/>
              </w:rPr>
              <w:t>
Солтүстік Қазақстан облысы Ғабит Мүсірепов атындағы ауданы Көкалажар ауылдық округінің әкімі</w:t>
            </w:r>
          </w:p>
          <w:bookmarkEnd w:id="20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Көкалажар ауылы,</w:t>
            </w:r>
            <w:r>
              <w:br/>
            </w:r>
            <w:r>
              <w:rPr>
                <w:rFonts w:ascii="Times New Roman"/>
                <w:b w:val="false"/>
                <w:i w:val="false"/>
                <w:color w:val="000000"/>
                <w:sz w:val="20"/>
              </w:rPr>
              <w:t>
Юбилейная көшесі, 23</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0"/>
          <w:p>
            <w:pPr>
              <w:spacing w:after="20"/>
              <w:ind w:left="20"/>
              <w:jc w:val="both"/>
            </w:pPr>
            <w:r>
              <w:rPr>
                <w:rFonts w:ascii="Times New Roman"/>
                <w:b w:val="false"/>
                <w:i w:val="false"/>
                <w:color w:val="000000"/>
                <w:sz w:val="20"/>
              </w:rPr>
              <w:t>
Солтүстік Қазақстан облысы Ғабит Мүсірепов атындағы ауданы Қырымбет ауылдық округінің әкімі</w:t>
            </w:r>
          </w:p>
          <w:bookmarkEnd w:id="21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Қырымбет ауылы,</w:t>
            </w:r>
            <w:r>
              <w:br/>
            </w:r>
            <w:r>
              <w:rPr>
                <w:rFonts w:ascii="Times New Roman"/>
                <w:b w:val="false"/>
                <w:i w:val="false"/>
                <w:color w:val="000000"/>
                <w:sz w:val="20"/>
              </w:rPr>
              <w:t>
Абылай хан көшесі, 7</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1"/>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ауылдық округінің әкімі</w:t>
            </w:r>
          </w:p>
          <w:bookmarkEnd w:id="21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Новоишим ауылы,</w:t>
            </w:r>
            <w:r>
              <w:br/>
            </w:r>
            <w:r>
              <w:rPr>
                <w:rFonts w:ascii="Times New Roman"/>
                <w:b w:val="false"/>
                <w:i w:val="false"/>
                <w:color w:val="000000"/>
                <w:sz w:val="20"/>
              </w:rPr>
              <w:t>
Ленин көшесі, 2</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2"/>
          <w:p>
            <w:pPr>
              <w:spacing w:after="20"/>
              <w:ind w:left="20"/>
              <w:jc w:val="both"/>
            </w:pPr>
            <w:r>
              <w:rPr>
                <w:rFonts w:ascii="Times New Roman"/>
                <w:b w:val="false"/>
                <w:i w:val="false"/>
                <w:color w:val="000000"/>
                <w:sz w:val="20"/>
              </w:rPr>
              <w:t>
Солтүстік Қазақстан облысы Ғабит Мүсірепов атындағы ауданы Нежинка ауылдық округінің әкімі</w:t>
            </w:r>
          </w:p>
          <w:bookmarkEnd w:id="21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Нежинка ауылы,</w:t>
            </w:r>
            <w:r>
              <w:br/>
            </w:r>
            <w:r>
              <w:rPr>
                <w:rFonts w:ascii="Times New Roman"/>
                <w:b w:val="false"/>
                <w:i w:val="false"/>
                <w:color w:val="000000"/>
                <w:sz w:val="20"/>
              </w:rPr>
              <w:t>
Садовая көшесі, 12</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3"/>
          <w:p>
            <w:pPr>
              <w:spacing w:after="20"/>
              <w:ind w:left="20"/>
              <w:jc w:val="both"/>
            </w:pPr>
            <w:r>
              <w:rPr>
                <w:rFonts w:ascii="Times New Roman"/>
                <w:b w:val="false"/>
                <w:i w:val="false"/>
                <w:color w:val="000000"/>
                <w:sz w:val="20"/>
              </w:rPr>
              <w:t>
Солтүстік Қазақстан облысы Ғабит Мүсірепов атындағы ауданы Новоселов ауылдық округінің әкімі</w:t>
            </w:r>
          </w:p>
          <w:bookmarkEnd w:id="21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w:t>
            </w:r>
            <w:r>
              <w:br/>
            </w:r>
            <w:r>
              <w:rPr>
                <w:rFonts w:ascii="Times New Roman"/>
                <w:b w:val="false"/>
                <w:i w:val="false"/>
                <w:color w:val="000000"/>
                <w:sz w:val="20"/>
              </w:rPr>
              <w:t>Новоселов ауылы,</w:t>
            </w:r>
            <w:r>
              <w:br/>
            </w:r>
            <w:r>
              <w:rPr>
                <w:rFonts w:ascii="Times New Roman"/>
                <w:b w:val="false"/>
                <w:i w:val="false"/>
                <w:color w:val="000000"/>
                <w:sz w:val="20"/>
              </w:rPr>
              <w:t>
Целинная көшесі, 24</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4"/>
          <w:p>
            <w:pPr>
              <w:spacing w:after="20"/>
              <w:ind w:left="20"/>
              <w:jc w:val="both"/>
            </w:pPr>
            <w:r>
              <w:rPr>
                <w:rFonts w:ascii="Times New Roman"/>
                <w:b w:val="false"/>
                <w:i w:val="false"/>
                <w:color w:val="000000"/>
                <w:sz w:val="20"/>
              </w:rPr>
              <w:t>
Солтүстік Қазақстан облысы Ғабит Мүсірепов атындағы ауданы Ломоносов ауылдық округінің әкімі</w:t>
            </w:r>
          </w:p>
          <w:bookmarkEnd w:id="21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Ломоносовка ауылы, Ломоносовская көшесі, 21</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5"/>
          <w:p>
            <w:pPr>
              <w:spacing w:after="20"/>
              <w:ind w:left="20"/>
              <w:jc w:val="both"/>
            </w:pPr>
            <w:r>
              <w:rPr>
                <w:rFonts w:ascii="Times New Roman"/>
                <w:b w:val="false"/>
                <w:i w:val="false"/>
                <w:color w:val="000000"/>
                <w:sz w:val="20"/>
              </w:rPr>
              <w:t>
Солтүстік Қазақстан облысы Ғабит Мүсірепов атындағы ауданы Рузаев ауылдық округінің әкімі</w:t>
            </w:r>
          </w:p>
          <w:bookmarkEnd w:id="21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Рузаевка ауылы,</w:t>
            </w:r>
            <w:r>
              <w:br/>
            </w:r>
            <w:r>
              <w:rPr>
                <w:rFonts w:ascii="Times New Roman"/>
                <w:b w:val="false"/>
                <w:i w:val="false"/>
                <w:color w:val="000000"/>
                <w:sz w:val="20"/>
              </w:rPr>
              <w:t>
Рузаев көшесі, 123</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6"/>
          <w:p>
            <w:pPr>
              <w:spacing w:after="20"/>
              <w:ind w:left="20"/>
              <w:jc w:val="both"/>
            </w:pPr>
            <w:r>
              <w:rPr>
                <w:rFonts w:ascii="Times New Roman"/>
                <w:b w:val="false"/>
                <w:i w:val="false"/>
                <w:color w:val="000000"/>
                <w:sz w:val="20"/>
              </w:rPr>
              <w:t>
Солтүстік Қазақстан облысы Ғабит Мүсірепов атындағы ауданы Салқынкөл ауылдық округінің әкімі</w:t>
            </w:r>
          </w:p>
          <w:bookmarkEnd w:id="21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Салқынкөл ауылы, Ленин көшесі, 19</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7"/>
          <w:p>
            <w:pPr>
              <w:spacing w:after="20"/>
              <w:ind w:left="20"/>
              <w:jc w:val="both"/>
            </w:pPr>
            <w:r>
              <w:rPr>
                <w:rFonts w:ascii="Times New Roman"/>
                <w:b w:val="false"/>
                <w:i w:val="false"/>
                <w:color w:val="000000"/>
                <w:sz w:val="20"/>
              </w:rPr>
              <w:t>
Солтүстік Қазақстан облысы Ғабит Мүсірепов атындағы ауданы Тахтаброд ауылдық округінің әкімі</w:t>
            </w:r>
          </w:p>
          <w:bookmarkEnd w:id="21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Тахтаброд ауылы,</w:t>
            </w:r>
            <w:r>
              <w:br/>
            </w:r>
            <w:r>
              <w:rPr>
                <w:rFonts w:ascii="Times New Roman"/>
                <w:b w:val="false"/>
                <w:i w:val="false"/>
                <w:color w:val="000000"/>
                <w:sz w:val="20"/>
              </w:rPr>
              <w:t>
Совет көшесі, 62</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8"/>
          <w:p>
            <w:pPr>
              <w:spacing w:after="20"/>
              <w:ind w:left="20"/>
              <w:jc w:val="both"/>
            </w:pPr>
            <w:r>
              <w:rPr>
                <w:rFonts w:ascii="Times New Roman"/>
                <w:b w:val="false"/>
                <w:i w:val="false"/>
                <w:color w:val="000000"/>
                <w:sz w:val="20"/>
              </w:rPr>
              <w:t>
Солтүстік Қазақстан облысы Ғабит Мүсірепов атындағы ауданы Червонный ауылдық округінің әкімі</w:t>
            </w:r>
          </w:p>
          <w:bookmarkEnd w:id="21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аудан,Червон ауылы</w:t>
            </w:r>
            <w:r>
              <w:br/>
            </w:r>
            <w:r>
              <w:rPr>
                <w:rFonts w:ascii="Times New Roman"/>
                <w:b w:val="false"/>
                <w:i w:val="false"/>
                <w:color w:val="000000"/>
                <w:sz w:val="20"/>
              </w:rPr>
              <w:t>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9"/>
          <w:p>
            <w:pPr>
              <w:spacing w:after="20"/>
              <w:ind w:left="20"/>
              <w:jc w:val="both"/>
            </w:pPr>
            <w:r>
              <w:rPr>
                <w:rFonts w:ascii="Times New Roman"/>
                <w:b w:val="false"/>
                <w:i w:val="false"/>
                <w:color w:val="000000"/>
                <w:sz w:val="20"/>
              </w:rPr>
              <w:t>
Солтүстік Қазақстан облысы Ғабит Мүсірепов атындағы ауданы Чистопол ауылдық округінің әкімі</w:t>
            </w:r>
          </w:p>
          <w:bookmarkEnd w:id="21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w:t>
            </w:r>
            <w:r>
              <w:br/>
            </w:r>
            <w:r>
              <w:rPr>
                <w:rFonts w:ascii="Times New Roman"/>
                <w:b w:val="false"/>
                <w:i w:val="false"/>
                <w:color w:val="000000"/>
                <w:sz w:val="20"/>
              </w:rPr>
              <w:t xml:space="preserve">Чистополье ауылы, </w:t>
            </w:r>
            <w:r>
              <w:br/>
            </w:r>
            <w:r>
              <w:rPr>
                <w:rFonts w:ascii="Times New Roman"/>
                <w:b w:val="false"/>
                <w:i w:val="false"/>
                <w:color w:val="000000"/>
                <w:sz w:val="20"/>
              </w:rPr>
              <w:t>
Ленин көшесі, 77</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0"/>
          <w:p>
            <w:pPr>
              <w:spacing w:after="20"/>
              <w:ind w:left="20"/>
              <w:jc w:val="both"/>
            </w:pPr>
            <w:r>
              <w:rPr>
                <w:rFonts w:ascii="Times New Roman"/>
                <w:b w:val="false"/>
                <w:i w:val="false"/>
                <w:color w:val="000000"/>
                <w:sz w:val="20"/>
              </w:rPr>
              <w:t>
Солтүстік Қазақстан облысы Ғабит Мүсірепов атындағы ауданы Шұқыркөл ауылдық округінің әкімі</w:t>
            </w:r>
          </w:p>
          <w:bookmarkEnd w:id="22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Ғабит Мүсірепов атындағы аудан, Шұқыркөл ауылы, </w:t>
            </w:r>
            <w:r>
              <w:br/>
            </w:r>
            <w:r>
              <w:rPr>
                <w:rFonts w:ascii="Times New Roman"/>
                <w:b w:val="false"/>
                <w:i w:val="false"/>
                <w:color w:val="000000"/>
                <w:sz w:val="20"/>
              </w:rPr>
              <w:t>
Айқын Нұрқатов көшесі, 26</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1"/>
          <w:p>
            <w:pPr>
              <w:spacing w:after="20"/>
              <w:ind w:left="20"/>
              <w:jc w:val="both"/>
            </w:pPr>
            <w:r>
              <w:rPr>
                <w:rFonts w:ascii="Times New Roman"/>
                <w:b w:val="false"/>
                <w:i w:val="false"/>
                <w:color w:val="000000"/>
                <w:sz w:val="20"/>
              </w:rPr>
              <w:t>
Солтүстік Қазақстан облысы Ғабит Мүсірепов атындағы ауданы Шөптікөл ауылдық округінің әкімі</w:t>
            </w:r>
          </w:p>
          <w:bookmarkEnd w:id="22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w:t>
            </w:r>
            <w:r>
              <w:br/>
            </w:r>
            <w:r>
              <w:rPr>
                <w:rFonts w:ascii="Times New Roman"/>
                <w:b w:val="false"/>
                <w:i w:val="false"/>
                <w:color w:val="000000"/>
                <w:sz w:val="20"/>
              </w:rPr>
              <w:t>Шөптікөл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2"/>
          <w:p>
            <w:pPr>
              <w:spacing w:after="20"/>
              <w:ind w:left="20"/>
              <w:jc w:val="both"/>
            </w:pPr>
            <w:r>
              <w:rPr>
                <w:rFonts w:ascii="Times New Roman"/>
                <w:b w:val="false"/>
                <w:i w:val="false"/>
                <w:color w:val="000000"/>
                <w:sz w:val="20"/>
              </w:rPr>
              <w:t xml:space="preserve">
Солтүстік Қазақстан облысы Тайынша ауданының </w:t>
            </w:r>
            <w:r>
              <w:br/>
            </w:r>
            <w:r>
              <w:rPr>
                <w:rFonts w:ascii="Times New Roman"/>
                <w:b w:val="false"/>
                <w:i w:val="false"/>
                <w:color w:val="000000"/>
                <w:sz w:val="20"/>
              </w:rPr>
              <w:t>
әкімдігі</w:t>
            </w:r>
          </w:p>
          <w:bookmarkEnd w:id="22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Конституциясы көшесі, 197</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3"/>
          <w:p>
            <w:pPr>
              <w:spacing w:after="20"/>
              <w:ind w:left="20"/>
              <w:jc w:val="both"/>
            </w:pPr>
            <w:r>
              <w:rPr>
                <w:rFonts w:ascii="Times New Roman"/>
                <w:b w:val="false"/>
                <w:i w:val="false"/>
                <w:color w:val="000000"/>
                <w:sz w:val="20"/>
              </w:rPr>
              <w:t xml:space="preserve">
Солтүстік Қазақстан облысы Тайынша ауданы </w:t>
            </w:r>
            <w:r>
              <w:br/>
            </w:r>
            <w:r>
              <w:rPr>
                <w:rFonts w:ascii="Times New Roman"/>
                <w:b w:val="false"/>
                <w:i w:val="false"/>
                <w:color w:val="000000"/>
                <w:sz w:val="20"/>
              </w:rPr>
              <w:t xml:space="preserve">
Тайынша қаласының әкімі </w:t>
            </w:r>
          </w:p>
          <w:bookmarkEnd w:id="22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Центральный, 2 бұрылысы </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4"/>
          <w:p>
            <w:pPr>
              <w:spacing w:after="20"/>
              <w:ind w:left="20"/>
              <w:jc w:val="both"/>
            </w:pPr>
            <w:r>
              <w:rPr>
                <w:rFonts w:ascii="Times New Roman"/>
                <w:b w:val="false"/>
                <w:i w:val="false"/>
                <w:color w:val="000000"/>
                <w:sz w:val="20"/>
              </w:rPr>
              <w:t>
Солтүстік Қазақстан облысы Тайынша ауданы Абай ауылдық округінің әкімі</w:t>
            </w:r>
          </w:p>
          <w:bookmarkEnd w:id="22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Қарағаш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5"/>
          <w:p>
            <w:pPr>
              <w:spacing w:after="20"/>
              <w:ind w:left="20"/>
              <w:jc w:val="both"/>
            </w:pPr>
            <w:r>
              <w:rPr>
                <w:rFonts w:ascii="Times New Roman"/>
                <w:b w:val="false"/>
                <w:i w:val="false"/>
                <w:color w:val="000000"/>
                <w:sz w:val="20"/>
              </w:rPr>
              <w:t>
Солтүстік Қазақстан облысы Тайынша ауданы Алабота ауылдық округінің әкімі</w:t>
            </w:r>
          </w:p>
          <w:bookmarkEnd w:id="22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Ақ-құдық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6"/>
          <w:p>
            <w:pPr>
              <w:spacing w:after="20"/>
              <w:ind w:left="20"/>
              <w:jc w:val="both"/>
            </w:pPr>
            <w:r>
              <w:rPr>
                <w:rFonts w:ascii="Times New Roman"/>
                <w:b w:val="false"/>
                <w:i w:val="false"/>
                <w:color w:val="000000"/>
                <w:sz w:val="20"/>
              </w:rPr>
              <w:t>
Солтүстік Қазақстан облысы Тайынша ауданы Амандық ауылдық округінің әкімі</w:t>
            </w:r>
          </w:p>
          <w:bookmarkEnd w:id="22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Амандық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7"/>
          <w:p>
            <w:pPr>
              <w:spacing w:after="20"/>
              <w:ind w:left="20"/>
              <w:jc w:val="both"/>
            </w:pPr>
            <w:r>
              <w:rPr>
                <w:rFonts w:ascii="Times New Roman"/>
                <w:b w:val="false"/>
                <w:i w:val="false"/>
                <w:color w:val="000000"/>
                <w:sz w:val="20"/>
              </w:rPr>
              <w:t>
Солтүстік Қазақстан облысы Тайынша ауданы Большеизюм ауылдық округінің әкімі</w:t>
            </w:r>
          </w:p>
          <w:bookmarkEnd w:id="22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Большой Изюм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8"/>
          <w:p>
            <w:pPr>
              <w:spacing w:after="20"/>
              <w:ind w:left="20"/>
              <w:jc w:val="both"/>
            </w:pPr>
            <w:r>
              <w:rPr>
                <w:rFonts w:ascii="Times New Roman"/>
                <w:b w:val="false"/>
                <w:i w:val="false"/>
                <w:color w:val="000000"/>
                <w:sz w:val="20"/>
              </w:rPr>
              <w:t>
Солтүстік Қазақстан облысы Тайынша ауданы Донецк ауылдық округінің әкімі</w:t>
            </w:r>
          </w:p>
          <w:bookmarkEnd w:id="22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Донецкое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9"/>
          <w:p>
            <w:pPr>
              <w:spacing w:after="20"/>
              <w:ind w:left="20"/>
              <w:jc w:val="both"/>
            </w:pPr>
            <w:r>
              <w:rPr>
                <w:rFonts w:ascii="Times New Roman"/>
                <w:b w:val="false"/>
                <w:i w:val="false"/>
                <w:color w:val="000000"/>
                <w:sz w:val="20"/>
              </w:rPr>
              <w:t>
Солтүстік Қазақстан облысы Тайынша ауданы Драгомиров ауылдық округінің әкімі</w:t>
            </w:r>
          </w:p>
          <w:bookmarkEnd w:id="22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Драгомировка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30"/>
          <w:p>
            <w:pPr>
              <w:spacing w:after="20"/>
              <w:ind w:left="20"/>
              <w:jc w:val="both"/>
            </w:pPr>
            <w:r>
              <w:rPr>
                <w:rFonts w:ascii="Times New Roman"/>
                <w:b w:val="false"/>
                <w:i w:val="false"/>
                <w:color w:val="000000"/>
                <w:sz w:val="20"/>
              </w:rPr>
              <w:t>
Солтүстік Қазақстан облысы Тайынша ауданы Зеленогай ауылдық округінің әкімі</w:t>
            </w:r>
          </w:p>
          <w:bookmarkEnd w:id="23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Зеленый Гай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1"/>
          <w:p>
            <w:pPr>
              <w:spacing w:after="20"/>
              <w:ind w:left="20"/>
              <w:jc w:val="both"/>
            </w:pPr>
            <w:r>
              <w:rPr>
                <w:rFonts w:ascii="Times New Roman"/>
                <w:b w:val="false"/>
                <w:i w:val="false"/>
                <w:color w:val="000000"/>
                <w:sz w:val="20"/>
              </w:rPr>
              <w:t>
Солтүстік Қазақстан облысы Тайынша ауданы Келлеров ауылдық округінің әкімі</w:t>
            </w:r>
          </w:p>
          <w:bookmarkEnd w:id="23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Келлеровка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2"/>
          <w:p>
            <w:pPr>
              <w:spacing w:after="20"/>
              <w:ind w:left="20"/>
              <w:jc w:val="both"/>
            </w:pPr>
            <w:r>
              <w:rPr>
                <w:rFonts w:ascii="Times New Roman"/>
                <w:b w:val="false"/>
                <w:i w:val="false"/>
                <w:color w:val="000000"/>
                <w:sz w:val="20"/>
              </w:rPr>
              <w:t>
Солтүстік Қазақстан облысы Тайынша ауданы Киров ауылдық округінің әкімі</w:t>
            </w:r>
          </w:p>
          <w:bookmarkEnd w:id="23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Киров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3"/>
          <w:p>
            <w:pPr>
              <w:spacing w:after="20"/>
              <w:ind w:left="20"/>
              <w:jc w:val="both"/>
            </w:pPr>
            <w:r>
              <w:rPr>
                <w:rFonts w:ascii="Times New Roman"/>
                <w:b w:val="false"/>
                <w:i w:val="false"/>
                <w:color w:val="000000"/>
                <w:sz w:val="20"/>
              </w:rPr>
              <w:t>
Солтүстік Қазақстан облысы Тайынша ауданы Краснополян ауылдық округінің әкімі</w:t>
            </w:r>
          </w:p>
          <w:bookmarkEnd w:id="23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Красная поляна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4"/>
          <w:p>
            <w:pPr>
              <w:spacing w:after="20"/>
              <w:ind w:left="20"/>
              <w:jc w:val="both"/>
            </w:pPr>
            <w:r>
              <w:rPr>
                <w:rFonts w:ascii="Times New Roman"/>
                <w:b w:val="false"/>
                <w:i w:val="false"/>
                <w:color w:val="000000"/>
                <w:sz w:val="20"/>
              </w:rPr>
              <w:t>
Солтүстік Қазақстан облысы Тайынша ауданы Летовочный ауылдық округінің әкімі</w:t>
            </w:r>
          </w:p>
          <w:bookmarkEnd w:id="23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Летовочное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5"/>
          <w:p>
            <w:pPr>
              <w:spacing w:after="20"/>
              <w:ind w:left="20"/>
              <w:jc w:val="both"/>
            </w:pPr>
            <w:r>
              <w:rPr>
                <w:rFonts w:ascii="Times New Roman"/>
                <w:b w:val="false"/>
                <w:i w:val="false"/>
                <w:color w:val="000000"/>
                <w:sz w:val="20"/>
              </w:rPr>
              <w:t>
Солтүстік Қазақстан облысы Тайынша ауданы Миронов ауылдық округінің әкімі</w:t>
            </w:r>
          </w:p>
          <w:bookmarkEnd w:id="23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Мироновка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6"/>
          <w:p>
            <w:pPr>
              <w:spacing w:after="20"/>
              <w:ind w:left="20"/>
              <w:jc w:val="both"/>
            </w:pPr>
            <w:r>
              <w:rPr>
                <w:rFonts w:ascii="Times New Roman"/>
                <w:b w:val="false"/>
                <w:i w:val="false"/>
                <w:color w:val="000000"/>
                <w:sz w:val="20"/>
              </w:rPr>
              <w:t>
Солтүстік Қазақстан облысы Тайынша ауданы Рощинск ауылдық округінің әкімі</w:t>
            </w:r>
          </w:p>
          <w:bookmarkEnd w:id="23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Рощинск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7"/>
          <w:p>
            <w:pPr>
              <w:spacing w:after="20"/>
              <w:ind w:left="20"/>
              <w:jc w:val="both"/>
            </w:pPr>
            <w:r>
              <w:rPr>
                <w:rFonts w:ascii="Times New Roman"/>
                <w:b w:val="false"/>
                <w:i w:val="false"/>
                <w:color w:val="000000"/>
                <w:sz w:val="20"/>
              </w:rPr>
              <w:t>
Солтүстік Қазақстан облысы Тайынша ауданы Теңдік ауылдық округінің әкімі</w:t>
            </w:r>
          </w:p>
          <w:bookmarkEnd w:id="23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Теңдік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8"/>
          <w:p>
            <w:pPr>
              <w:spacing w:after="20"/>
              <w:ind w:left="20"/>
              <w:jc w:val="both"/>
            </w:pPr>
            <w:r>
              <w:rPr>
                <w:rFonts w:ascii="Times New Roman"/>
                <w:b w:val="false"/>
                <w:i w:val="false"/>
                <w:color w:val="000000"/>
                <w:sz w:val="20"/>
              </w:rPr>
              <w:t>
Солтүстік Қазақстан облысы Тайынша ауданы Тихоокеан ауылдық округінің әкімі</w:t>
            </w:r>
          </w:p>
          <w:bookmarkEnd w:id="23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Тихоокеан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9"/>
          <w:p>
            <w:pPr>
              <w:spacing w:after="20"/>
              <w:ind w:left="20"/>
              <w:jc w:val="both"/>
            </w:pPr>
            <w:r>
              <w:rPr>
                <w:rFonts w:ascii="Times New Roman"/>
                <w:b w:val="false"/>
                <w:i w:val="false"/>
                <w:color w:val="000000"/>
                <w:sz w:val="20"/>
              </w:rPr>
              <w:t>
Солтүстік Қазақстан облысы Тайынша ауданы Чермошнян ауылдық округінің әкімі</w:t>
            </w:r>
          </w:p>
          <w:bookmarkEnd w:id="23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Чермошнянка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0"/>
          <w:p>
            <w:pPr>
              <w:spacing w:after="20"/>
              <w:ind w:left="20"/>
              <w:jc w:val="both"/>
            </w:pPr>
            <w:r>
              <w:rPr>
                <w:rFonts w:ascii="Times New Roman"/>
                <w:b w:val="false"/>
                <w:i w:val="false"/>
                <w:color w:val="000000"/>
                <w:sz w:val="20"/>
              </w:rPr>
              <w:t>
Солтүстік Қазақстан облысы Тайынша ауданы Чкалов ауылдық округінің әкімі</w:t>
            </w:r>
          </w:p>
          <w:bookmarkEnd w:id="24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Чкалов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1"/>
          <w:p>
            <w:pPr>
              <w:spacing w:after="20"/>
              <w:ind w:left="20"/>
              <w:jc w:val="both"/>
            </w:pPr>
            <w:r>
              <w:rPr>
                <w:rFonts w:ascii="Times New Roman"/>
                <w:b w:val="false"/>
                <w:i w:val="false"/>
                <w:color w:val="000000"/>
                <w:sz w:val="20"/>
              </w:rPr>
              <w:t>
Солтүстік Қазақстан облысы Тайынша ауданы Яснополян ауылдық округінің әкімі</w:t>
            </w:r>
          </w:p>
          <w:bookmarkEnd w:id="24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w:t>
            </w:r>
            <w:r>
              <w:br/>
            </w:r>
            <w:r>
              <w:rPr>
                <w:rFonts w:ascii="Times New Roman"/>
                <w:b w:val="false"/>
                <w:i w:val="false"/>
                <w:color w:val="000000"/>
                <w:sz w:val="20"/>
              </w:rPr>
              <w:t>Ясная Поляна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2"/>
          <w:p>
            <w:pPr>
              <w:spacing w:after="20"/>
              <w:ind w:left="20"/>
              <w:jc w:val="both"/>
            </w:pPr>
            <w:r>
              <w:rPr>
                <w:rFonts w:ascii="Times New Roman"/>
                <w:b w:val="false"/>
                <w:i w:val="false"/>
                <w:color w:val="000000"/>
                <w:sz w:val="20"/>
              </w:rPr>
              <w:t xml:space="preserve">
Солтүстік Қазақстан облысы Тимирязев ауданының </w:t>
            </w:r>
            <w:r>
              <w:br/>
            </w:r>
            <w:r>
              <w:rPr>
                <w:rFonts w:ascii="Times New Roman"/>
                <w:b w:val="false"/>
                <w:i w:val="false"/>
                <w:color w:val="000000"/>
                <w:sz w:val="20"/>
              </w:rPr>
              <w:t>
әкімдігі</w:t>
            </w:r>
          </w:p>
          <w:bookmarkEnd w:id="24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3"/>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Тимирязев ауылы,</w:t>
            </w:r>
            <w:r>
              <w:br/>
            </w:r>
            <w:r>
              <w:rPr>
                <w:rFonts w:ascii="Times New Roman"/>
                <w:b w:val="false"/>
                <w:i w:val="false"/>
                <w:color w:val="000000"/>
                <w:sz w:val="20"/>
              </w:rPr>
              <w:t>Уәлиханов көшесі, 1</w:t>
            </w:r>
          </w:p>
          <w:bookmarkEnd w:id="24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4"/>
          <w:p>
            <w:pPr>
              <w:spacing w:after="20"/>
              <w:ind w:left="20"/>
              <w:jc w:val="both"/>
            </w:pPr>
            <w:r>
              <w:rPr>
                <w:rFonts w:ascii="Times New Roman"/>
                <w:b w:val="false"/>
                <w:i w:val="false"/>
                <w:color w:val="000000"/>
                <w:sz w:val="20"/>
              </w:rPr>
              <w:t>
Солтүстік Қазақстан облысы Тимирязев ауданы Ақжан ауылдық округінің әкімі</w:t>
            </w:r>
          </w:p>
          <w:bookmarkEnd w:id="24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Ақжан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5"/>
          <w:p>
            <w:pPr>
              <w:spacing w:after="20"/>
              <w:ind w:left="20"/>
              <w:jc w:val="both"/>
            </w:pPr>
            <w:r>
              <w:rPr>
                <w:rFonts w:ascii="Times New Roman"/>
                <w:b w:val="false"/>
                <w:i w:val="false"/>
                <w:color w:val="000000"/>
                <w:sz w:val="20"/>
              </w:rPr>
              <w:t>
Солтүстік Қазақстан облысы Тимирязев ауданы Ақсуат ауылдық округінің әкімі</w:t>
            </w:r>
          </w:p>
          <w:bookmarkEnd w:id="24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Ақсуат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6"/>
          <w:p>
            <w:pPr>
              <w:spacing w:after="20"/>
              <w:ind w:left="20"/>
              <w:jc w:val="both"/>
            </w:pPr>
            <w:r>
              <w:rPr>
                <w:rFonts w:ascii="Times New Roman"/>
                <w:b w:val="false"/>
                <w:i w:val="false"/>
                <w:color w:val="000000"/>
                <w:sz w:val="20"/>
              </w:rPr>
              <w:t>
Солтүстік Қазақстан облысы Тимирязев ауданы Белоградов ауылдық округінің әкімі</w:t>
            </w:r>
          </w:p>
          <w:bookmarkEnd w:id="24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Белоградовка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7"/>
          <w:p>
            <w:pPr>
              <w:spacing w:after="20"/>
              <w:ind w:left="20"/>
              <w:jc w:val="both"/>
            </w:pPr>
            <w:r>
              <w:rPr>
                <w:rFonts w:ascii="Times New Roman"/>
                <w:b w:val="false"/>
                <w:i w:val="false"/>
                <w:color w:val="000000"/>
                <w:sz w:val="20"/>
              </w:rPr>
              <w:t>
Солтүстік Қазақстан облысы Тимирязев ауданы Дзержинский ауылдық округінің әкімі</w:t>
            </w:r>
          </w:p>
          <w:bookmarkEnd w:id="24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Дзержинское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8"/>
          <w:p>
            <w:pPr>
              <w:spacing w:after="20"/>
              <w:ind w:left="20"/>
              <w:jc w:val="both"/>
            </w:pPr>
            <w:r>
              <w:rPr>
                <w:rFonts w:ascii="Times New Roman"/>
                <w:b w:val="false"/>
                <w:i w:val="false"/>
                <w:color w:val="000000"/>
                <w:sz w:val="20"/>
              </w:rPr>
              <w:t>
Солтүстік Қазақстан облысы Тимирязев ауданы Дмитриевский ауылдық округінің әкімі</w:t>
            </w:r>
          </w:p>
          <w:bookmarkEnd w:id="24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Дмитриевка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9"/>
          <w:p>
            <w:pPr>
              <w:spacing w:after="20"/>
              <w:ind w:left="20"/>
              <w:jc w:val="both"/>
            </w:pPr>
            <w:r>
              <w:rPr>
                <w:rFonts w:ascii="Times New Roman"/>
                <w:b w:val="false"/>
                <w:i w:val="false"/>
                <w:color w:val="000000"/>
                <w:sz w:val="20"/>
              </w:rPr>
              <w:t>
Солтүстік Қазақстан облысы Тимирязев ауданы Докучаевский ауылдық округінің әкімі</w:t>
            </w:r>
          </w:p>
          <w:bookmarkEnd w:id="24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Докучаево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0"/>
          <w:p>
            <w:pPr>
              <w:spacing w:after="20"/>
              <w:ind w:left="20"/>
              <w:jc w:val="both"/>
            </w:pPr>
            <w:r>
              <w:rPr>
                <w:rFonts w:ascii="Times New Roman"/>
                <w:b w:val="false"/>
                <w:i w:val="false"/>
                <w:color w:val="000000"/>
                <w:sz w:val="20"/>
              </w:rPr>
              <w:t>
Солтүстік Қазақстан облысы Тимирязев ауданы Есіл ауылдық округінің әкімі</w:t>
            </w:r>
          </w:p>
          <w:bookmarkEnd w:id="25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Есіл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1"/>
          <w:p>
            <w:pPr>
              <w:spacing w:after="20"/>
              <w:ind w:left="20"/>
              <w:jc w:val="both"/>
            </w:pPr>
            <w:r>
              <w:rPr>
                <w:rFonts w:ascii="Times New Roman"/>
                <w:b w:val="false"/>
                <w:i w:val="false"/>
                <w:color w:val="000000"/>
                <w:sz w:val="20"/>
              </w:rPr>
              <w:t>
Солтүстік Қазақстан облысы Тимирязев ауданы Интернациональный ауылдық округінің әкімі</w:t>
            </w:r>
          </w:p>
          <w:bookmarkEnd w:id="25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Интернационал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2"/>
          <w:p>
            <w:pPr>
              <w:spacing w:after="20"/>
              <w:ind w:left="20"/>
              <w:jc w:val="both"/>
            </w:pPr>
            <w:r>
              <w:rPr>
                <w:rFonts w:ascii="Times New Roman"/>
                <w:b w:val="false"/>
                <w:i w:val="false"/>
                <w:color w:val="000000"/>
                <w:sz w:val="20"/>
              </w:rPr>
              <w:t>
Солтүстік Қазақстан облысы Тимирязев ауданы Комсомольский ауылдық округінің әкімі</w:t>
            </w:r>
          </w:p>
          <w:bookmarkEnd w:id="25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Комсомол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3"/>
          <w:p>
            <w:pPr>
              <w:spacing w:after="20"/>
              <w:ind w:left="20"/>
              <w:jc w:val="both"/>
            </w:pPr>
            <w:r>
              <w:rPr>
                <w:rFonts w:ascii="Times New Roman"/>
                <w:b w:val="false"/>
                <w:i w:val="false"/>
                <w:color w:val="000000"/>
                <w:sz w:val="20"/>
              </w:rPr>
              <w:t>
Солтүстік Қазақстан облысы Тимирязев ауданы Құртай ауылдық округінің әкімі</w:t>
            </w:r>
          </w:p>
          <w:bookmarkEnd w:id="25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Степное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4"/>
          <w:p>
            <w:pPr>
              <w:spacing w:after="20"/>
              <w:ind w:left="20"/>
              <w:jc w:val="both"/>
            </w:pPr>
            <w:r>
              <w:rPr>
                <w:rFonts w:ascii="Times New Roman"/>
                <w:b w:val="false"/>
                <w:i w:val="false"/>
                <w:color w:val="000000"/>
                <w:sz w:val="20"/>
              </w:rPr>
              <w:t>
Солтүстік Қазақстан облысы Тимирязев ауданы Ленинский ауылдық округінің әкімі</w:t>
            </w:r>
          </w:p>
          <w:bookmarkEnd w:id="25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Ленинское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5"/>
          <w:p>
            <w:pPr>
              <w:spacing w:after="20"/>
              <w:ind w:left="20"/>
              <w:jc w:val="both"/>
            </w:pPr>
            <w:r>
              <w:rPr>
                <w:rFonts w:ascii="Times New Roman"/>
                <w:b w:val="false"/>
                <w:i w:val="false"/>
                <w:color w:val="000000"/>
                <w:sz w:val="20"/>
              </w:rPr>
              <w:t>
Солтүстік Қазақстан облысы Тимирязев ауданы Мичуринский ауылдық округінің әкімі</w:t>
            </w:r>
          </w:p>
          <w:bookmarkEnd w:id="25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Мичурин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6"/>
          <w:p>
            <w:pPr>
              <w:spacing w:after="20"/>
              <w:ind w:left="20"/>
              <w:jc w:val="both"/>
            </w:pPr>
            <w:r>
              <w:rPr>
                <w:rFonts w:ascii="Times New Roman"/>
                <w:b w:val="false"/>
                <w:i w:val="false"/>
                <w:color w:val="000000"/>
                <w:sz w:val="20"/>
              </w:rPr>
              <w:t>
Солтүстік Қазақстан облысы Тимирязев ауданы Москворецкий ауылдық округінің әкімі</w:t>
            </w:r>
          </w:p>
          <w:bookmarkEnd w:id="25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Москворецкое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7"/>
          <w:p>
            <w:pPr>
              <w:spacing w:after="20"/>
              <w:ind w:left="20"/>
              <w:jc w:val="both"/>
            </w:pPr>
            <w:r>
              <w:rPr>
                <w:rFonts w:ascii="Times New Roman"/>
                <w:b w:val="false"/>
                <w:i w:val="false"/>
                <w:color w:val="000000"/>
                <w:sz w:val="20"/>
              </w:rPr>
              <w:t>
Солтүстік Қазақстан облысы Тимирязев ауданы Тимирязев ауылдық округінің әкімі</w:t>
            </w:r>
          </w:p>
          <w:bookmarkEnd w:id="25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Тимирязев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8"/>
          <w:p>
            <w:pPr>
              <w:spacing w:after="20"/>
              <w:ind w:left="20"/>
              <w:jc w:val="both"/>
            </w:pPr>
            <w:r>
              <w:rPr>
                <w:rFonts w:ascii="Times New Roman"/>
                <w:b w:val="false"/>
                <w:i w:val="false"/>
                <w:color w:val="000000"/>
                <w:sz w:val="20"/>
              </w:rPr>
              <w:t>
Солтүстік Қазақстан облысы Тимирязев ауданы Хмельницкий ауылдық округінің әкімі</w:t>
            </w:r>
          </w:p>
          <w:bookmarkEnd w:id="25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Хмельницкое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59"/>
          <w:p>
            <w:pPr>
              <w:spacing w:after="20"/>
              <w:ind w:left="20"/>
              <w:jc w:val="both"/>
            </w:pPr>
            <w:r>
              <w:rPr>
                <w:rFonts w:ascii="Times New Roman"/>
                <w:b w:val="false"/>
                <w:i w:val="false"/>
                <w:color w:val="000000"/>
                <w:sz w:val="20"/>
              </w:rPr>
              <w:t>
Солтүстік Қазақстан облысы Тимирязев ауданы Целинный ауылдық округінің әкімі</w:t>
            </w:r>
          </w:p>
          <w:bookmarkEnd w:id="25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w:t>
            </w:r>
            <w:r>
              <w:br/>
            </w:r>
            <w:r>
              <w:rPr>
                <w:rFonts w:ascii="Times New Roman"/>
                <w:b w:val="false"/>
                <w:i w:val="false"/>
                <w:color w:val="000000"/>
                <w:sz w:val="20"/>
              </w:rPr>
              <w:t>
Целинный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0"/>
          <w:p>
            <w:pPr>
              <w:spacing w:after="20"/>
              <w:ind w:left="20"/>
              <w:jc w:val="both"/>
            </w:pPr>
            <w:r>
              <w:rPr>
                <w:rFonts w:ascii="Times New Roman"/>
                <w:b w:val="false"/>
                <w:i w:val="false"/>
                <w:color w:val="000000"/>
                <w:sz w:val="20"/>
              </w:rPr>
              <w:t xml:space="preserve">
Солтүстік Қазақстан облысы Уәлиханов ауданының </w:t>
            </w:r>
            <w:r>
              <w:br/>
            </w:r>
            <w:r>
              <w:rPr>
                <w:rFonts w:ascii="Times New Roman"/>
                <w:b w:val="false"/>
                <w:i w:val="false"/>
                <w:color w:val="000000"/>
                <w:sz w:val="20"/>
              </w:rPr>
              <w:t>
әкімдігі</w:t>
            </w:r>
          </w:p>
          <w:bookmarkEnd w:id="26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ауылы, Шоқан Уәлиханов көшесі, 85</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1"/>
          <w:p>
            <w:pPr>
              <w:spacing w:after="20"/>
              <w:ind w:left="20"/>
              <w:jc w:val="both"/>
            </w:pPr>
            <w:r>
              <w:rPr>
                <w:rFonts w:ascii="Times New Roman"/>
                <w:b w:val="false"/>
                <w:i w:val="false"/>
                <w:color w:val="000000"/>
                <w:sz w:val="20"/>
              </w:rPr>
              <w:t>
Солтүстік Қазақстан облысы Уәлиханов ауданы Ақбұлақ ауылдық округінің әкімі</w:t>
            </w:r>
          </w:p>
          <w:bookmarkEnd w:id="26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Ақбұлақ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2"/>
          <w:p>
            <w:pPr>
              <w:spacing w:after="20"/>
              <w:ind w:left="20"/>
              <w:jc w:val="both"/>
            </w:pPr>
            <w:r>
              <w:rPr>
                <w:rFonts w:ascii="Times New Roman"/>
                <w:b w:val="false"/>
                <w:i w:val="false"/>
                <w:color w:val="000000"/>
                <w:sz w:val="20"/>
              </w:rPr>
              <w:t>
Солтүстік Қазақстан облысы Уәлиханов ауданы Ақтүйесай ауылдық округінің әкімі</w:t>
            </w:r>
          </w:p>
          <w:bookmarkEnd w:id="26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Ақтүйесай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3"/>
          <w:p>
            <w:pPr>
              <w:spacing w:after="20"/>
              <w:ind w:left="20"/>
              <w:jc w:val="both"/>
            </w:pPr>
            <w:r>
              <w:rPr>
                <w:rFonts w:ascii="Times New Roman"/>
                <w:b w:val="false"/>
                <w:i w:val="false"/>
                <w:color w:val="000000"/>
                <w:sz w:val="20"/>
              </w:rPr>
              <w:t>
Солтүстік Қазақстан облысы Уәлиханов ауданы Амангелді ауылдық округінің әкімі</w:t>
            </w:r>
          </w:p>
          <w:bookmarkEnd w:id="26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Амангелді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4"/>
          <w:p>
            <w:pPr>
              <w:spacing w:after="20"/>
              <w:ind w:left="20"/>
              <w:jc w:val="both"/>
            </w:pPr>
            <w:r>
              <w:rPr>
                <w:rFonts w:ascii="Times New Roman"/>
                <w:b w:val="false"/>
                <w:i w:val="false"/>
                <w:color w:val="000000"/>
                <w:sz w:val="20"/>
              </w:rPr>
              <w:t>
Солтүстік Қазақстан облысы Уәлиханов ауданы Бидайық ауылдық округінің әкімі</w:t>
            </w:r>
          </w:p>
          <w:bookmarkEnd w:id="26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Бидайық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5"/>
          <w:p>
            <w:pPr>
              <w:spacing w:after="20"/>
              <w:ind w:left="20"/>
              <w:jc w:val="both"/>
            </w:pPr>
            <w:r>
              <w:rPr>
                <w:rFonts w:ascii="Times New Roman"/>
                <w:b w:val="false"/>
                <w:i w:val="false"/>
                <w:color w:val="000000"/>
                <w:sz w:val="20"/>
              </w:rPr>
              <w:t>
Солтүстік Қазақстан облысы Уәлиханов ауданы Қайрат ауылдық округінің әкімі</w:t>
            </w:r>
          </w:p>
          <w:bookmarkEnd w:id="26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Қайрат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6"/>
          <w:p>
            <w:pPr>
              <w:spacing w:after="20"/>
              <w:ind w:left="20"/>
              <w:jc w:val="both"/>
            </w:pPr>
            <w:r>
              <w:rPr>
                <w:rFonts w:ascii="Times New Roman"/>
                <w:b w:val="false"/>
                <w:i w:val="false"/>
                <w:color w:val="000000"/>
                <w:sz w:val="20"/>
              </w:rPr>
              <w:t>
Солтүстік Қазақстан облысы Уәлиханов ауданы Қарасу ауылдық округінің әкімі</w:t>
            </w:r>
          </w:p>
          <w:bookmarkEnd w:id="26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Аққұдық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7"/>
          <w:p>
            <w:pPr>
              <w:spacing w:after="20"/>
              <w:ind w:left="20"/>
              <w:jc w:val="both"/>
            </w:pPr>
            <w:r>
              <w:rPr>
                <w:rFonts w:ascii="Times New Roman"/>
                <w:b w:val="false"/>
                <w:i w:val="false"/>
                <w:color w:val="000000"/>
                <w:sz w:val="20"/>
              </w:rPr>
              <w:t>
Солтүстік Қазақстан облысы Уәлиханов ауданы Қаратерек ауылдық округінің әкімі</w:t>
            </w:r>
          </w:p>
          <w:bookmarkEnd w:id="267"/>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Қаратерек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8"/>
          <w:p>
            <w:pPr>
              <w:spacing w:after="20"/>
              <w:ind w:left="20"/>
              <w:jc w:val="both"/>
            </w:pPr>
            <w:r>
              <w:rPr>
                <w:rFonts w:ascii="Times New Roman"/>
                <w:b w:val="false"/>
                <w:i w:val="false"/>
                <w:color w:val="000000"/>
                <w:sz w:val="20"/>
              </w:rPr>
              <w:t>
Солтүстік Қазақстан облысы Уәлиханов ауданы Көктерек ауылдық округінің әкімі</w:t>
            </w:r>
          </w:p>
          <w:bookmarkEnd w:id="26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Мортық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9"/>
          <w:p>
            <w:pPr>
              <w:spacing w:after="20"/>
              <w:ind w:left="20"/>
              <w:jc w:val="both"/>
            </w:pPr>
            <w:r>
              <w:rPr>
                <w:rFonts w:ascii="Times New Roman"/>
                <w:b w:val="false"/>
                <w:i w:val="false"/>
                <w:color w:val="000000"/>
                <w:sz w:val="20"/>
              </w:rPr>
              <w:t>
Солтүстік Қазақстан облысы Уәлиханов ауданы Қулыкөл ауылдық округінің әкімі</w:t>
            </w:r>
          </w:p>
          <w:bookmarkEnd w:id="26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Қулыкөл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0"/>
          <w:p>
            <w:pPr>
              <w:spacing w:after="20"/>
              <w:ind w:left="20"/>
              <w:jc w:val="both"/>
            </w:pPr>
            <w:r>
              <w:rPr>
                <w:rFonts w:ascii="Times New Roman"/>
                <w:b w:val="false"/>
                <w:i w:val="false"/>
                <w:color w:val="000000"/>
                <w:sz w:val="20"/>
              </w:rPr>
              <w:t>
Солтүстік Қазақстан облысы Уәлиханов ауданы Телжан ауылдық округінің әкімі</w:t>
            </w:r>
          </w:p>
          <w:bookmarkEnd w:id="27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Телжан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1"/>
          <w:p>
            <w:pPr>
              <w:spacing w:after="20"/>
              <w:ind w:left="20"/>
              <w:jc w:val="both"/>
            </w:pPr>
            <w:r>
              <w:rPr>
                <w:rFonts w:ascii="Times New Roman"/>
                <w:b w:val="false"/>
                <w:i w:val="false"/>
                <w:color w:val="000000"/>
                <w:sz w:val="20"/>
              </w:rPr>
              <w:t>
Солтүстік Қазақстан облысы Уәлиханов ауданы Кішкенекөл ауылдық округінің әкімі</w:t>
            </w:r>
          </w:p>
          <w:bookmarkEnd w:id="27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w:t>
            </w:r>
            <w:r>
              <w:br/>
            </w:r>
            <w:r>
              <w:rPr>
                <w:rFonts w:ascii="Times New Roman"/>
                <w:b w:val="false"/>
                <w:i w:val="false"/>
                <w:color w:val="000000"/>
                <w:sz w:val="20"/>
              </w:rPr>
              <w:t xml:space="preserve">
Кішкенекөл ауылы, </w:t>
            </w:r>
            <w:r>
              <w:br/>
            </w:r>
            <w:r>
              <w:rPr>
                <w:rFonts w:ascii="Times New Roman"/>
                <w:b w:val="false"/>
                <w:i w:val="false"/>
                <w:color w:val="000000"/>
                <w:sz w:val="20"/>
              </w:rPr>
              <w:t>
Шоқан Уәлиханов көшесі, 83</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2"/>
          <w:p>
            <w:pPr>
              <w:spacing w:after="20"/>
              <w:ind w:left="20"/>
              <w:jc w:val="both"/>
            </w:pPr>
            <w:r>
              <w:rPr>
                <w:rFonts w:ascii="Times New Roman"/>
                <w:b w:val="false"/>
                <w:i w:val="false"/>
                <w:color w:val="000000"/>
                <w:sz w:val="20"/>
              </w:rPr>
              <w:t xml:space="preserve">
Солтүстік Қазақстан облысы Шал ақын ауданының </w:t>
            </w:r>
            <w:r>
              <w:br/>
            </w:r>
            <w:r>
              <w:rPr>
                <w:rFonts w:ascii="Times New Roman"/>
                <w:b w:val="false"/>
                <w:i w:val="false"/>
                <w:color w:val="000000"/>
                <w:sz w:val="20"/>
              </w:rPr>
              <w:t>
әкімдігі</w:t>
            </w:r>
          </w:p>
          <w:bookmarkEnd w:id="27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73"/>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w:t>
            </w:r>
            <w:r>
              <w:rPr>
                <w:rFonts w:ascii="Times New Roman"/>
                <w:b w:val="false"/>
                <w:i w:val="false"/>
                <w:color w:val="000000"/>
                <w:sz w:val="20"/>
              </w:rPr>
              <w:t xml:space="preserve">Сергеевка қаласы, </w:t>
            </w:r>
            <w:r>
              <w:br/>
            </w:r>
            <w:r>
              <w:rPr>
                <w:rFonts w:ascii="Times New Roman"/>
                <w:b w:val="false"/>
                <w:i w:val="false"/>
                <w:color w:val="000000"/>
                <w:sz w:val="20"/>
              </w:rPr>
              <w:t>
Победа көшесі, 35</w:t>
            </w:r>
          </w:p>
          <w:bookmarkEnd w:id="273"/>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4"/>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Сергеевка қаласының әкімі</w:t>
            </w:r>
          </w:p>
          <w:bookmarkEnd w:id="27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5"/>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Сергеевка қаласы</w:t>
            </w:r>
          </w:p>
          <w:bookmarkEnd w:id="275"/>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6"/>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Афанасьев ауылдық округінің әкімі</w:t>
            </w:r>
          </w:p>
          <w:bookmarkEnd w:id="27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7"/>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Афанасьевка ауылы</w:t>
            </w:r>
          </w:p>
          <w:bookmarkEnd w:id="277"/>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8"/>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Аютас ауылдық округінің әкімі</w:t>
            </w:r>
          </w:p>
          <w:bookmarkEnd w:id="278"/>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Ыбыраев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9"/>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Городецкий ауылдық округінің әкімі</w:t>
            </w:r>
          </w:p>
          <w:bookmarkEnd w:id="279"/>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Городецкое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0"/>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Жаңажол ауылдық округінің әкімі</w:t>
            </w:r>
          </w:p>
          <w:bookmarkEnd w:id="280"/>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Жаңажол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1"/>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Кривощеков ауылдық округінің әкімі</w:t>
            </w:r>
          </w:p>
          <w:bookmarkEnd w:id="281"/>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Кривощеково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82"/>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Новопокровка ауылдық округінің әкімі</w:t>
            </w:r>
          </w:p>
          <w:bookmarkEnd w:id="282"/>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Новопокровка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3"/>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Приишим ауылдық округінің әкімі</w:t>
            </w:r>
          </w:p>
          <w:bookmarkEnd w:id="283"/>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Повозочное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4"/>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Семиполка ауылдық округінің әкімі</w:t>
            </w:r>
          </w:p>
          <w:bookmarkEnd w:id="284"/>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Семиполка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5"/>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Сухорабов ауылдық округінің әкімі</w:t>
            </w:r>
          </w:p>
          <w:bookmarkEnd w:id="285"/>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Сухорабовка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6"/>
          <w:p>
            <w:pPr>
              <w:spacing w:after="20"/>
              <w:ind w:left="20"/>
              <w:jc w:val="both"/>
            </w:pPr>
            <w:r>
              <w:rPr>
                <w:rFonts w:ascii="Times New Roman"/>
                <w:b w:val="false"/>
                <w:i w:val="false"/>
                <w:color w:val="000000"/>
                <w:sz w:val="20"/>
              </w:rPr>
              <w:t xml:space="preserve">
Солтүстік Қазақстан облысы Шал ақын ауданы </w:t>
            </w:r>
            <w:r>
              <w:br/>
            </w:r>
            <w:r>
              <w:rPr>
                <w:rFonts w:ascii="Times New Roman"/>
                <w:b w:val="false"/>
                <w:i w:val="false"/>
                <w:color w:val="000000"/>
                <w:sz w:val="20"/>
              </w:rPr>
              <w:t>
Юбилейный ауылдық округінің әкімі</w:t>
            </w:r>
          </w:p>
          <w:bookmarkEnd w:id="286"/>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Крещенка ауылы</w:t>
            </w:r>
          </w:p>
        </w:tc>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 шаруашылықтың бар екендігі туралы анықтама беру" мемлекеттік көрсетілетін қызмет регламентіне 2-қосымша</w:t>
            </w:r>
          </w:p>
        </w:tc>
      </w:tr>
    </w:tbl>
    <w:bookmarkStart w:name="z358" w:id="287"/>
    <w:p>
      <w:pPr>
        <w:spacing w:after="0"/>
        <w:ind w:left="0"/>
        <w:jc w:val="left"/>
      </w:pPr>
      <w:r>
        <w:rPr>
          <w:rFonts w:ascii="Times New Roman"/>
          <w:b/>
          <w:i w:val="false"/>
          <w:color w:val="000000"/>
        </w:rPr>
        <w:t xml:space="preserve"> Көрсетілетін қызметті берушінің кеңсесі арқылы "Жеке қосалқы шаруашылықтың бар екендігі туралы анықтама беру" мемлекеттік көрсетілетін қызмет көрсету бизнес-процесстерінің анықтамалығы</w:t>
      </w:r>
    </w:p>
    <w:bookmarkEnd w:id="287"/>
    <w:bookmarkStart w:name="z359" w:id="288"/>
    <w:p>
      <w:pPr>
        <w:spacing w:after="0"/>
        <w:ind w:left="0"/>
        <w:jc w:val="both"/>
      </w:pPr>
      <w:r>
        <w:rPr>
          <w:rFonts w:ascii="Times New Roman"/>
          <w:b w:val="false"/>
          <w:i w:val="false"/>
          <w:color w:val="000000"/>
          <w:sz w:val="28"/>
        </w:rPr>
        <w:t xml:space="preserve">
      </w:t>
      </w:r>
    </w:p>
    <w:bookmarkEnd w:id="288"/>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2" w:id="289"/>
    <w:p>
      <w:pPr>
        <w:spacing w:after="0"/>
        <w:ind w:left="0"/>
        <w:jc w:val="left"/>
      </w:pPr>
      <w:r>
        <w:rPr>
          <w:rFonts w:ascii="Times New Roman"/>
          <w:b/>
          <w:i w:val="false"/>
          <w:color w:val="000000"/>
        </w:rPr>
        <w:t xml:space="preserve"> Мемлекеттік корпорация арқылы "Жеке қосалқы шаруашылықтың бар екендігі туралы анықтама беру" мемлекеттік көрсетілетін қызмет көрсету бизнес-процесстерінің анықтамалығы</w:t>
      </w:r>
    </w:p>
    <w:bookmarkEnd w:id="289"/>
    <w:bookmarkStart w:name="z363" w:id="290"/>
    <w:p>
      <w:pPr>
        <w:spacing w:after="0"/>
        <w:ind w:left="0"/>
        <w:jc w:val="both"/>
      </w:pPr>
      <w:r>
        <w:rPr>
          <w:rFonts w:ascii="Times New Roman"/>
          <w:b w:val="false"/>
          <w:i w:val="false"/>
          <w:color w:val="000000"/>
          <w:sz w:val="28"/>
        </w:rPr>
        <w:t xml:space="preserve">
      </w:t>
      </w:r>
    </w:p>
    <w:bookmarkEnd w:id="290"/>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6" w:id="291"/>
    <w:p>
      <w:pPr>
        <w:spacing w:after="0"/>
        <w:ind w:left="0"/>
        <w:jc w:val="left"/>
      </w:pPr>
      <w:r>
        <w:rPr>
          <w:rFonts w:ascii="Times New Roman"/>
          <w:b/>
          <w:i w:val="false"/>
          <w:color w:val="000000"/>
        </w:rPr>
        <w:t xml:space="preserve"> Портал арқылы "Жеке қосалқы шаруашылықтың бар екендігі туралы анықтама беру" мемлекеттік көрсетілетін қызмет көрсету бизнес-процесстерінің анықтамалығы</w:t>
      </w:r>
    </w:p>
    <w:bookmarkEnd w:id="291"/>
    <w:bookmarkStart w:name="z367"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2016 жылғы 25 мамырдағы №172 қаулысымен бекітілген</w:t>
            </w:r>
          </w:p>
        </w:tc>
      </w:tr>
    </w:tbl>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әкімдігінің 08.12.2017 </w:t>
      </w:r>
      <w:r>
        <w:rPr>
          <w:rFonts w:ascii="Times New Roman"/>
          <w:b w:val="false"/>
          <w:i w:val="false"/>
          <w:color w:val="ff0000"/>
          <w:sz w:val="28"/>
        </w:rPr>
        <w:t>№ 488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 (бұдан әрі - Регламент)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 3-2/378 бұйрығымен (Нормативтік құқықтық актілерді мемлекеттік тіркеу тізілімінде № 11284 болып тіркелді)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әзірленді.</w:t>
      </w:r>
    </w:p>
    <w:p>
      <w:pPr>
        <w:spacing w:after="0"/>
        <w:ind w:left="0"/>
        <w:jc w:val="both"/>
      </w:pPr>
      <w:r>
        <w:rPr>
          <w:rFonts w:ascii="Times New Roman"/>
          <w:b w:val="false"/>
          <w:i w:val="false"/>
          <w:color w:val="000000"/>
          <w:sz w:val="28"/>
        </w:rPr>
        <w:t xml:space="preserve">
      2. Мемлекеттік көрсетілетін қызметті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Солтүстік Қазақстан облысының жергілікті атқарушы органы (бұдан әрі – көрсетілетін қызметті беруші) көрсетеді.</w:t>
      </w:r>
    </w:p>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немесе қағаз түрінде.</w:t>
      </w:r>
    </w:p>
    <w:p>
      <w:pPr>
        <w:spacing w:after="0"/>
        <w:ind w:left="0"/>
        <w:jc w:val="both"/>
      </w:pPr>
      <w:r>
        <w:rPr>
          <w:rFonts w:ascii="Times New Roman"/>
          <w:b w:val="false"/>
          <w:i w:val="false"/>
          <w:color w:val="000000"/>
          <w:sz w:val="28"/>
        </w:rPr>
        <w:t>
      4. Мемлекеттік көрсетілетін қызметті көрсетудің нәтижесін ұсыну нысаны: электрондық және (немесе) қағаз түрінде.</w:t>
      </w:r>
    </w:p>
    <w:p>
      <w:pPr>
        <w:spacing w:after="0"/>
        <w:ind w:left="0"/>
        <w:jc w:val="both"/>
      </w:pPr>
      <w:r>
        <w:rPr>
          <w:rFonts w:ascii="Times New Roman"/>
          <w:b w:val="false"/>
          <w:i w:val="false"/>
          <w:color w:val="000000"/>
          <w:sz w:val="28"/>
        </w:rPr>
        <w:t>
      5. Өтінішті қабылдау және мемлекеттік көрсетілетін қызметтің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Солтүстік Қазақстан облысы Петропавл қаласының, аудандардың жергілікті атқарушы органдардың кеңселері (бұдан әрі – кеңселер);</w:t>
      </w:r>
    </w:p>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p>
      <w:pPr>
        <w:spacing w:after="0"/>
        <w:ind w:left="0"/>
        <w:jc w:val="both"/>
      </w:pPr>
      <w:r>
        <w:rPr>
          <w:rFonts w:ascii="Times New Roman"/>
          <w:b w:val="false"/>
          <w:i w:val="false"/>
          <w:color w:val="000000"/>
          <w:sz w:val="28"/>
        </w:rPr>
        <w:t xml:space="preserve">
      6. Мемлекеттік қызметті көрсету нәтижесі –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 көрсетілетін қызметті берушінің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көзделген негіздер бойынша бас тарту туралы дәлелді жауабы.</w:t>
      </w:r>
    </w:p>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(қызметшілерінің) іс-қимылдары тәртібін сипаттау</w:t>
      </w:r>
    </w:p>
    <w:p>
      <w:pPr>
        <w:spacing w:after="0"/>
        <w:ind w:left="0"/>
        <w:jc w:val="both"/>
      </w:pPr>
      <w:r>
        <w:rPr>
          <w:rFonts w:ascii="Times New Roman"/>
          <w:b w:val="false"/>
          <w:i w:val="false"/>
          <w:color w:val="000000"/>
          <w:sz w:val="28"/>
        </w:rPr>
        <w:t>
      7. Мемлекеттік қызметті көрсету бойынша рәсімді (іс-қимылды) бастауға негіздеме көрсетілетін қызметті алушы (не сенімхат бойынша оның өкілі) жүгінген кезде мемлекеттік қызметті көрсету үшін қажетті құжаттар тізбесін ұсыну болып табылады:</w:t>
      </w:r>
    </w:p>
    <w:p>
      <w:pPr>
        <w:spacing w:after="0"/>
        <w:ind w:left="0"/>
        <w:jc w:val="both"/>
      </w:pPr>
      <w:r>
        <w:rPr>
          <w:rFonts w:ascii="Times New Roman"/>
          <w:b w:val="false"/>
          <w:i w:val="false"/>
          <w:color w:val="000000"/>
          <w:sz w:val="28"/>
        </w:rPr>
        <w:t>
      1) көрсетілетін қызметті берушіге – Стандартқа 3-қосымшаға сәйкес нысан бойынша субсидиялар алуға өтінім;</w:t>
      </w:r>
    </w:p>
    <w:p>
      <w:pPr>
        <w:spacing w:after="0"/>
        <w:ind w:left="0"/>
        <w:jc w:val="both"/>
      </w:pPr>
      <w:r>
        <w:rPr>
          <w:rFonts w:ascii="Times New Roman"/>
          <w:b w:val="false"/>
          <w:i w:val="false"/>
          <w:color w:val="000000"/>
          <w:sz w:val="28"/>
        </w:rPr>
        <w:t>
      2) Мемлекеттік корпорацияға – Стандартқа 3-қосымшаға сәйкес нысан бойынша субсидиялар алуға өтінім; жеке куәлік (жеке басын сәйкестендіру үшін);</w:t>
      </w:r>
    </w:p>
    <w:p>
      <w:pPr>
        <w:spacing w:after="0"/>
        <w:ind w:left="0"/>
        <w:jc w:val="both"/>
      </w:pPr>
      <w:r>
        <w:rPr>
          <w:rFonts w:ascii="Times New Roman"/>
          <w:b w:val="false"/>
          <w:i w:val="false"/>
          <w:color w:val="000000"/>
          <w:sz w:val="28"/>
        </w:rPr>
        <w:t>
      3) порталға – көрсетілетін қызметті алушының электрондық цифрлық қолтаңбасымен (бұдан әрі – ЭЦҚ) куәландырылған электрондық құжат нысанындағы сұраным;</w:t>
      </w:r>
    </w:p>
    <w:p>
      <w:pPr>
        <w:spacing w:after="0"/>
        <w:ind w:left="0"/>
        <w:jc w:val="both"/>
      </w:pPr>
      <w:r>
        <w:rPr>
          <w:rFonts w:ascii="Times New Roman"/>
          <w:b w:val="false"/>
          <w:i w:val="false"/>
          <w:color w:val="000000"/>
          <w:sz w:val="28"/>
        </w:rPr>
        <w:t>
      Кеңсеге, Мемлекеттік корпорацияға жүгінген кезде, сондай-ақ порталға жүгінген кезде мемлекеттік қызметті көрсету мерзімдері:</w:t>
      </w:r>
    </w:p>
    <w:p>
      <w:pPr>
        <w:spacing w:after="0"/>
        <w:ind w:left="0"/>
        <w:jc w:val="both"/>
      </w:pPr>
      <w:r>
        <w:rPr>
          <w:rFonts w:ascii="Times New Roman"/>
          <w:b w:val="false"/>
          <w:i w:val="false"/>
          <w:color w:val="000000"/>
          <w:sz w:val="28"/>
        </w:rPr>
        <w:t>
      1) тиісті айда квота мен қаражат болған жағдайда, асыл тұқымды мал шаруашылығын дамытуға құжаттар тапсырған сәттен бастап – 17 (он жеті) жұмыс күні, мал шаруашылығының өнімділігін және өнім сапасын арттыру бойынша – 16 (он алты)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көрсетілетін қызметті алушының кеңсеге құжаттар тапсыру үшін күтудің рұқсат етілген ең ұзақ уақыты – 30 (отыз) минут, Мемлекеттік корпорацияда – 15 (он бес) минут;</w:t>
      </w:r>
    </w:p>
    <w:p>
      <w:pPr>
        <w:spacing w:after="0"/>
        <w:ind w:left="0"/>
        <w:jc w:val="both"/>
      </w:pPr>
      <w:r>
        <w:rPr>
          <w:rFonts w:ascii="Times New Roman"/>
          <w:b w:val="false"/>
          <w:i w:val="false"/>
          <w:color w:val="000000"/>
          <w:sz w:val="28"/>
        </w:rPr>
        <w:t>
      3) кеңседе көрсетілетін қызметті алушыға қызмет көрсетудің рұқсат етілген ең ұзақ уақыты – 30 (отыз) минут, Мемлекеттік корпорацияда – 15 (он бес) минут.</w:t>
      </w:r>
    </w:p>
    <w:p>
      <w:pPr>
        <w:spacing w:after="0"/>
        <w:ind w:left="0"/>
        <w:jc w:val="both"/>
      </w:pPr>
      <w:r>
        <w:rPr>
          <w:rFonts w:ascii="Times New Roman"/>
          <w:b w:val="false"/>
          <w:i w:val="false"/>
          <w:color w:val="000000"/>
          <w:sz w:val="28"/>
        </w:rPr>
        <w:t>
      Жұмыс кестесі:</w:t>
      </w:r>
    </w:p>
    <w:p>
      <w:pPr>
        <w:spacing w:after="0"/>
        <w:ind w:left="0"/>
        <w:jc w:val="both"/>
      </w:pPr>
      <w:r>
        <w:rPr>
          <w:rFonts w:ascii="Times New Roman"/>
          <w:b w:val="false"/>
          <w:i w:val="false"/>
          <w:color w:val="000000"/>
          <w:sz w:val="28"/>
        </w:rPr>
        <w:t xml:space="preserve">
      1) кеңседе – 2015 жылғы 23 қарашадағы Қазақстан Республикасы Еңбек кодексінің (бұдан әрі – Кодекс) </w:t>
      </w:r>
      <w:r>
        <w:rPr>
          <w:rFonts w:ascii="Times New Roman"/>
          <w:b w:val="false"/>
          <w:i w:val="false"/>
          <w:color w:val="000000"/>
          <w:sz w:val="28"/>
        </w:rPr>
        <w:t>84-бабына</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дүйсенбі-жұма (қоса алғанда) аралығында сағат 13.00-ден 14.30-ға дейінгі түскі үзіліспен сағат 9.00-ден 18.30-ға дейін.</w:t>
      </w:r>
    </w:p>
    <w:p>
      <w:pPr>
        <w:spacing w:after="0"/>
        <w:ind w:left="0"/>
        <w:jc w:val="both"/>
      </w:pPr>
      <w:r>
        <w:rPr>
          <w:rFonts w:ascii="Times New Roman"/>
          <w:b w:val="false"/>
          <w:i w:val="false"/>
          <w:color w:val="000000"/>
          <w:sz w:val="28"/>
        </w:rPr>
        <w:t>
      Өтінім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көрсетiледi;</w:t>
      </w:r>
    </w:p>
    <w:p>
      <w:pPr>
        <w:spacing w:after="0"/>
        <w:ind w:left="0"/>
        <w:jc w:val="both"/>
      </w:pPr>
      <w:r>
        <w:rPr>
          <w:rFonts w:ascii="Times New Roman"/>
          <w:b w:val="false"/>
          <w:i w:val="false"/>
          <w:color w:val="000000"/>
          <w:sz w:val="28"/>
        </w:rPr>
        <w:t xml:space="preserve">
      2) Мемлекеттік корпорацияда – Кодекстің </w:t>
      </w:r>
      <w:r>
        <w:rPr>
          <w:rFonts w:ascii="Times New Roman"/>
          <w:b w:val="false"/>
          <w:i w:val="false"/>
          <w:color w:val="000000"/>
          <w:sz w:val="28"/>
        </w:rPr>
        <w:t>84-бабына</w:t>
      </w:r>
      <w:r>
        <w:rPr>
          <w:rFonts w:ascii="Times New Roman"/>
          <w:b w:val="false"/>
          <w:i w:val="false"/>
          <w:color w:val="000000"/>
          <w:sz w:val="28"/>
        </w:rPr>
        <w:t xml:space="preserve">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дүйсенбі-сенбі аралығында белгіленген жұмыс кестесіне сәйкес түскі үзіліссіз сағат 09.00-ден 20.00-ге дейін.</w:t>
      </w:r>
    </w:p>
    <w:p>
      <w:pPr>
        <w:spacing w:after="0"/>
        <w:ind w:left="0"/>
        <w:jc w:val="both"/>
      </w:pPr>
      <w:r>
        <w:rPr>
          <w:rFonts w:ascii="Times New Roman"/>
          <w:b w:val="false"/>
          <w:i w:val="false"/>
          <w:color w:val="000000"/>
          <w:sz w:val="28"/>
        </w:rPr>
        <w:t>
      Қабылдау көрсетілетін қызметті алушының мүлкі объектісінің тіркелген орны бойынша "электрондық" кезек тәртібімен, жеделдетіп қызмет көрсетусіз көрсетіледі. Электрондық кезекті портал арқылы брондауға болады;</w:t>
      </w:r>
    </w:p>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Кодекстің </w:t>
      </w:r>
      <w:r>
        <w:rPr>
          <w:rFonts w:ascii="Times New Roman"/>
          <w:b w:val="false"/>
          <w:i w:val="false"/>
          <w:color w:val="000000"/>
          <w:sz w:val="28"/>
        </w:rPr>
        <w:t>84-бабына</w:t>
      </w:r>
      <w:r>
        <w:rPr>
          <w:rFonts w:ascii="Times New Roman"/>
          <w:b w:val="false"/>
          <w:i w:val="false"/>
          <w:color w:val="000000"/>
          <w:sz w:val="28"/>
        </w:rPr>
        <w:t xml:space="preserve">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қызметті көрсетуге өтінішті қабылдау және нәтижені беру келесі жұмыс күнінде жүзеге асырылады).</w:t>
      </w:r>
    </w:p>
    <w:p>
      <w:pPr>
        <w:spacing w:after="0"/>
        <w:ind w:left="0"/>
        <w:jc w:val="both"/>
      </w:pPr>
      <w:r>
        <w:rPr>
          <w:rFonts w:ascii="Times New Roman"/>
          <w:b w:val="false"/>
          <w:i w:val="false"/>
          <w:color w:val="000000"/>
          <w:sz w:val="28"/>
        </w:rPr>
        <w:t>
      Субсидиялауға жататын бағыттар:</w:t>
      </w:r>
    </w:p>
    <w:p>
      <w:pPr>
        <w:spacing w:after="0"/>
        <w:ind w:left="0"/>
        <w:jc w:val="both"/>
      </w:pPr>
      <w:r>
        <w:rPr>
          <w:rFonts w:ascii="Times New Roman"/>
          <w:b w:val="false"/>
          <w:i w:val="false"/>
          <w:color w:val="000000"/>
          <w:sz w:val="28"/>
        </w:rPr>
        <w:t>
      1) асыл тұқымды мал шаруашылығын дамытуға:</w:t>
      </w:r>
    </w:p>
    <w:p>
      <w:pPr>
        <w:spacing w:after="0"/>
        <w:ind w:left="0"/>
        <w:jc w:val="both"/>
      </w:pPr>
      <w:r>
        <w:rPr>
          <w:rFonts w:ascii="Times New Roman"/>
          <w:b w:val="false"/>
          <w:i w:val="false"/>
          <w:color w:val="000000"/>
          <w:sz w:val="28"/>
        </w:rPr>
        <w:t>
      ірі қара малдың, қойлардың, ешкілердің, маралдардың (бұғылардың) аналық басымен, сондай-ақ балараның ұяларымен селекциялық және асыл тұқымдық жұмыстар жүргізуге жұмсалған шығындарды арзандату;</w:t>
      </w:r>
    </w:p>
    <w:p>
      <w:pPr>
        <w:spacing w:after="0"/>
        <w:ind w:left="0"/>
        <w:jc w:val="both"/>
      </w:pPr>
      <w:r>
        <w:rPr>
          <w:rFonts w:ascii="Times New Roman"/>
          <w:b w:val="false"/>
          <w:i w:val="false"/>
          <w:color w:val="000000"/>
          <w:sz w:val="28"/>
        </w:rPr>
        <w:t>
      отандық және шетелдік шаруашылықтардан асыл тұқымды ірі қара мал, қой, ешкі, жылқы, шошқа, түйе, марал (бұғы) төлін сатып алуға жұмсалған шығындарды арзандату;</w:t>
      </w:r>
    </w:p>
    <w:p>
      <w:pPr>
        <w:spacing w:after="0"/>
        <w:ind w:left="0"/>
        <w:jc w:val="both"/>
      </w:pPr>
      <w:r>
        <w:rPr>
          <w:rFonts w:ascii="Times New Roman"/>
          <w:b w:val="false"/>
          <w:i w:val="false"/>
          <w:color w:val="000000"/>
          <w:sz w:val="28"/>
        </w:rPr>
        <w:t>
      отандық және шетелдік шаруашылықтардан ет және жұмыртқа бағытындағы құстардың ата-енелік/ата-тектік нысандағы асыл тұқымды тәуліктік балапанын сатып алуға жұмсалған шығындарды арзандату;</w:t>
      </w:r>
    </w:p>
    <w:p>
      <w:pPr>
        <w:spacing w:after="0"/>
        <w:ind w:left="0"/>
        <w:jc w:val="both"/>
      </w:pPr>
      <w:r>
        <w:rPr>
          <w:rFonts w:ascii="Times New Roman"/>
          <w:b w:val="false"/>
          <w:i w:val="false"/>
          <w:color w:val="000000"/>
          <w:sz w:val="28"/>
        </w:rPr>
        <w:t>
      жеке және заңды тұлғалардың табынның өсімін молайтуға пайдаланылатын етті, сүтті және сүтті-етті тұқымдардың асыл тұқымды тұқымдық бұқаларын күтіп-бағуға жұмсалған шығындарын арзандату;</w:t>
      </w:r>
    </w:p>
    <w:p>
      <w:pPr>
        <w:spacing w:after="0"/>
        <w:ind w:left="0"/>
        <w:jc w:val="both"/>
      </w:pPr>
      <w:r>
        <w:rPr>
          <w:rFonts w:ascii="Times New Roman"/>
          <w:b w:val="false"/>
          <w:i w:val="false"/>
          <w:color w:val="000000"/>
          <w:sz w:val="28"/>
        </w:rPr>
        <w:t>
      асыл тұқымдық және дистрибьютерлік орталықтардың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және қойдың аналық басын қолдан ұрықтандыру бойынша қызметтер көрсетуге жұмсалған шығындарын 100 %-ға дейін өтеу;</w:t>
      </w:r>
    </w:p>
    <w:p>
      <w:pPr>
        <w:spacing w:after="0"/>
        <w:ind w:left="0"/>
        <w:jc w:val="both"/>
      </w:pPr>
      <w:r>
        <w:rPr>
          <w:rFonts w:ascii="Times New Roman"/>
          <w:b w:val="false"/>
          <w:i w:val="false"/>
          <w:color w:val="000000"/>
          <w:sz w:val="28"/>
        </w:rPr>
        <w:t>
      асыл тұқымдық және дистрибьютерлік орталықтардың ауыл шаруашылығы жануарларының аналық басын сақтау және қолдан ұрықтандыруды ұйымдастыру үшін пайдаланылатын арнайы техника мен технологиялық жабдық сатып алуға жұмсалған шығындарын 50 %-ға дейін өтеу;</w:t>
      </w:r>
    </w:p>
    <w:p>
      <w:pPr>
        <w:spacing w:after="0"/>
        <w:ind w:left="0"/>
        <w:jc w:val="both"/>
      </w:pPr>
      <w:r>
        <w:rPr>
          <w:rFonts w:ascii="Times New Roman"/>
          <w:b w:val="false"/>
          <w:i w:val="false"/>
          <w:color w:val="000000"/>
          <w:sz w:val="28"/>
        </w:rPr>
        <w:t>
      2) мал шаруашылығының өнiмдiлiгi мен өнiм сапасын арттыруға:</w:t>
      </w:r>
    </w:p>
    <w:p>
      <w:pPr>
        <w:spacing w:after="0"/>
        <w:ind w:left="0"/>
        <w:jc w:val="both"/>
      </w:pPr>
      <w:r>
        <w:rPr>
          <w:rFonts w:ascii="Times New Roman"/>
          <w:b w:val="false"/>
          <w:i w:val="false"/>
          <w:color w:val="000000"/>
          <w:sz w:val="28"/>
        </w:rPr>
        <w:t>
      бұқашықтарды бордақылау, қозы етін, шошқа етiн, жылқы етiн, түйе етін, құс етiн (бройлер тауығының етін, күрке тауықтың етін, суда жүзетін құс етін), тағамдық жұмыртқа (тауық және бөдене жұмыртқасы), сүт (сиыр, бие, түйе, ешкі сүті), биязы жүн және жартылай биязы жүн өндіру құнын арзандату;</w:t>
      </w:r>
    </w:p>
    <w:p>
      <w:pPr>
        <w:spacing w:after="0"/>
        <w:ind w:left="0"/>
        <w:jc w:val="both"/>
      </w:pPr>
      <w:r>
        <w:rPr>
          <w:rFonts w:ascii="Times New Roman"/>
          <w:b w:val="false"/>
          <w:i w:val="false"/>
          <w:color w:val="000000"/>
          <w:sz w:val="28"/>
        </w:rPr>
        <w:t>
      құрамажем зауыттары өндірген және ауыл шаруашылығы кооперативтеріне өткізілген құрамажем құнын арзандату;</w:t>
      </w:r>
    </w:p>
    <w:p>
      <w:pPr>
        <w:spacing w:after="0"/>
        <w:ind w:left="0"/>
        <w:jc w:val="both"/>
      </w:pPr>
      <w:r>
        <w:rPr>
          <w:rFonts w:ascii="Times New Roman"/>
          <w:b w:val="false"/>
          <w:i w:val="false"/>
          <w:color w:val="000000"/>
          <w:sz w:val="28"/>
        </w:rPr>
        <w:t>
      ауыл шаруашылығы жануарлары азығына жұмсалған шығындар құнын арзандату;</w:t>
      </w:r>
    </w:p>
    <w:p>
      <w:pPr>
        <w:spacing w:after="0"/>
        <w:ind w:left="0"/>
        <w:jc w:val="both"/>
      </w:pPr>
      <w:r>
        <w:rPr>
          <w:rFonts w:ascii="Times New Roman"/>
          <w:b w:val="false"/>
          <w:i w:val="false"/>
          <w:color w:val="000000"/>
          <w:sz w:val="28"/>
        </w:rPr>
        <w:t>
      ірі қара малды союмен және етін бастапқы қайта өңдеумен айналысатын ет комбинаттарының сиыр етінің құнын арзандату.</w:t>
      </w:r>
    </w:p>
    <w:p>
      <w:pPr>
        <w:spacing w:after="0"/>
        <w:ind w:left="0"/>
        <w:jc w:val="both"/>
      </w:pPr>
      <w:r>
        <w:rPr>
          <w:rFonts w:ascii="Times New Roman"/>
          <w:b w:val="false"/>
          <w:i w:val="false"/>
          <w:color w:val="000000"/>
          <w:sz w:val="28"/>
        </w:rPr>
        <w:t>
      8. Мемлекеттік қызметті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1) көрсетілетін қызметті берушінің кеңсесі құжаттарды қабылдауды және оларды тіркеуді жүзеге асырады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Қазақстан Республикасы заңнамасының талаптарына сәйкестігіне ұсынылған құжаттардың толықтығын тексереді – 1 (бір) жұмыс күні;</w:t>
      </w:r>
    </w:p>
    <w:p>
      <w:pPr>
        <w:spacing w:after="0"/>
        <w:ind w:left="0"/>
        <w:jc w:val="both"/>
      </w:pPr>
      <w:r>
        <w:rPr>
          <w:rFonts w:ascii="Times New Roman"/>
          <w:b w:val="false"/>
          <w:i w:val="false"/>
          <w:color w:val="000000"/>
          <w:sz w:val="28"/>
        </w:rPr>
        <w:t>
      4) құрамында бөлім маманы бар жұмыс тобы тиісті аудан, облыстық маңызы бар қала ауыл шаруашылығы бөлімінің (бұдан әрі – Бөлім) маманы мен ветеринар дәрігері асыл тұқымды жануарларды сатып алу, тұқымдық түрленумен қамтылған асыл тұқымды ірі қара мал мен қойдың аналық басымен селекциялық және асыл тұқымдық жұмыс жүргізу, өсімді молайту үшін пайдаланылатын етті, сүтті, сүтті-етті тұқымдардың асыл тұқымды тұқымдық бұқаларын күтіп-бағу секілді субсидиялау бағыттары бойынша өтінім келіп түскен сәттен бастап жеті жұмыс күні ішінде Асыл тұқымды мал шаруашылығын дамытуды, мал шаруашылығы өнімінің өнімділігін және сапасын арттыруды субсидиялау қағидаларына (бұдан әрі – Қағидалар) 2-қосымшаға сәйкес өлшемшарттар мен талаптарға сәйкестігін салыстырып тексеру үшін шаруашылыққа барады;</w:t>
      </w:r>
    </w:p>
    <w:p>
      <w:pPr>
        <w:spacing w:after="0"/>
        <w:ind w:left="0"/>
        <w:jc w:val="both"/>
      </w:pPr>
      <w:r>
        <w:rPr>
          <w:rFonts w:ascii="Times New Roman"/>
          <w:b w:val="false"/>
          <w:i w:val="false"/>
          <w:color w:val="000000"/>
          <w:sz w:val="28"/>
        </w:rPr>
        <w:t>
      5) кеңсенің жауапты орындаушысы Қағидаларға 6-қосымшаға сәйкес 2-нысан бойынша салыстырып тексеру актісін шығу нәтижелері бойынша жасайды және көрсетілетін қызметті берушінің жауапты орындаушысына тапсырады – 2 (екі) жұмыс күні;</w:t>
      </w:r>
    </w:p>
    <w:p>
      <w:pPr>
        <w:spacing w:after="0"/>
        <w:ind w:left="0"/>
        <w:jc w:val="both"/>
      </w:pPr>
      <w:r>
        <w:rPr>
          <w:rFonts w:ascii="Times New Roman"/>
          <w:b w:val="false"/>
          <w:i w:val="false"/>
          <w:color w:val="000000"/>
          <w:sz w:val="28"/>
        </w:rPr>
        <w:t>
      6) көрсетілетін қызметті берушінің жауапты орындаушысы Қағидаларға 2-қосымшаға сәйкес тауар өндірушінің өлшемшарттар мен талаптарға сәйкестігін салыстырып тексеру үшін Қағидаларға 2-қосымшаға сәйкес кеңсенің жауапты орындаушысы салыстырып тексеру актісінің электрондық көшірмесін бекіте отырып, Бөлімнің кеңсесіне ақпараттық-талдамалық жүйе (бұдан әрі – АТЖ) арқылы өтінімді жолдайды – 5 (бес) минут. Қағидаларға 2-қосымшаға сәйкес өлшемшарттар мен талаптарға сәйкес келмеген жағдайда, Бөлім барлық сәйкессіздіктердің дәлелді негіздерін қоса, тауар өндірушіге ИАЖ арқылы өтінімді қайтарады – 5 (бес) минут;</w:t>
      </w:r>
    </w:p>
    <w:p>
      <w:pPr>
        <w:spacing w:after="0"/>
        <w:ind w:left="0"/>
        <w:jc w:val="both"/>
      </w:pPr>
      <w:r>
        <w:rPr>
          <w:rFonts w:ascii="Times New Roman"/>
          <w:b w:val="false"/>
          <w:i w:val="false"/>
          <w:color w:val="000000"/>
          <w:sz w:val="28"/>
        </w:rPr>
        <w:t>
      7) көрсетілетін қызметті берушінің жауапты орындаушысы облыс бойынша жиынтық актіні қалыптастырып, қол қою үшін көрсетілетін қызметті берушінің басшысына жібереді – 4 (төрт) жұмыс күні;</w:t>
      </w:r>
    </w:p>
    <w:p>
      <w:pPr>
        <w:spacing w:after="0"/>
        <w:ind w:left="0"/>
        <w:jc w:val="both"/>
      </w:pPr>
      <w:r>
        <w:rPr>
          <w:rFonts w:ascii="Times New Roman"/>
          <w:b w:val="false"/>
          <w:i w:val="false"/>
          <w:color w:val="000000"/>
          <w:sz w:val="28"/>
        </w:rPr>
        <w:t>
      8) көрсетілетін қызметті берушінің басшысы облыс бойынша жиынтық актіге қол қойып, көрсетілетін қызметті берушіде қалады – 5 (бес) минут.</w:t>
      </w:r>
    </w:p>
    <w:p>
      <w:pPr>
        <w:spacing w:after="0"/>
        <w:ind w:left="0"/>
        <w:jc w:val="both"/>
      </w:pPr>
      <w:r>
        <w:rPr>
          <w:rFonts w:ascii="Times New Roman"/>
          <w:b w:val="false"/>
          <w:i w:val="false"/>
          <w:color w:val="000000"/>
          <w:sz w:val="28"/>
        </w:rPr>
        <w:t>
      Көрсетілетін қызметті беруші АТЖ арқылы өтінімді қарау нәтижелері туралы көрсетілетін қызметті алушыны хабардар етеді.</w:t>
      </w:r>
    </w:p>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p>
      <w:pPr>
        <w:spacing w:after="0"/>
        <w:ind w:left="0"/>
        <w:jc w:val="both"/>
      </w:pPr>
      <w:r>
        <w:rPr>
          <w:rFonts w:ascii="Times New Roman"/>
          <w:b w:val="false"/>
          <w:i w:val="false"/>
          <w:color w:val="000000"/>
          <w:sz w:val="28"/>
        </w:rPr>
        <w:t>
      Мемлекеттік қызметті көрсету бойынша рәсім (іс-қимыл) нәтижесі, келесі рәсімді (іс-қимылды) орындау үшін негіз болып табылады:</w:t>
      </w:r>
    </w:p>
    <w:p>
      <w:pPr>
        <w:spacing w:after="0"/>
        <w:ind w:left="0"/>
        <w:jc w:val="both"/>
      </w:pPr>
      <w:r>
        <w:rPr>
          <w:rFonts w:ascii="Times New Roman"/>
          <w:b w:val="false"/>
          <w:i w:val="false"/>
          <w:color w:val="000000"/>
          <w:sz w:val="28"/>
        </w:rPr>
        <w:t>
      1) өтінішті тіркеу;</w:t>
      </w:r>
    </w:p>
    <w:p>
      <w:pPr>
        <w:spacing w:after="0"/>
        <w:ind w:left="0"/>
        <w:jc w:val="both"/>
      </w:pPr>
      <w:r>
        <w:rPr>
          <w:rFonts w:ascii="Times New Roman"/>
          <w:b w:val="false"/>
          <w:i w:val="false"/>
          <w:color w:val="000000"/>
          <w:sz w:val="28"/>
        </w:rPr>
        <w:t>
      2) кеңсе басшысының қарары;</w:t>
      </w:r>
    </w:p>
    <w:p>
      <w:pPr>
        <w:spacing w:after="0"/>
        <w:ind w:left="0"/>
        <w:jc w:val="both"/>
      </w:pPr>
      <w:r>
        <w:rPr>
          <w:rFonts w:ascii="Times New Roman"/>
          <w:b w:val="false"/>
          <w:i w:val="false"/>
          <w:color w:val="000000"/>
          <w:sz w:val="28"/>
        </w:rPr>
        <w:t>
      3) Қазақстан Республикасы заңнамасының талаптарына сәйкестігі не сәйкессіздігін белгілеу;</w:t>
      </w:r>
    </w:p>
    <w:p>
      <w:pPr>
        <w:spacing w:after="0"/>
        <w:ind w:left="0"/>
        <w:jc w:val="both"/>
      </w:pPr>
      <w:r>
        <w:rPr>
          <w:rFonts w:ascii="Times New Roman"/>
          <w:b w:val="false"/>
          <w:i w:val="false"/>
          <w:color w:val="000000"/>
          <w:sz w:val="28"/>
        </w:rPr>
        <w:t>
      4) Қағидаларға 2-қосымшаға сәйкес шаруашылықтың өлшемшарттар мен талаптарға сәйкестігін не сәйкессіздігін белгілеу;</w:t>
      </w:r>
    </w:p>
    <w:p>
      <w:pPr>
        <w:spacing w:after="0"/>
        <w:ind w:left="0"/>
        <w:jc w:val="both"/>
      </w:pPr>
      <w:r>
        <w:rPr>
          <w:rFonts w:ascii="Times New Roman"/>
          <w:b w:val="false"/>
          <w:i w:val="false"/>
          <w:color w:val="000000"/>
          <w:sz w:val="28"/>
        </w:rPr>
        <w:t>
      5) Қағидаларға 6-қосымшаға сәйкес 2-нысан бойынша салыстырып тексеру актісі;</w:t>
      </w:r>
    </w:p>
    <w:p>
      <w:pPr>
        <w:spacing w:after="0"/>
        <w:ind w:left="0"/>
        <w:jc w:val="both"/>
      </w:pPr>
      <w:r>
        <w:rPr>
          <w:rFonts w:ascii="Times New Roman"/>
          <w:b w:val="false"/>
          <w:i w:val="false"/>
          <w:color w:val="000000"/>
          <w:sz w:val="28"/>
        </w:rPr>
        <w:t>
      6) АТЖ арылы өтінімді жіберу;</w:t>
      </w:r>
    </w:p>
    <w:p>
      <w:pPr>
        <w:spacing w:after="0"/>
        <w:ind w:left="0"/>
        <w:jc w:val="both"/>
      </w:pPr>
      <w:r>
        <w:rPr>
          <w:rFonts w:ascii="Times New Roman"/>
          <w:b w:val="false"/>
          <w:i w:val="false"/>
          <w:color w:val="000000"/>
          <w:sz w:val="28"/>
        </w:rPr>
        <w:t>
      7) облыс бойынша жиынтық акт;</w:t>
      </w:r>
    </w:p>
    <w:p>
      <w:pPr>
        <w:spacing w:after="0"/>
        <w:ind w:left="0"/>
        <w:jc w:val="both"/>
      </w:pPr>
      <w:r>
        <w:rPr>
          <w:rFonts w:ascii="Times New Roman"/>
          <w:b w:val="false"/>
          <w:i w:val="false"/>
          <w:color w:val="000000"/>
          <w:sz w:val="28"/>
        </w:rPr>
        <w:t>
      8) облыс бойынша жиынтық актіге қол қою.</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"жеке кабинетіне" көрсетілетін қызметті берушінің уәкілетті адамының ЭЦҚ қойылған электрондық құжат нысанындағы хабарлама жолданады.</w:t>
      </w:r>
    </w:p>
    <w:p>
      <w:pPr>
        <w:spacing w:after="0"/>
        <w:ind w:left="0"/>
        <w:jc w:val="both"/>
      </w:pPr>
      <w:r>
        <w:rPr>
          <w:rFonts w:ascii="Times New Roman"/>
          <w:b w:val="false"/>
          <w:i w:val="false"/>
          <w:color w:val="000000"/>
          <w:sz w:val="28"/>
        </w:rPr>
        <w:t>
      Көрсетілген қызметті алушының жеке басын куәландыратын құжат туралы, заңды тұлғаны тіркеу туралы, дара кәсіпкерді тіркеу туралы не дара кәсіпкер ретінде қызметтің басталуы туралы мәліметтерді Мемлекеттік корпорацияның және кеңсенің жұмыскері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Кеңсе және Мемлекеттік корпорацияның жұмыскері,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өтінішінің қабылдағанын мыналар растайды:</w:t>
      </w:r>
    </w:p>
    <w:p>
      <w:pPr>
        <w:spacing w:after="0"/>
        <w:ind w:left="0"/>
        <w:jc w:val="both"/>
      </w:pPr>
      <w:r>
        <w:rPr>
          <w:rFonts w:ascii="Times New Roman"/>
          <w:b w:val="false"/>
          <w:i w:val="false"/>
          <w:color w:val="000000"/>
          <w:sz w:val="28"/>
        </w:rPr>
        <w:t>
      1) кеңсеге – оның қағаз жеткізгіштегі өтінішінің көшірмесінде құжаттар топтамасын қабылдау күні, уақыты, құжаттарды қабылдаған жауапты адамның тегі, аты, әкесінің аты көрсетіле отырып, көрсетілетін қызметті берушінің кеңсесінде тіркелгені туралы белгі қойылуы болып табылады;</w:t>
      </w:r>
    </w:p>
    <w:p>
      <w:pPr>
        <w:spacing w:after="0"/>
        <w:ind w:left="0"/>
        <w:jc w:val="both"/>
      </w:pPr>
      <w:r>
        <w:rPr>
          <w:rFonts w:ascii="Times New Roman"/>
          <w:b w:val="false"/>
          <w:i w:val="false"/>
          <w:color w:val="000000"/>
          <w:sz w:val="28"/>
        </w:rPr>
        <w:t>
      2) Мемлекеттік корпорацияға -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3) порталға - көрсетілетін қызметті алушының "жеке кабинетінде" мемлекеттік қызметті көрсетуге арналған сұранымның қабылданғаны туралы мәртебе көрініс табады.</w:t>
      </w:r>
    </w:p>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оның жұмыскері жеке басты куәландыратын құжат көрсетілген кезде (не оның өкіліне нотариалды сенімхаты бойынша, заңды тұлға өкіліне өкілеттігін растайтын құжат бойынша) қолхат негізінде жүзеге асырады.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оны одан әрі сақтау үшін көрсетілетін қызметті берушіге береді. Көрсетілетін қызметті алушы бір ай өткеннен кейін жүгінген жағдайда, Мемлекеттік корпорацияның сұратуы бойынша көрсетілетін қызметті беруші бір жұмыс күні ішінде дайын құжатты көрсетілетін қызметті алушыға беру үшін Мемлекеттік корпорацияға жолдайды.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"жеке кабинетіне" мемлекеттік көрсетілетін қызметке арналған сұранымның қабылданғаны туралы мәртебе, сондай-ақ, мемлекеттік қызметті көрсету нәтижесін алу күні мен уақыты көрсетілетін (егер, қағаз жеткізгіште беру жүзеге асырылатын болса, алатын орынды көрсету қажет) хабарлама жіберіледі.</w:t>
      </w:r>
    </w:p>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(қызметшілерінің) тізбесі:</w:t>
      </w:r>
    </w:p>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кеңсенің жауапты орындаушысы;</w:t>
      </w:r>
    </w:p>
    <w:p>
      <w:pPr>
        <w:spacing w:after="0"/>
        <w:ind w:left="0"/>
        <w:jc w:val="both"/>
      </w:pPr>
      <w:r>
        <w:rPr>
          <w:rFonts w:ascii="Times New Roman"/>
          <w:b w:val="false"/>
          <w:i w:val="false"/>
          <w:color w:val="000000"/>
          <w:sz w:val="28"/>
        </w:rPr>
        <w:t>
      3) кеңсе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5) көрсетілетін қызметті берушінің басшысы.</w:t>
      </w:r>
    </w:p>
    <w:p>
      <w:pPr>
        <w:spacing w:after="0"/>
        <w:ind w:left="0"/>
        <w:jc w:val="both"/>
      </w:pPr>
      <w:r>
        <w:rPr>
          <w:rFonts w:ascii="Times New Roman"/>
          <w:b w:val="false"/>
          <w:i w:val="false"/>
          <w:color w:val="000000"/>
          <w:sz w:val="28"/>
        </w:rPr>
        <w:t>
      10. Көрсетілетін қызметті алушы Регламенттің 7-тармағында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Стандартқа 3-қосымшаға сәйкес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11. Мемлекеттік қызметті көрсетуде бас тарту үшін негізі көрсетілетін қызметті алушының Қазақстан Республикасы Премьер-Министрінің орынбасары – Қазақстан Республикасы Ауыл шаруашылығы министрінің 2017 жылғы 27 қаңтардағы № 30 бұйрығымен (Нормативтік құқықтық актілерді мемлекеттік тіркеу тізілімінде № 14813 болып тіркелді) бекітілген Асыл тұқымды мал шаруашылығын дамытуды, мал шаруашылығы өнімінің өнімділігін және сапасын арттыруды субсидиялау қағидаларының 6-тармағы </w:t>
      </w:r>
      <w:r>
        <w:rPr>
          <w:rFonts w:ascii="Times New Roman"/>
          <w:b w:val="false"/>
          <w:i w:val="false"/>
          <w:color w:val="000000"/>
          <w:sz w:val="28"/>
        </w:rPr>
        <w:t>1) тармақшасымен</w:t>
      </w:r>
      <w:r>
        <w:rPr>
          <w:rFonts w:ascii="Times New Roman"/>
          <w:b w:val="false"/>
          <w:i w:val="false"/>
          <w:color w:val="000000"/>
          <w:sz w:val="28"/>
        </w:rPr>
        <w:t xml:space="preserve"> белгіленген талаптарға сәйкессіздігі болып табылады.</w:t>
      </w:r>
    </w:p>
    <w:p>
      <w:pPr>
        <w:spacing w:after="0"/>
        <w:ind w:left="0"/>
        <w:jc w:val="left"/>
      </w:pPr>
      <w:r>
        <w:rPr>
          <w:rFonts w:ascii="Times New Roman"/>
          <w:b/>
          <w:i w:val="false"/>
          <w:color w:val="000000"/>
        </w:rPr>
        <w:t xml:space="preserve"> 3.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p>
      <w:pPr>
        <w:spacing w:after="0"/>
        <w:ind w:left="0"/>
        <w:jc w:val="both"/>
      </w:pPr>
      <w:r>
        <w:rPr>
          <w:rFonts w:ascii="Times New Roman"/>
          <w:b w:val="false"/>
          <w:i w:val="false"/>
          <w:color w:val="000000"/>
          <w:sz w:val="28"/>
        </w:rPr>
        <w:t xml:space="preserve">
      12. Мемлекеттік корпорацияға жүгінген кезде мемлекеттік қызметті көрсету бойынша іс-қимылды бастау үшін негізі мемлекеттік көрсетілетін қызмет Регламентінің </w:t>
      </w:r>
      <w:r>
        <w:rPr>
          <w:rFonts w:ascii="Times New Roman"/>
          <w:b w:val="false"/>
          <w:i w:val="false"/>
          <w:color w:val="000000"/>
          <w:sz w:val="28"/>
        </w:rPr>
        <w:t>7-тармағына</w:t>
      </w:r>
      <w:r>
        <w:rPr>
          <w:rFonts w:ascii="Times New Roman"/>
          <w:b w:val="false"/>
          <w:i w:val="false"/>
          <w:color w:val="000000"/>
          <w:sz w:val="28"/>
        </w:rPr>
        <w:t xml:space="preserve"> сәйкес көрсетілетін қызметті алушыдан құжаттар пакетін Мемлекеттік корпорацияның қызметкерімен қабылдау болып табылады.</w:t>
      </w:r>
    </w:p>
    <w:p>
      <w:pPr>
        <w:spacing w:after="0"/>
        <w:ind w:left="0"/>
        <w:jc w:val="both"/>
      </w:pPr>
      <w:r>
        <w:rPr>
          <w:rFonts w:ascii="Times New Roman"/>
          <w:b w:val="false"/>
          <w:i w:val="false"/>
          <w:color w:val="000000"/>
          <w:sz w:val="28"/>
        </w:rPr>
        <w:t>
      13. Мемлекеттік қызметті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xml:space="preserve">
      1) Мемлекеттік корпорацияның қызметкері өтінішті толтыру дұрыстығын тексереді және мемлекеттік көрсетілетін қызмет Регламентінің </w:t>
      </w:r>
      <w:r>
        <w:rPr>
          <w:rFonts w:ascii="Times New Roman"/>
          <w:b w:val="false"/>
          <w:i w:val="false"/>
          <w:color w:val="000000"/>
          <w:sz w:val="28"/>
        </w:rPr>
        <w:t>7-тармағына</w:t>
      </w:r>
      <w:r>
        <w:rPr>
          <w:rFonts w:ascii="Times New Roman"/>
          <w:b w:val="false"/>
          <w:i w:val="false"/>
          <w:color w:val="000000"/>
          <w:sz w:val="28"/>
        </w:rPr>
        <w:t xml:space="preserve"> сәйкестігіне көрсетілетін қызметті алушымен ұсынылаты құжаттар пакетінің толықтығын тексереді – 5 (бес) минут;</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Регламентінің </w:t>
      </w:r>
      <w:r>
        <w:rPr>
          <w:rFonts w:ascii="Times New Roman"/>
          <w:b w:val="false"/>
          <w:i w:val="false"/>
          <w:color w:val="000000"/>
          <w:sz w:val="28"/>
        </w:rPr>
        <w:t>7-тармағына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Стандартқа 3-қосымшаға сәйкес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 пакетін толық ұсынбаған кезде Мемлекеттік корпорацияның қызметкері оларды "Халыққа қызмет көрсету орталықтары үшін интеграцияланған ақпараттық жүйесі" (бұдан әрі – ХҚКО ИАЖ) ақпараттық жүйесінде тіркейді және тиісті құжаттарды қабылдау туралы қолхатты көрсетілетін қызметті алушыға береді.</w:t>
      </w:r>
    </w:p>
    <w:p>
      <w:pPr>
        <w:spacing w:after="0"/>
        <w:ind w:left="0"/>
        <w:jc w:val="both"/>
      </w:pPr>
      <w:r>
        <w:rPr>
          <w:rFonts w:ascii="Times New Roman"/>
          <w:b w:val="false"/>
          <w:i w:val="false"/>
          <w:color w:val="000000"/>
          <w:sz w:val="28"/>
        </w:rPr>
        <w:t>
      2) Мемлекеттік корпорацияның қызметкері құжаттар пакетін дайындап, оны кеңсеге жібереді – 1 (бір) жұмыс күні;</w:t>
      </w:r>
    </w:p>
    <w:p>
      <w:pPr>
        <w:spacing w:after="0"/>
        <w:ind w:left="0"/>
        <w:jc w:val="both"/>
      </w:pPr>
      <w:r>
        <w:rPr>
          <w:rFonts w:ascii="Times New Roman"/>
          <w:b w:val="false"/>
          <w:i w:val="false"/>
          <w:color w:val="000000"/>
          <w:sz w:val="28"/>
        </w:rPr>
        <w:t>
      3) көрсетілетін қызметті беруші мемлекеттік қызметті көрсету процесінде көрсетілетін қызметті берушінің құрылымдық бөлімшелерінің (қызметшілерінің) іс-қимылдары тәртібін сипаттауға сәйкес рәсімдерді (іс-қимылдарды) жүзеге асырады, Мемлекеттік корпорацияға мемлекеттік қызмет көрсету нәтижесін жібереді не өтінішті одан әрі қарауда бас тарту туралы жазбаша дәлелді жауап жібереді – 14 (он төрт) жұмыс күні;</w:t>
      </w:r>
    </w:p>
    <w:p>
      <w:pPr>
        <w:spacing w:after="0"/>
        <w:ind w:left="0"/>
        <w:jc w:val="both"/>
      </w:pPr>
      <w:r>
        <w:rPr>
          <w:rFonts w:ascii="Times New Roman"/>
          <w:b w:val="false"/>
          <w:i w:val="false"/>
          <w:color w:val="000000"/>
          <w:sz w:val="28"/>
        </w:rPr>
        <w:t>
      4) Мемлекеттік корпорацияның қызметкері тиісті құжаттарды қабылдау туралы қолхатта көрсетілген мерзімде көрсетілетін қызметті алушыға мемлекеттік қызмет көрсету нәтижесін береді – 15 (он бес) минут.</w:t>
      </w:r>
    </w:p>
    <w:p>
      <w:pPr>
        <w:spacing w:after="0"/>
        <w:ind w:left="0"/>
        <w:jc w:val="both"/>
      </w:pPr>
      <w:r>
        <w:rPr>
          <w:rFonts w:ascii="Times New Roman"/>
          <w:b w:val="false"/>
          <w:i w:val="false"/>
          <w:color w:val="000000"/>
          <w:sz w:val="28"/>
        </w:rPr>
        <w:t>
      Көрсетілетін қызметті алушы көрсетілген мерзімде қызмет нәтижесі үшін жүгінбеген жағдайда, Мемлекеттік корпорация 1 (бір) ай ішінде оны сақтауды қамтамасыз етеді, содан кейін оны көрсетілетін қызметті берушіге тапсырады.</w:t>
      </w:r>
    </w:p>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p>
      <w:pPr>
        <w:spacing w:after="0"/>
        <w:ind w:left="0"/>
        <w:jc w:val="left"/>
      </w:pPr>
      <w:r>
        <w:rPr>
          <w:rFonts w:ascii="Times New Roman"/>
          <w:b/>
          <w:i w:val="false"/>
          <w:color w:val="000000"/>
        </w:rPr>
        <w:t xml:space="preserve"> 4. Портал арқылы мемлекеттік қызметті көрсеткен кезде көрсетілетін қызметті берушінің және көрсетілетін қызметті алушының іс-қимылдар тәртібі</w:t>
      </w:r>
    </w:p>
    <w:p>
      <w:pPr>
        <w:spacing w:after="0"/>
        <w:ind w:left="0"/>
        <w:jc w:val="both"/>
      </w:pPr>
      <w:r>
        <w:rPr>
          <w:rFonts w:ascii="Times New Roman"/>
          <w:b w:val="false"/>
          <w:i w:val="false"/>
          <w:color w:val="000000"/>
          <w:sz w:val="28"/>
        </w:rPr>
        <w:t>
      14. Жүгіну тәртібін сипаттау және портал арқылы мемлекеттік қызметті көрсеткен кезде көрсетілетін қызметті берушінің және көрсетілетін қызметті алушының рәсімдер (іс-қимылдар) реттілігі:</w:t>
      </w:r>
    </w:p>
    <w:p>
      <w:pPr>
        <w:spacing w:after="0"/>
        <w:ind w:left="0"/>
        <w:jc w:val="both"/>
      </w:pPr>
      <w:r>
        <w:rPr>
          <w:rFonts w:ascii="Times New Roman"/>
          <w:b w:val="false"/>
          <w:i w:val="false"/>
          <w:color w:val="000000"/>
          <w:sz w:val="28"/>
        </w:rPr>
        <w:t>
      1) көрсетілетін қызметті алушы порталда ЭЦҚ арқылы тіркелуді (авторландыруды) жүзеге асырады;</w:t>
      </w:r>
    </w:p>
    <w:p>
      <w:pPr>
        <w:spacing w:after="0"/>
        <w:ind w:left="0"/>
        <w:jc w:val="both"/>
      </w:pPr>
      <w:r>
        <w:rPr>
          <w:rFonts w:ascii="Times New Roman"/>
          <w:b w:val="false"/>
          <w:i w:val="false"/>
          <w:color w:val="000000"/>
          <w:sz w:val="28"/>
        </w:rPr>
        <w:t>
      2) көрсетілетін қызметті алушының деректері расталғаны туралы хабарлама қалыптастырылады не көрсетілетін қызметті алушының деректеріндегі бұзушылықтарға байланысты авторландырудан бас тарту туралы хабарлама қалыптастырылады немесе көрсетілетін қызметті алушының ЭЦҚ түпнұсқалығы расталмауына байланысты бас тарту туралы хабарлама қалыптастырылады;</w:t>
      </w:r>
    </w:p>
    <w:p>
      <w:pPr>
        <w:spacing w:after="0"/>
        <w:ind w:left="0"/>
        <w:jc w:val="both"/>
      </w:pPr>
      <w:r>
        <w:rPr>
          <w:rFonts w:ascii="Times New Roman"/>
          <w:b w:val="false"/>
          <w:i w:val="false"/>
          <w:color w:val="000000"/>
          <w:sz w:val="28"/>
        </w:rPr>
        <w:t xml:space="preserve">
      3) көрсетілетін қызметті алушының электрондық мемлекеттік көрсетілетін қызметті таңдауы, электрондық сұрау салу жолдарын толтыруы және Регламенттің </w:t>
      </w:r>
      <w:r>
        <w:rPr>
          <w:rFonts w:ascii="Times New Roman"/>
          <w:b w:val="false"/>
          <w:i w:val="false"/>
          <w:color w:val="000000"/>
          <w:sz w:val="28"/>
        </w:rPr>
        <w:t>7-тармағына</w:t>
      </w:r>
      <w:r>
        <w:rPr>
          <w:rFonts w:ascii="Times New Roman"/>
          <w:b w:val="false"/>
          <w:i w:val="false"/>
          <w:color w:val="000000"/>
          <w:sz w:val="28"/>
        </w:rPr>
        <w:t xml:space="preserve"> сәйкес көрсетілген құжаттарды тіркеуі;</w:t>
      </w:r>
    </w:p>
    <w:p>
      <w:pPr>
        <w:spacing w:after="0"/>
        <w:ind w:left="0"/>
        <w:jc w:val="both"/>
      </w:pPr>
      <w:r>
        <w:rPr>
          <w:rFonts w:ascii="Times New Roman"/>
          <w:b w:val="false"/>
          <w:i w:val="false"/>
          <w:color w:val="000000"/>
          <w:sz w:val="28"/>
        </w:rPr>
        <w:t>
      4) электрондық мемлекеттік қызметті көрсету үшін электрондық сұрау салуды көрсетілетін қызметті алушының ЭЦҚ-сы арқылы куәландыру;</w:t>
      </w:r>
    </w:p>
    <w:p>
      <w:pPr>
        <w:spacing w:after="0"/>
        <w:ind w:left="0"/>
        <w:jc w:val="both"/>
      </w:pPr>
      <w:r>
        <w:rPr>
          <w:rFonts w:ascii="Times New Roman"/>
          <w:b w:val="false"/>
          <w:i w:val="false"/>
          <w:color w:val="000000"/>
          <w:sz w:val="28"/>
        </w:rPr>
        <w:t>
      5) көрсетілетін қызметті алушының электрондық сұрау салуын өңдеу (тексеру, тіркеу);</w:t>
      </w:r>
    </w:p>
    <w:p>
      <w:pPr>
        <w:spacing w:after="0"/>
        <w:ind w:left="0"/>
        <w:jc w:val="both"/>
      </w:pPr>
      <w:r>
        <w:rPr>
          <w:rFonts w:ascii="Times New Roman"/>
          <w:b w:val="false"/>
          <w:i w:val="false"/>
          <w:color w:val="000000"/>
          <w:sz w:val="28"/>
        </w:rPr>
        <w:t>
      6) көрсетілетін қызметті алушының "жеке кабинетіндегі" мемлекеттік қызметті алу тарихынан электрондық сұрау салу мәртебесі және мемлекеттік қызметті көрсету мерзімі туралы хабарламаны көрсетілетін қызметті алушының алуы;</w:t>
      </w:r>
    </w:p>
    <w:p>
      <w:pPr>
        <w:spacing w:after="0"/>
        <w:ind w:left="0"/>
        <w:jc w:val="both"/>
      </w:pPr>
      <w:r>
        <w:rPr>
          <w:rFonts w:ascii="Times New Roman"/>
          <w:b w:val="false"/>
          <w:i w:val="false"/>
          <w:color w:val="000000"/>
          <w:sz w:val="28"/>
        </w:rPr>
        <w:t>
      7) көрсетілетін қызметті беруші мемлекеттік қызметті көрсету процесінде көрсетілетін қызметті берушінің құрылымдық бөлімшелерінің (қызметшілерінің) өзара іс-қимылы тәртібін сипаттауға сәйкес рәсімдерді (іс-қимылдарды) жүзеге асырады және мемлекеттік қызметті көрсету нәтижесін порталға жібереді;</w:t>
      </w:r>
    </w:p>
    <w:p>
      <w:pPr>
        <w:spacing w:after="0"/>
        <w:ind w:left="0"/>
        <w:jc w:val="both"/>
      </w:pPr>
      <w:r>
        <w:rPr>
          <w:rFonts w:ascii="Times New Roman"/>
          <w:b w:val="false"/>
          <w:i w:val="false"/>
          <w:color w:val="000000"/>
          <w:sz w:val="28"/>
        </w:rPr>
        <w:t>
      8) көрсетілетін қызметті беруші басшысының ЭЦҚ-сы қойылған электрондық құжат түріндегі мемлекеттік қызметті көрсету нәтижесін өңдеу және көрсетілетін қызметті алушының "жеке кабинетіне" жіберу.</w:t>
      </w:r>
    </w:p>
    <w:p>
      <w:pPr>
        <w:spacing w:after="0"/>
        <w:ind w:left="0"/>
        <w:jc w:val="both"/>
      </w:pPr>
      <w:r>
        <w:rPr>
          <w:rFonts w:ascii="Times New Roman"/>
          <w:b w:val="false"/>
          <w:i w:val="false"/>
          <w:color w:val="000000"/>
          <w:sz w:val="28"/>
        </w:rPr>
        <w:t xml:space="preserve">
      Мемлекеттік қызмет көрсетуді портал арқылы көрсеткен кезде көрсетілетін қызметті беруші және көрсетілетін қызметті алушының өтініш беру тәртібін және рәсімдерінің (іс-қимылдарының) реттілігін сипаттау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бизнес-процесстерінің анықтамалығында көрсетіледі.</w:t>
      </w:r>
    </w:p>
    <w:p>
      <w:pPr>
        <w:spacing w:after="0"/>
        <w:ind w:left="0"/>
        <w:jc w:val="left"/>
      </w:pPr>
      <w:r>
        <w:rPr>
          <w:rFonts w:ascii="Times New Roman"/>
          <w:b/>
          <w:i w:val="false"/>
          <w:color w:val="000000"/>
        </w:rPr>
        <w:t xml:space="preserve"> 5.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p>
      <w:pPr>
        <w:spacing w:after="0"/>
        <w:ind w:left="0"/>
        <w:jc w:val="both"/>
      </w:pPr>
      <w:r>
        <w:rPr>
          <w:rFonts w:ascii="Times New Roman"/>
          <w:b w:val="false"/>
          <w:i w:val="false"/>
          <w:color w:val="000000"/>
          <w:sz w:val="28"/>
        </w:rPr>
        <w:t>
      15. Мемлекеттік қызметтер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тиісті көрсетілетін қызметті берушінің, кеңсе басшысының атына беріледі.</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тегі, аты, әкесінің аты (бар болса), почталық мекенжайы;</w:t>
      </w:r>
    </w:p>
    <w:p>
      <w:pPr>
        <w:spacing w:after="0"/>
        <w:ind w:left="0"/>
        <w:jc w:val="both"/>
      </w:pPr>
      <w:r>
        <w:rPr>
          <w:rFonts w:ascii="Times New Roman"/>
          <w:b w:val="false"/>
          <w:i w:val="false"/>
          <w:color w:val="000000"/>
          <w:sz w:val="28"/>
        </w:rPr>
        <w:t>
      2) заңды тұлғаның атауы, пошталық мекенжайы, шығыс нөмірі мен күні көрсетіледі. Өтінішке көрсетілетін қызметті алушы қол қоюы тиіс.</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орнын көрсете отырып оны тіркеу (мөртабан, кіріс нөмірі және күні) Мемлекеттік корпорацияға, көрсетілетін қызметті берушіге шағымның қабылданғанын растау болып табылады.</w:t>
      </w:r>
    </w:p>
    <w:p>
      <w:pPr>
        <w:spacing w:after="0"/>
        <w:ind w:left="0"/>
        <w:jc w:val="both"/>
      </w:pPr>
      <w:r>
        <w:rPr>
          <w:rFonts w:ascii="Times New Roman"/>
          <w:b w:val="false"/>
          <w:i w:val="false"/>
          <w:color w:val="000000"/>
          <w:sz w:val="28"/>
        </w:rPr>
        <w:t>
      Сондай-ақ көрсетілетін қызметті берушінің, Мемлекеттік корпорацияның қызметкерінің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Көрсетілетін қызметті алушыға оның шағымының қабылданғаны туралы растау үшін шағымды қабылдаған адам талон береді, онда нөмірі, күні, шағымды қабылдаған адамның тегі, осы шағымға жауапты алу мерзімі және орны, шағымның қаралу барысы туралы ақпарат алуға болатын адамның байланыс деректері көрсетіледі.</w:t>
      </w:r>
    </w:p>
    <w:p>
      <w:pPr>
        <w:spacing w:after="0"/>
        <w:ind w:left="0"/>
        <w:jc w:val="both"/>
      </w:pPr>
      <w:r>
        <w:rPr>
          <w:rFonts w:ascii="Times New Roman"/>
          <w:b w:val="false"/>
          <w:i w:val="false"/>
          <w:color w:val="000000"/>
          <w:sz w:val="28"/>
        </w:rPr>
        <w:t>
      Электронды өтінімді портал арқылы жолдаған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(шағымның жеткізілгені, тіркелгені, орындалғаны туралы белгілер,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атына келіп түскен көрсетілетін қызметті алушының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почта байланысы арқылы жолданады не көрсетілетін қызметті берушінің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16. Көрсетілген мемлекеттік қызметтің нәтижелерімен келіспеген жағдайда, көрсетілетін қызметті алушы сотқа жүгінуге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регламентіне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527"/>
        <w:gridCol w:w="8946"/>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атауы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ауыл шаруашылығы басқармасы" коммуналдық мемлекеттік мекемесі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Парк көшесі, 57В</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регламентіне 2-қосымша</w:t>
            </w:r>
          </w:p>
        </w:tc>
      </w:tr>
    </w:tbl>
    <w:bookmarkStart w:name="z478" w:id="293"/>
    <w:p>
      <w:pPr>
        <w:spacing w:after="0"/>
        <w:ind w:left="0"/>
        <w:jc w:val="both"/>
      </w:pPr>
      <w:r>
        <w:rPr>
          <w:rFonts w:ascii="Times New Roman"/>
          <w:b w:val="false"/>
          <w:i w:val="false"/>
          <w:color w:val="000000"/>
          <w:sz w:val="28"/>
        </w:rPr>
        <w:t>
      Субсидия алуға өтінімді қарастыру нәтижелері туралы хабарлама</w:t>
      </w:r>
    </w:p>
    <w:bookmarkEnd w:id="293"/>
    <w:p>
      <w:pPr>
        <w:spacing w:after="0"/>
        <w:ind w:left="0"/>
        <w:jc w:val="both"/>
      </w:pPr>
      <w:r>
        <w:rPr>
          <w:rFonts w:ascii="Times New Roman"/>
          <w:b w:val="false"/>
          <w:i w:val="false"/>
          <w:color w:val="000000"/>
          <w:sz w:val="28"/>
        </w:rPr>
        <w:t>
       №_____ 20 ___ жылғы "___" _________ Тауар өндіруші _________________________________________ (тегі, аты, әкесінің аты (жеке басын куәландыратын құжатта бар болса) Жүгінудің мақсаты ______________________________________________ (субсидияланатын бағыт) Өтініш берген күні 20 ___ жылғы "_____" _____________________________ Комиссияның шешімі ______________________________________________ _________________________________________________________________ _________________________________________________________________ ___________ облысы ___________ ауданының (қаласының) ауыл шаруашылығы бөлімінің басшысы ________________________________ (тегі, аты, әкесінің аты (ол бар болса) (қолы)</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регламентіне 3-қосымша</w:t>
            </w:r>
          </w:p>
        </w:tc>
      </w:tr>
    </w:tbl>
    <w:p>
      <w:pPr>
        <w:spacing w:after="0"/>
        <w:ind w:left="0"/>
        <w:jc w:val="left"/>
      </w:pPr>
      <w:r>
        <w:rPr>
          <w:rFonts w:ascii="Times New Roman"/>
          <w:b/>
          <w:i w:val="false"/>
          <w:color w:val="000000"/>
        </w:rPr>
        <w:t xml:space="preserve"> Көрсетілетін қызметті берушінің кеңсесі арқылы "Асыл тұқымды мал шаруашылығын дамытуды, мал шаруашылығы өнімінің өнімділігін және сапасын арттыруды субсидиялау" мемлекеттік қызмет көрсету бизнес-процестерінің анықтамалығы</w:t>
      </w:r>
    </w:p>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корпорация арқылы "Асыл тұқымды мал шаруашылығын дамытуды, мал шаруашылығы өнімінің өнімділігін және сапасын арттыруды субсидиялау" мемлекеттік қызмет көрсету бизнес-процестерінің анықтамалығы</w:t>
      </w:r>
    </w:p>
    <w:p>
      <w:pPr>
        <w:spacing w:after="0"/>
        <w:ind w:left="0"/>
        <w:jc w:val="left"/>
      </w:pPr>
      <w:r>
        <w:br/>
      </w:r>
    </w:p>
    <w:p>
      <w:pPr>
        <w:spacing w:after="0"/>
        <w:ind w:left="0"/>
        <w:jc w:val="both"/>
      </w:pPr>
      <w:r>
        <w:drawing>
          <wp:inline distT="0" distB="0" distL="0" distR="0">
            <wp:extent cx="78105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"Асыл тұқымды мал шаруашылығын дамытуды, мал шаруашылығы өнімінің өнімділігін және сапасын арттыруды субсидиялау" мемлекеттік қызмет көрсету бизнес-процестерінің анықтамалығы</w:t>
      </w:r>
    </w:p>
    <w:p>
      <w:pPr>
        <w:spacing w:after="0"/>
        <w:ind w:left="0"/>
        <w:jc w:val="left"/>
      </w:pPr>
      <w:r>
        <w:br/>
      </w:r>
    </w:p>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