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f77f" w14:textId="c75f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Құрамында кең таралған пайдалы қазбалар бар, тендерге немесе аукционға шығаруға жататын жер қойнауы учаскелерінің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27 мамырдағы № 187 қаулысы. Солтүстік Қазақстан облысының Әділет департаментінде 2016 жылғы 29 маусымда N 3801 болып тіркелді. Күші жойылды - Солтүстік Қазақстан облысы әкімдігінің 2019 жылғы 12 сәуірдегі № 91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әкімдігінің 12.04.2019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2010 жылғы 24 маусымдағы № 291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Қоса берілген құрамында кең таралған пайдалы қазбалар бар, тендерге немесе аукционға шығаруға жататын жер қойнауы учаскелерінің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"Құрамында кең таралған пайдалы қазбалар бар, конкурсқа шығаруға жататын жер қойнауы учаскелерінің тізбесін бекіту туралы" Солтүстік Қазақстан облысы әкімдігінің 2011 жылғы 25 наурыздағы № 76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актілерді мемлекеттік тіркеу тізілімінде № 1775 тіркелген, "Солтүстік Қазақстан" газетінде 2011 жылғы 22 сәуірінде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"Солтүстік Қазақстан облысының индустриялық-инновациялық даму басқармасы"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 алғаш ресми жариялаған күннен кейін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27 мамырдағы № 187 қаулысымен бекітілді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 таралған пайдалы қазбалары бар тендерге немесе аукционға қойылатын жер қойнауы учаскелерінің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әкімдігінің 01.08.2017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1176"/>
        <w:gridCol w:w="1338"/>
        <w:gridCol w:w="583"/>
        <w:gridCol w:w="3614"/>
        <w:gridCol w:w="3614"/>
        <w:gridCol w:w="908"/>
      </w:tblGrid>
      <w:tr>
        <w:trPr>
          <w:trHeight w:val="30" w:hRule="atLeast"/>
        </w:trPr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түрі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орнының, жер қойынауы учаскесінің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 операцияларының түрі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ендік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бойлық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68°19'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тас-құм қоспасы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Бирликское (бөлік)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66°50'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52°47'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66°43'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Әктас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Кзылтусское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Уәлиханов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53°7'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72°51'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Атқылама таужыныс (диорит)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Конырсуйское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52°21'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66°40'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54°58'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68°54'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Атқылама таужыныс (гранит)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53°30'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Старосухотинское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69°54'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Уәлиханов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53°24'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72°21'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Атқылама таужыныс (табиғи қиыршықтас)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68°50'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Заветы Ильича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67°25'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53°17'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67°54'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53°23'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67°34'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53°18'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68°31'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53°24'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Суглинка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68°19'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52°54'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68°08'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Акановское-Бурлукское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52°45'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68°03'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53°00'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68°13'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67°51'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52°46'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67°40'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 балшық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Куйбышевское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53°36'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71°26'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71°19'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Кузбасское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71°44'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Менжинское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53°58'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71°24'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Горьковское II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71°58'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54°11'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71°51'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 балшық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53°46'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72°03'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 балшық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53°35'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72°11'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Казахстана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54°45'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70°31'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54°50'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55°02'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54°52'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54°52'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70°49'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3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70°56'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3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54°11'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67°54'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68°12'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67°0'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54°35'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67°19'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54°41'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67°8'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4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54°39'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66°30'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4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Рассвет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68°40'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4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54°39'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68°44'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54°31'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68°43'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Лесные поляны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54°40'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Ленина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55°9'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69°14'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55°12'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68°41'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55°4'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69°11'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53°44'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67°14'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Повозочное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54°16'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67°32'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5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53°54'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5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Суглинка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Кучковское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69°48'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5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Ленинское III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69°10'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Кирова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54°08'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70°21'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Ильича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54°08'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70°33'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Абая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балшық,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Луговое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70°29'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Золотая Нива 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52°58'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71°57'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53°54'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73°32'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6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Кзылтуское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72°36'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6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72°45'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6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53°48'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73°22'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 балшық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73°09'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Бокбасарское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53°37'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72°24'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Ставропольское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66°39'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 балшық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53°16'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66°45'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52°27'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66°27'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7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52°36'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66°27'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7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Жембаракское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52°48'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66°59'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7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66°39'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7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саз балшық-аздырғыш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52°49'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66°49'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7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Суглинка, құм-аздырғыш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Парижская Коммуна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67°05'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құмы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(С1 блок)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53º42’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69º40’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Атқылама таужыныс (гранит)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Жантайсорское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71°46'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тасы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 кен орнының солтүстік флангы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53º32’03,9"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53º32’14,3"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53º31’55,9"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53º31’47,6"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53º31’50,8"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70º37’53,7"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70º38’52,3"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70º38’59,3"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70º38’21,5"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70º38’03,9"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тасы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 кен орнының оңтүстік флангы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53º31’01,5"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53º31’11,4"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53º30’38,1"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53º30’23,0"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53º30’36,5"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70º39’47,3"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70º40’24,0"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70º41’13,8"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70º40’51,7"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70º40’07,5"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4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Құм-қиыршық тас қоспасы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54°05'45,4''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54°05'45,4''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54°05'29,1''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54°05'29,2''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67°37'10,3''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67°37'27,0''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67°37'26,5''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67°37'10,2''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8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Құм- қиыршық тас қоспасы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Старопесковское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53°13'32,8''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53°13'32,1''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53°13'12,4''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53°13'21,9''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66°53'01,3''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66°53'34,0''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66°53'29,5''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66°53'06,3''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86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тасы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53°01'51,7''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53°02'01,2''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53°02'34,1''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53°02'24,5''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66°40'07,9''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66°39'46,7''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66°40'32,4''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66°40'52,8''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87"/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Қаптайтын тас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Урожайное-1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53°12'20,9''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53°12'24,2''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53°12'27,6''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53°12'31,9''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53°12'32,4''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53°12'27,9''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53°12'26,1''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53°12'24,5''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53°12'23,1''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53°12'20,9''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53°12'27,0''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68º18’42,1"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68º18’42,6"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68º18’38,2"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68º18’36,8"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68º18’38,9"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68º18’44,7"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68º18’44,6"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68º18’47,3"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68º18’46,6"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68º18’46,7"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68º18’42,2"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53°13'11,0''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53°13'14,6''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53°13'15,5''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53°13'16,3''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53°13'20,7''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53°13'23,5''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53°13'20,8''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53°13'19,2''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53°13'18,5''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53°13'18,5''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53°13'16,4''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53°13'14,4''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53°13'08,2''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53°13'10,0''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53°13'16,5''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68º22’54,8"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68º22’56,2"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68º22’02,0"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68º22’02,0"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68º22’54,4"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68º22’02,1"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68º22’09,9"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68º22’06,0"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68º22’07,7"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68º22’12,1"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68º22’12,1"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68º22’09,5"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68º22’02,3"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68º22’56,3"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68º22’04,5"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88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құмы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Келлеровское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Тайынша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53°53'22,5''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53°53'22,3''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53°53'09,6''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53°53'06,5''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53°53'03,1''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53°53'03,1''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53°53'13''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69º26’42,3"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69º26’59,7"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69º27’00,1"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69º26’52,4"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69º26’54,6"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69º26’42,6"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69º26’55"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89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құмы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Байтак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Уәлиханов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52°43'00,2''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52°42'10,0''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52°40'32,4''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52°41'35,9''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73º33’10,7"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73º35’14,3"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73º31’12,6"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73º29’34,8"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Барлау 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0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тас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Даутское-2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(солтүстік-шығыс учаскесі)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53°33'44,2''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53°33'47,2''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53°33'25,5''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53°33'23,0''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53°33'35,0''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71º43’14,1"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71º43’43,2"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71º43’50,2"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71º43’20,0"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71º43’32,0"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1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Шөгінді таужыныстар (ұсақ тас)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53°28'18,5''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53°28'18,2''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53°28'09,3''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53°28'09,1''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68º22’58,4"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68º23’04"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68º23’03,5"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68º22’26,3"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2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54°41'50,76''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54°41'46,04''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54°42'20,45''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54°42'28,13''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54°42'33,56''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54°42'25,33''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68°59'29,25''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68°59'36,80''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69°00'23,22''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69°00'37,64''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69°00'30,22''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69°00'18,27''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Барлау 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3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көлінің аумағы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54°56'20,2''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54°56'17,8''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69°13'42,7''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69°13'43,2''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