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7105" w14:textId="0617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"Эскизді (эскиздік жобаны) келісуден өткізу"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2016 жылғы 16 маусымдағы № 219 қаулысы. Солтүстік Қазақстан облысының Әділет департаментінде 2016 жылғы 1 шілдеде № 3803 болып тіркелді. Күші жойылды - Солтүстік Қазақстан облысы әкімдігінің 2018 жылғы 22 қаңтардағы № 19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әкімдігінің 22.01.2018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Қазақстан Республикасының 2013 жылғы 15 сәуірдегі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"Эскизді (эскиздік жобаны) келісуден өткізу"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"Солтүстік Қазақстан облысының сәулет және қала құрылысы басқрмасы"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16 маусымдағы № 219 қаулысымен бекітілді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"Эскизді (эскиздік жобаны) келісуден өткізу" мемлекеттік көрсетілетін қызмет регламенті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"Эскизді (эскиздік жобаны) келісуден өткізу" мемлекеттік көрсетілетін қызмет регламенті (бұдан әрі - регламент) "Эскизді (эскиздік жобаны) келісуден өткізу" мемлекеттік көрсетілетін қызмет стандартын бекіту туралы" Қазақстан Республикасы Ұлттық экономика министрінің міндетін атқарушының 2016 жылғы 17 наурыздағы № 137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13610 болып тіркелді) бекітілген "Эскизді (эскиздік жобаны) келісуден өткізу" мемлекеттік көрсетілетін қызмет стандартына (бұдан әрі - стандарт)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"Эскизді (эскиздік жобаны) келісуден өткізу" мемлекеттік көрсетілетін қызметін (бұдан әрі - мемлекеттік көрсетілетін қызмет)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аудандардың және облыстық маңызы бар қаланың жергілікті атқарушы органдары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Өтінішті қабылдауды және мемлекеттік қызметті көрсету нәтижесін беруді көрсетілетін қызметті берушінің кеңсесі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қызметті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қызметті көрсету нәтижесі – эскизді (эскиздік жобаны) келісуден өткізу немесе осы регламенттің 5-тармағында көзделген жағдайлар негіздері бойынша мемлекеттік қызметті көрсетуден бас тарту туралы дәлелді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қызметті көрсету нәтижесін беру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Мемлекеттiк қызмет жеке және заңды тұлғаларға (бұдан әрі – көрсетілетін қызметті алушы) тегiн көрсетiледi.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 (не уәкілетті өкілі: құзыретін растайтын құжат бойынша заңды тұлға; нотариалды куәландырылған сенімхат бойынша жеке тұлға) көрсетілетін қызметті берушіге жүгінген кезде мемлекеттік қызметті көрсету бойынша рәсімді (іс-қимылды) бастауға негіздеме мыналар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стандартқа қосымшаға сәйкес нысан бойынша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жеке басын куәландыратын құжат (көрсетілетін қызметті алушының жеке басын сәйкестендіру үшін);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эскиз (эскиздік жоба);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сәулет-жоспарлау тапсырмасының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қызметті көрсетуден бас тарту үшін негіз ретінде: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мақсатына қатысты қойылатын талаптар кешенінен;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негізгі параметрлерінен;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объектінің нақты жер учаскесінде орналасуынан;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көшелерді, орамдарды және тұрғын үй алаптарын салудың сәулет-көркем колористикасына сәйкес түсіне қатысты шешімнен ауытқулар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Мемлекеттік қызметті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техникалық және (немесе) технологиялық жағынан күрделі емес объектілердің эскизін (эскиздік жобасын) келісу кезінде мерзімі 5 (бес) жұмыс күнінен аспайтын дәлелді бас тарту жағдайларын қоспағанда, 10 (он)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 қызметкері көрсетілетін қызметті алушыдан құжаттарды қабылдауды және тіркеуді жүзеге асырады және көрсетілетін қызметті берушінің басшысына береді – 15 (он бес)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басшысы құжаттармен танысады, жауапты орындаушыны айқындайды, қарар қояды – 3 (үш)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жауапты орындаушысы ұсынылған құжаттардың толықтығын тексеруді жүзеге асырады, мемлекеттік қызметті көрсету нәтижесінің жобасын дайындайды және көрсетілетін қызметті берушінің басшысына береді – 9 (тоғыз)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басшысы мемлекеттік қызметті көрсету нәтижесінің жобасымен келіседі және кеңсеге береді – 3 (үш)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 қызметкері көрсетілетін қызметті алушыға мемлекеттік қызметті көрсету нәтижесін береді – 15 (он бес)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техникалық және (немесе) технологиялық жағынан күрделі объектілердің эскизін (эскиздік жобасын) келісу кезінде мерзімі 5 (бес) жұмыс күнінен аспайтын дәлелді бас тарту жағдайларын қоспағанда, 15 (он)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 қызметкері көрсетілетін қызметті алушыдан құжаттарды қабылдауды және тіркеуді жүзеге асырады және көрсетілетін қызметті берушінің басшысына береді – 15 (он бес)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басшысы құжаттармен танысады, жауапты орындаушыны айқындайды, қарар қояды – 3 (үш)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жауапты орындаушысы ұсынылған құжаттардың толықтығын тексеруді жүзеге асырады, мемлекеттік қызметті көрсету нәтижесінің жобасын дайындайды және көрсетілетін қызметті берушінің басшысына береді – 14 (он төрт)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басшысы мемлекеттік қызметті көрсету нәтижесінің жобасымен келіседі және кеңсеге береді – 3 (үш)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 қызметкері көрсетілетін қызметті алушыға мемлекеттік қызметті көрсету нәтижесін береді – 15 (он бес)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Келесі рәсімді (іс-қимылды) орындауды бастауға негіз болатын мемлекеттік қызметті көрсету бойынша рәсімдердің (іс-қимылдардың)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құжаттарды қабылдау және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жауапты орындаушыны айқындау;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мемлекеттік қызметті көрсету нәтижесінің жобасы;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мемлекеттік қызметті көрсету нәтижесінің жобасына қол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мемлекеттік қызметті көрсету нәтижесін көрсетілетін қызметті алушыға беру.</w:t>
      </w:r>
    </w:p>
    <w:bookmarkEnd w:id="5"/>
    <w:bookmarkStart w:name="z5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бөлімшелерінің (қызметкерлерінің) өзара іс-қимылы тәртібін сипаттау</w:t>
      </w:r>
    </w:p>
    <w:bookmarkEnd w:id="6"/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қызметті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техникалық және (немесе) технологиялық жағынан күрделі емес объектілердің эскизін (эскиздік жобасын) келісу кезінде, мерзімі 5 (бес) жұмыс күнінен аспайтын дәлелді бас тарту жағдайларын қоспағанда, 10 (он)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 қызметкері көрсетілетін қызметті алушыдан құжаттарды қабылдауды және тіркеуді жүзеге асырады және көрсетілетін қызметті берушінің басшысына береді – 15 (он бес)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басшысы құжаттармен танысады, жауапты орындаушыны айқындайды, қарар қояды – 3 (үш)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жауапты орындаушысы ұсынылған құжаттардың толықтығын тексеруді жүзеге асырады, мемлекеттік қызметті көрсету нәтижесінің жобасын дайындайды және көрсетілетін қызметті берушінің басшысына береді – 9 (тоғыз)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басшысы мемлекеттік қызметті көрсету нәтижесінің жобасымен келіседі және кеңсеге береді – 3 (үш)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 қызметкері көрсетілетін қызметті алушыға мемлекеттік қызметті көрсету нәтижесін береді – 15 (он бес)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техникалық және (немесе) технологиялық жағынан күрделі объектілердің эскизін (эскиздік жобасын) келісу кезінде, мерзімі 5 (бес) жұмыс күнінен аспайтын дәлелді бас тарту жағдайларын қоспағанда, 15 (он бес)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 қызметкері көрсетілетін қызметті алушыдан құжаттарды қабылдауды және тіркеуді жүзеге асырады және көрсетілетін қызметті берушінің басшысына береді – 15 (он бес)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басшысы құжаттармен танысады, жауапты орындаушыны айқындайды, қарар қояды – 3 (үш)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жауапты орындаушысы ұсынылған құжаттардың толықтығын тексеруді жүзеге асырады, мемлекеттік қызметті көрсету нәтижесінің жобасын дайындайды және көрсетілетін қызметті берушінің басшысына береді – 14 (он төрт)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басшысы мемлекеттік қызметті көрсету нәтижесінің жобасын келіседі, кеңсеге береді – 3 (үш)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 қызметкері көрсетілетін қызметті алушыға мемлекеттік қызметті көрсету нәтижесін береді – 15 (он бес)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Мемлекеттік қызмет көрсету процесінде рәсімдер (іс-қимылдар) реттілігінің, көрсетілетін қызметті берушінің құрылымдық бөлімшелерінің (қызметкерлерінің) өзара іс-қимылдарының толық сипаттамасы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bookmarkEnd w:id="7"/>
    <w:bookmarkStart w:name="z6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корпорациясы" коммерциялық емес акционерлік қоғамы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қолдану тәртібін сипаттау</w:t>
      </w:r>
    </w:p>
    <w:bookmarkEnd w:id="8"/>
    <w:bookmarkStart w:name="z7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"Азаматтарға арналған үкімет" мемлекеттік корпорациясы" коммерциялық емес акционерлік қоғамы және "электрондық үкімет" веб-порталы мемлекеттік қызметті көрсетпейді.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"Эскизді (эскиздік жобаны) келісуден өткізу" мемлекеттік көрсетілетін қызмет регламентіне 1-қосымша</w:t>
            </w:r>
          </w:p>
        </w:tc>
      </w:tr>
    </w:tbl>
    <w:bookmarkStart w:name="z7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берушілердің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9"/>
        <w:gridCol w:w="1605"/>
        <w:gridCol w:w="5582"/>
        <w:gridCol w:w="2724"/>
      </w:tblGrid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атауы</w:t>
            </w:r>
          </w:p>
          <w:bookmarkEnd w:id="11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кестесі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телефоны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"Аққайың аудандық құрылыс, сәулет және қала құрылысы бөлімі" мемлекеттік мекемесі</w:t>
            </w:r>
          </w:p>
          <w:bookmarkEnd w:id="12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ауданы, Смирнов ауылы, Труд көшесі, 16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сағ. 9.00-ден 18.30-ға дейін, 13.00 – 14.30 түскі үзіліс, демалыс – сенбі және жексенбі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2-24-62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Тимирязев ауданының сәулет, құрылыс, тұрғын үй-коммуналдық шаруашылығы, жолаушылар көлігі және автомобиль жолдары бөлімі" мемлекеттік мекемесі</w:t>
            </w:r>
          </w:p>
          <w:bookmarkEnd w:id="13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ауданы, Тимирязев ауылы, Шоқан Уәлиханов көшесі,1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сағ. 9.00-ден 18.30-ға дейін, 13.00 – 14.30 түскі үзіліс, демалыс – сенбі және жексенбі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2-15-48, 2-19-43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Есіл ауданының құрылыс, сәулет және қала құрылысы бөлімі" мемлекеттік мекемесі</w:t>
            </w:r>
          </w:p>
          <w:bookmarkEnd w:id="14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Явленка ауылы, Ленин көшесі, 10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сағ. 9.00-ден 18.30-ға дейін, 13.00 – 14.30 түскі үзіліс, демалыс – сенбі және жексенбі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2-27-56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2-14-87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ауданының құрылыс, сәулет және қала құрылысы бөлімі" мемлекеттік мекемесі</w:t>
            </w:r>
          </w:p>
          <w:bookmarkEnd w:id="15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ауданы, Саумалкөл ауылы, Шоқан Уәлиханов көшесі, 44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сағ. 9.00-ден 18.30-ға дейін, 13.00 – 14.30 түскі үзіліс, демалыс – сенбі және жексенбі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8(71533) 2-24-35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2-26-79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Ақжар ауданының құрылыс, сәулет және қала құрылысы бөлімі" мемлекеттік мекемесі</w:t>
            </w:r>
          </w:p>
          <w:bookmarkEnd w:id="16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ауданы, Талшық ауылы, Целинная көшесі, 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сағ. 9.00-ден 18.30-ға дейін, 13.00 – 14.30 түскі үзіліс, демалыс – сенбі және жексенбі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7-90-91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2-10-09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Жамбыл ауданының құрылыс, сәулет және қала құрылысы бөлімі" мемлекеттік мекемесі</w:t>
            </w:r>
          </w:p>
          <w:bookmarkEnd w:id="17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ауданы, Пресновка ауылы, Е.Шайкин көшесі, 30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сағ. 9.00-ден 18.30-ға дейін, 13.00 – 14.30 түскі үзіліс, демалыс – сенбі және жексенбі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8(71544) 2-27-12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2-27-35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Мағжан Жұмабаев ауданының құрылыс, сәулет және қала құрылысы бөлімі" мемлекеттік мекемесі</w:t>
            </w:r>
          </w:p>
          <w:bookmarkEnd w:id="18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ауданы, Булаев қаласы, Юбилейная көшесі, 56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сағ. 9.00-ден 18.30-ға дейін, 13.00 – 14.30 түскі үзіліс, демалыс – сенбі және жексенбі жексенбі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2-80-44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2-80-26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 аудандық сәулет, құрылыс, тұрғын үй- коммуналдық шаруашылығы, жолаушылар көлігі және автомобиль жолдары бөлімі" мемлекеттік мекемесі</w:t>
            </w:r>
          </w:p>
          <w:bookmarkEnd w:id="19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ауданы, Бескөл ауылы, Институтская көшесі, 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сағ. 9.00-ден 18.30-ға дейін, 13.00 – 14.30 түскі үзіліс, демалыс – сенбі және жексенбі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2-19-86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құрылыс, сәулет және қала құрылысы бөлімі" мемлекеттік мекемесі</w:t>
            </w:r>
          </w:p>
          <w:bookmarkEnd w:id="20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ауданы, Мамлютка қаласы, Абай Құнанбаев көшесі, 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сағ. 9.00-ден 18.30-ға дейін, 13.00 – 14.30 түскі үзіліс, демалыс – сенбі және жексенбі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50-24-48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"Ғабит Мүсірепов атындағы ауданның құрылыс, сәулет және қала құрылысы бөлімі" мемлекеттік мекемесі</w:t>
            </w:r>
          </w:p>
          <w:bookmarkEnd w:id="21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аудан, Новоишим ауылы, Ленин көшесі, 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сағ. 9.00-ден 18.30-ға дейін, 13.00 – 14.30 түскі үзіліс, демалыс – сенбі және жексенбі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2-24-50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Тайынша ауданының құрылыс, сәулет және қала құрылысы бөлімі" мемлекеттік мекемесі</w:t>
            </w:r>
          </w:p>
          <w:bookmarkEnd w:id="22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ауданы, Тайынша қаласы, Қазақстан Конституциясы көшесі, 206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сағ. 9.00-ден 18.30-ға дейін, 13.00 – 14.30 түскі үзіліс, демалыс – сенбі және жексенбі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2-17-30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Уәлиханов ауданының сәулет, құрылыс, тұрғын үй-коммуналдық шаруашылығы, жолаушылар көлігі және автомобиль жолдары бөлімі" мемлекеттік мекемесі</w:t>
            </w:r>
          </w:p>
          <w:bookmarkEnd w:id="23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Кішкенекөл ауылы, Шоқан Уәлиханов көшесі, 85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сағ. 9.00-ден 18.30-ға дейін, 13.00 – 14.30 түскі үзіліс, демалыс – сенбі және жексенбі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2-20-55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Шал ақын ауданының құрылыс, сәулет және қала құрылысы бөлімі" мемлекеттік мекемесі</w:t>
            </w:r>
          </w:p>
          <w:bookmarkEnd w:id="24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ауданы, Сергеевка қаласы, Победа көшесі, 35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сағ. 9.00-ден 18.30-ға дейін, 13.00 – 14.30 түскі үзіліс, демалыс – сенбі және жексенбі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2-03-89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50-06-64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"Петропавл қаласының сәулет және қала құрылысы бөлімі" мемлекеттік мекемесі</w:t>
            </w:r>
          </w:p>
          <w:bookmarkEnd w:id="25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қаласы, Қазақстан Конституциясы көшесі, 23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сағ. 9.00-ден 18.30-ға дейін, 13.00 – 14.30 түскі үзіліс, демалыс – сенбі және жексенбі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46-74-76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46-74-79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50-20-87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"Эскизді (эскиздік жобаны) келісуден өткізу" мемлекеттік көрсетілетін қызмет регламентіне 2-қосымша</w:t>
            </w:r>
          </w:p>
        </w:tc>
      </w:tr>
    </w:tbl>
    <w:bookmarkStart w:name="z8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"Эскизді (эскиздік жобаны) келісуден өткізу" мемлекеттік қызметін көрсетудің бизнес-процестерінің анықтамалығы</w:t>
      </w:r>
    </w:p>
    <w:bookmarkEnd w:id="26"/>
    <w:bookmarkStart w:name="z9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кеңсесі арқылы мемлекеттік қызметті көрсету кезінде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Шартты белгілер: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4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