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bb81" w14:textId="c12b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су объектілерінде және су шаруашылығы үймереттерінде көпшіліктің демалуына, туризмге және спортқа арналған орындарды белгілеу туралы" Солтүстік Қазақстан облысы әкімдігінің 2011 жылғы 12 сәуірдегі № 99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4 шілдедегі № 255 қаулысы. Солтүстік Қазақстан облысының Әділет департаментінде 2016 жылғы 21 шілдеде № 3839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облысының су объектілерінде және су шаруашылығы үймереттерінде көпшіліктің демалуына, туризмге және спортқа арналған орындарды белгілеу туралы" Солтүстік Қазақстан облысы әкімдігінің 2011 жылғы 12 сәуірдегі №99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мамырда "Северный Казахстан" газетінде жарияланды, Нормативтік құқықтық актілерді мемлекеттік тіркеу тізілімінде № 1780 болып тіркелді) мына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"Солтүстік Қазақстан облысының табиғи ресурстар және табиғат пайдалануды реттеу басқармасы"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 және 2016 жылғы 15 маусымда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министрлігі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Мұнай-газ кешеніндегі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экологиялық реттеу, бақылау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мемлекеттік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экология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 басшысының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04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Бекмұхаметов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"Су ресурстарын пайдалануды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реттеу және қорғау жөніндегі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бассейндік инспекциясы"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Су ресурстарын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кешенді пайдалану жөніндегі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04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министрлігі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комитеті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департаментінің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04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04 шілдедегі № 255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2011 жылғы 12 сәуірдегі № 99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су объектілерінде және су шаруашылығы үймереттерінде көпшіліктің демалуына, туризмге және спортқа арналған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404"/>
        <w:gridCol w:w="7085"/>
        <w:gridCol w:w="2482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жаппай демалатын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округ, жақын жердегі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жаппай демалуына пайдаланылатын су объектісінің бөлігі (қалалық жағажай)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жаппай демалуына пайдаланылатын су объектісінің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"Имантау"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Имантау, Имантау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"Солнечный ВИП" жауапкершілігі шектеулі серіктестігі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Арықбалық, Арықбалық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"Акбар" туристік кешенінің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Арықбалық, Арықбалық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"Қарлығаш" балаларды сауықтыру орталығының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Имантау, Имантау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"Аршалы"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Имантау, Имантау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"Имантау маржаны"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Арықбалық, Арықбалық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"Адамова"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Имантау, Имантау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"Боровушка"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Имантау, Имантау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"Сабина"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"Тынықайлақ"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 лагуна"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"Кенші"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"Ұлан"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"Шалқар"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"Шалқар су" шипа жайының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"Бұлақтар" демалыс үйінің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объектісінің "Қазақстандық зағиптар қоғамы" қоғамдық бірлестігінің аумағына іргелес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"Қазкеновтің" "Бастау"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"ARDI" жауапкершілігі шектеулі серіктестігі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"Ардагер"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"Турпан"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"Маржан"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"Б.Т. Сүлейменованың" "Балықшы үйі"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"Байтенова" демалыс базасының жағажайы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"Арлан"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"Сүйін", "Дәстүр"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"Махметов"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"Орликов"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"Сағитов"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"Намыс" жауапкершілігі шектеулі серіктестігі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"Елікті Holidays" жауапкершілігі шектеулі серіктестігі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Володар, Айыртау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"Абилова А.Н." демалыс базасының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Айыртавчик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"Сұңқар" балаларды сауықтыру орталығының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Айыртавчик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"Шағала" балаларды сауықтыру орталығының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Айыртавчик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"Салтанат" балаларды сауықтыру орталығының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Айыртавчик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"Шапағат" балаларды сауықтыру орталығының жағажайы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Лобанов, Шалқар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"Пески" су объектісінің азаматтардың жаппай демалуына пайдаланылатын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Нежинка, Ефимовка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"Станциялық" су объектісінің азаматтардың жаппай демалуына пайдаланылатын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Новоишим, 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Тараңғұл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"Дмитриев Д.М." "Қарағайлы орман" демалыс базасының жағажайы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Корнеевка, Корнеевка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"Балауса" Ә.Досмұхамбетов ат. дарынды балаларға арналған мектеп-интернаттың жазғы сауықтыру лагерінің жағажайы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Қызылжар, 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объектісінің жеке кәсіпкер "Чепурной К.Л." азаматтардың бұқаралық демалуына пайдаланатын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Вагулино, Вагулино ауылы; Соколов, Соколовка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объектісінің "Абакшино" демалыс аймағына іргелес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Вагулин, Вагулино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объектісінің "Абакшино" демалыс аймағына іргелес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Вагулин, Желяково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объектісінің жеке кәсіпкер "Пантелеев А.А." азаматтардың бұқаралық демалуына пайдаланатын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Лесной, 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объектісінің "Достар" жауапкершілігі шектеулі серіктестігының "Аял" демалыс базасына жақын жердегі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Қызылжар, Новокаменка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"Песчаное"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Воскре-сеновка, Воскресенов-ка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Қайрат, 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Қулыкөл, Қулыкөл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су қоймасы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қоймасының Қаратал елді мекені мен Сергеевка қаласының шегіндегі оң жағы (қалалық жағажай)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Аютас, Қаратал ауылы, Сергеевка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