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d176" w14:textId="fdad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27 мамырдағы № 188 қаулысы. Солтүстік Қазақстан облысының Әділет департаментінде 2016 жылғы 27 шілдеде № 3845 болып тіркелді. Күші жойылды - Солтүстік Қазақстан облысы әкімдігінің 2021 жылғы 22 маусымдағы № 124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22.06.2021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"Ақпараттандыру туралы" Қазақстан Республикасының 2015 жылғы 24 қарашадағы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Ашық деректердің интернет-порталында орналастырылатын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Облыс әкімі аппаратының мемлекеттік-құқық бөліміне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"Солтүстік Қазақстан облысы әкімінің аппараты"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КЕЛЕСІЛДІ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коммуникация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24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мамырдағы № 188 қаулысымен бекітілді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ашық деректер тізбесі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Солтүстік Қазақстан облысы əкімдігінің 03.03.2020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885"/>
        <w:gridCol w:w="241"/>
        <w:gridCol w:w="507"/>
        <w:gridCol w:w="2898"/>
        <w:gridCol w:w="11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жиынтығының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Өзектілендіру кезеңі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 (Ашық деректер интернет-порталының автоматтандырылған жұмыс орны (бұдан әрі – АЖО) немесе Application Programming Interface мемлекеттік органның жүйесі арқылы)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құрылымдық бөлімшелер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туралы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мемлекеттік мекемелері: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атауы қазақ тілінде атауы; ЖАО атауы орыс тілінде атауы; БСН; орналасқан мекенжайы қазақ тілінде; орналасқан мекенжайы орыс тілінде; геопозиция; жұмыс режимі қазақ тілінде; жұмыс режимі орыс тілінде; байланыс телефондары; сенім телефонының нөмірі; басшының жеке қабылдау кестесі; жеке қабылдауды ұйымдастыруға жауаптылардың ТАӘ, байланыс телефондары, электрондық поштаның мекенжайы; мекеменің ресми интернет-ресурсы; кадр мәселелері бойынша консультация беруге жауапты адамның байланыс деректері</w:t>
            </w:r>
          </w:p>
          <w:bookmarkEnd w:id="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әкімдігінің құрылымдық бөлімшелері: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 атауы қазақ тілінде; құрылымдық бөлімше атауы орыс тілінде; құрылымдық бөлімше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</w:t>
            </w:r>
          </w:p>
          <w:bookmarkEnd w:id="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мемлекеттік органдарының ведомствоға бағынысты мекемелері: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ведомствоға бағынысты мекеме атауы қазақ тілінде; ведомствоға бағынысты мекеме атауы орыс тілінде; ведомствоға бағынысты мекеме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</w:t>
            </w:r>
          </w:p>
          <w:bookmarkEnd w:id="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әкімдігі көрсететін мемлекеттік қызметтер: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атауы қазақ тілінде; мемлекеттік көрсетілетін қызмет атауы орыс тілінде; мемлекеттік қызметті көрсету нысаны қазақ тілінде; мемлекеттік қызметті көрсету нысаны орыс тілінде; мемлекеттік көрсетілетін қызметті алушылар қазақ тілінде; мемлекеттік көрсетілетін қызметті алушылар орыс тілінде; мемлекеттік қызметті көрсету мерзімі қазақ тілінде; мемлекеттік қызметті көрсету мерзімі орыс тілінде; көрсетілетін қызметті беруші атауы қазақ тілінде; көрсетілетін қызметті беруші атауы орыс тілінде; мемлекеттік көрсетілетін қызмет құны; мемлекеттік көрсетілетін қызмет коды</w:t>
            </w:r>
          </w:p>
          <w:bookmarkEnd w:id="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беретін лицензиялар мен рұқсат беру құжаттары: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 қазақ тілінде; мемлекеттік мекеме атауы орыс тілінде; орналасқан мекенжайы қазақ тілінде; орналасқан мекенжайы орыс тілінде; геопозиция; рұқсат беру құжатының атауы қазақ тілінде; рұқсат беру құжатының атауы орыс тілінде; рұқсат беру құжаттарын беру мерзімі қазақ тілінде; рұқсат беру құжаттарын беру мерзімі орыс тілінде; жұмыс тәртібі қазақ тілінде; жұмыс тәртібі орыс тілінде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әкімдігінің бос қызмет орындары туралы мәлімет: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 қазақ тілінде; лауазым атауы орыс тілінде; кандидаттарға қойылатын талаптар қазақ тілінде; кандидаттарға қойылатын талаптар орыс тілінде; қажетті құжаттар; байланыс телефоны; кадр мәселелері бойынша кеңес беруге жауапты қызметкер; бос қызмет орны жарияланған күн</w:t>
            </w:r>
          </w:p>
          <w:bookmarkEnd w:id="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аппараты, облыс басқармалары,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басшылығының жеке және заңды тұлғаларды қабылдау кестесі: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 қазақ тілінде; мемлекеттік мекеме атауы орыс тілінде; жеке тұлғаларды және заңды тұлға өкілдерін қабылдауды жүргізетін адамның ТАӘ; жеке тұлғаларды және заңды тұлға өкілдерін қабылдауды жүргізетін адамның лауазымы қазақ тілінде; жеке тұлғаларды және заңды тұлға өкілдерін қабылдауды жүргізетін адамның лауазымы орыс тілінде; жеке тұлғалардың және заңды тұлға өкілдерін қабылдау күні және уақыты; орналасқан мекенжайы қазақ тілінде; орналасқан мекенжайы орыс тілінде; геопозиция; байланыс телефондары</w:t>
            </w:r>
          </w:p>
          <w:bookmarkEnd w:id="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тоқсанның алғашқы айының 15-іне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облыс басқармалары,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әкімдігі басшылығының атына келіп түсетін Қазақстан Республикасы азаматтарының өтініштері бойынша статистикалық деректер: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 қабылдауына қабылданған азаматтар саны; әкімдік басшылығы қабылдаған азаматтар саны; келіп түскен өтініштер саны; шағымдар саны; арыздар саны; сұрақтар /сұратулар саны; ұсыныстар саны</w:t>
            </w:r>
          </w:p>
          <w:bookmarkEnd w:id="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 жасаған ынтымақтастық туралы құжаттар тізбесі: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ел атауы қазақ тілінде; контрагент ел атауы орыс тілінде; құжат атауы қазақ тілінде; құжат атауы орыс тілінде; қол қойылған күні; әрекет ету мерзімі</w:t>
            </w:r>
          </w:p>
          <w:bookmarkEnd w:id="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ақпаратты сұрату статистикасы: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атауы қазақ тілінде; мемлекеттік орган атауы орыс тілінде; келіп түскен ақпаратты сұратудың жалпы саны; салалар бойынша сандық дерек; келіп түскен ақпаратты сұрату бойынша бас тарту саны</w:t>
            </w:r>
          </w:p>
          <w:bookmarkEnd w:id="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1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деңгейдегі әкімдердің есеп беру кездесулерін өткізу кестесі: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 атауы қазақ тілінде; жергілікті атқарушы орган атауы орыс тілінде; есеп беру кездесуін өткізетін адамның ТАӘ қазақ тілінде; есеп беру кездесуін өткізетін адамның ТАӘ орыс тілінде; есеп беру кездесуін өткізетін адамның лауазымы қазақ тілінде; есеп беру кездесуін өткізетін адамның лауазымы орыс тілінде; өтетін күні және уақыты; өтетін орны қазақ тілінде; өтетін орны орыс тілінде; сауалдар мен ұсыныстарды жолдау тәсілі қазақ тілінде: сауалдар мен ұсыныстарды жолдау тәсілі орыс тілінде; геопозиция; байланыс телефондары; электрондық поштасының мекенжайы</w:t>
            </w:r>
          </w:p>
          <w:bookmarkEnd w:id="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беру кездесулеріне 2 апта қолғанда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аппараты, облыс басқармалары,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энергиямен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газбен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сумен жабдықтау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су тарту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екі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қоқыс шығару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телефоны</w:t>
            </w:r>
          </w:p>
          <w:bookmarkEnd w:id="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 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байланыс және телефондандыру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жұмыс тәртібі қазақ тілінде; жұмыс тәртібі орыс тілінде; орналасқан мекенжайы қазақ тілінде; орналасқан мекенжайы орыс тілінде; геопозиция; ресми интернет-ресурс; электрондық поштасының мекенжайы; қызмет түрлері қазақ тілінде; қызмет түрлері орыс тілінде; клиенттермен жұмыс бойынша байланыс телефондары</w:t>
            </w:r>
          </w:p>
          <w:bookmarkEnd w:id="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Жолуашылар көлігі және автомобиль жолдары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пәтер иелері кооперативтері (ПИК):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қала; аудан; кооператив атауы қазақ тілінде; кооператив атауы орыс тілінде; қамтылған үйлер саны; төрағаның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</w:t>
            </w:r>
          </w:p>
          <w:bookmarkEnd w:id="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қоқыс шығару тарифі: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мекен; субъект (жеке немесе заңды тұлға) атауы; қызмет түрлері; бекітілген тариф; өлшем бірлігі</w:t>
            </w:r>
          </w:p>
          <w:bookmarkEnd w:id="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автопарктері: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режимі қазақ тілінде; жұмыс режимі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Петропавл қаласының әкімдігі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автовокзалдар, автостанциялар және жолаушыларға қызмет көрсету пункттері: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теміржол вокзалдары: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әуежайлары: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қазақ тілінде; өңір орыс тілінде; атауы қазақ тілінде; атауы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жұмыс тәртібі қазақ тілінде; жұмыс тәртібі орыс тілінде; басшысының ТАӘ; жеке және заңды тұлғаларға көрсетілетін қызмет түрлері қазақ тілінде; жеке және заңды тұлғаларға көрсетілетін қызмет түрлері орыс тілінде</w:t>
            </w:r>
          </w:p>
          <w:bookmarkEnd w:id="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қалааралық автобус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жөнелту уақыты; келу уақыты; қозғалыс кестесі; маршруттың ұзақтығы; автокөлік құралының түрі; тариф; көлік омпанияларының атауы; байланыстар</w:t>
            </w:r>
          </w:p>
          <w:bookmarkEnd w:id="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қалалық автобус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жөнелту уақыты; келу уақыты; қозғалыс кестесі; маршруттың ұзақтығы; автокөлік құралының түрі; тариф; көлік компанияларының атауы; байланыстар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Мағжан.Жұмабаев, Мамлют, Тайынша, Шал ақын ауданы және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темір жол көлігінің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тікелей бағыт; кері бағыт; келу уақыты; жөнелту уақыты; қозғалыс кестесі; маршрут ұзақтығы; байланыс; көлік компанияларының атауы; поезд түрі; тариф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авиакөлік маршруттары: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қазақ тілінде; маршрут атауы орыс тілінде; тікелей бағыт; кері бағыт; келу уақыты; жөнелту уақыты; қозғалыс кестесі; маршрут ұзақтығы; байланыс; маршрутқа қызмет көрсету кезеңі; көлік компанияларының атауы; тариф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автоматты май құю станциялары: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жері орыс тілінде; геопозиция; байланыс телефондары; жұмыс тәртібі қазақ тілінде; жұмыс тәртібі орыс тілінде; қызмет түрлері қазақ тілінде; қызмет түрлері орыс тілінде; қызметтің әр түрі бойынша қолданыстағы баға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автомобильге газ құю станциялары: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байланыс телефондары; жұмыс тәртібі қазақ тілінде; жұмыс тәртібі орыс тілінде; қызмет түрлері қазақ тілінде; қызмет түрлері орыс тілінде; қызметтің әр түрі бойынша қолданыстағы баға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жол құрылысы нысандары: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бас жобалаушы; жоба құны; бас мердігер; ұзындығы; іске асыру кезеңі; қадағалау ұйымы халықпен жұмыс бойынша байланыс телефондары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жол жөндеу нысандары: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жөндеу түрі; бас жобалаушы; іске асыру кезеңі; қадағалау ұйымы; жұмыс көлемі; өлшем бірлігі; бөлінген қаржы; халықпен жұмыс бойынша байланыс телефондары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Жолуашылар көлігі және автомобиль жолдары басқармасы, аудандар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жаяу жүргінші өтпелері: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жері қазақ тілінде; орналасқан жері орыс тілінде; геопозиция; жаяу жүргінші өтпесінің түрі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жылда бір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фото/видео тіркеулер камерасы: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қазақ тілінде; орналасқан жері орыс тілінде; геопозиция; камера түрі; камера саны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Солтүстік Қазақстан облысының полиция департаменті (келісім бойынша)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 туралы мәлімет: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 қазақ тілінде; елді мекен атауы орыс тілінде; көшенің бұрынғы атауы қазақ тілінде; көшенің бұрынғы атауы орыс тілінде; көшенің жаңа атауы қазақ тілінде; көшенің жаңа атауы орыс тілінде; геопозиция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жөнiндегi басқарма,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қарттар үйлері (қарттар мен мүгедектерге арналған жалпы үлгідегі интернат-үйлер):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жоспарлы төсек-орны; жұмыс тәртібі қазақ тілінде; жұмыс тәртібі орыс тілінде; ресми интернет-ресурсы; байланыс телефондары; қызу желі телефон нөмірі;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мүгедектер үйлері (Әлеуметтік қызмет көрсету орталықтары):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жоспарлы төсек-орны; жұмыс тәртібі қазақ тілінде; жұмыс тәртібі орыс тілінде; ресми интернет-ресурсы; байланыс телефондары;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балалар үйлері: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түрлері қазақ тілінде; қызмет түрлері орыс тілінде; жұмыс тәртібі қазақ тілінде; жұмыс тәртібі орыс тілінде; ресми интернет-ресурсы; байланыс телефондары; электрондық поштасының мекенжайы; орналасқан мекенжайы қазақ тілінде; орналасқан мекенжайы орыс тілінде; геопозиция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атаулы әлеуметтік көмек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тұрғын үй көмегін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мүгедек балаларды үйде оқыту шығындарына өтемақы алушылар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тілінде: аудан/қала атауы орыс тілінде; отбасы саны; адам саны; белгіленген сомасы (мың теңге)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тұрғын үйге мұқтаждар есебінде тұрған азаматтарының тізімі: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кезекке қойылған күні; санаты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Негіздер туындаған сәттен бастап кезектілігі ауыстырылған Солтүстік Қазақстан облысының коммуналдық тұрғын үй қорынан тұрғын үйге мұқтаждар есебінде тұрған азаматтарының тізімі азаматтардың тізімі: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есепке қойылған күні; санаты; кезектіліктің ауыстырылған күні; ескертпе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коммуналдық тұрғын үй қорынан тұрғын үй алған азаматтарының тізімі: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нөмірі; өтініш берушінің ТАӘ; тұрғын үй алған күні; санаты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үй- коммуналдық шаруашылық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әлеуметтік дүкендері мен дүкеншелерінің тізбесі: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мекенжайы орыс тілінде; геопозиция; қызмет түрлері қазақ тілінде; қызмет түрлері орыс тілінде; жұмыс тәртібі қазақ тілінде; жұмыс тәртібі орыс тілінде; сауда алаңы; басшысының ТАӘ; байланыс телефоны; электрондық поштасының мекенжайы; ресми интернет-ресурсы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ірі супермаркеттерінің және базарларының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орналасқан мекенжайы қазақ тілінде; орналасқан мекенжайы орыс тілінде; геопозиция; қызмет түрлері қазақ тілінде; қызмет түрлері орыс тілінде; жұмыс тәртібі қазақ тілінде; жұмыс тәртібі орыс тілінде; басшысының ТАӘ; байланыс телефоны; электрондық поштасының мекенжайы; ресми интернет-ресурсы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және жұмыспен қамту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Нәтижелі жұмыспен қамтуды және жаппай кәсіпкерлікті дамытудың 2017 – 2021 жылдарға арналған бағдарламасына қатысушылар жөніндегі статистика: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кезеңі; бағдарламаға қатысушылар саны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Жұмыспен қамту орталығына жүгінген жұмыссыздар жөніндегі сататистика: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кезең; тіркелген адамдар саны; жұмысқа орналастырылған адамдар саны; жұмыссыздар саны; жұмыссыздар есебінде тұрған мүгедектер саны; жүмысқа орналастырылған мүгедектер саны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бос орындар жәрмеңкесін өткізу статистикасы: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 атауы қазақ тілінде; қала, аудан атауы орыс тілінде; жәрмеңке саны; қатысушы жұмыс берушілер саны; мәлімделген бос орындар саны; қатысушылар саны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 және әлеуметтік бағдарламалар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сауда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шағын және орта кәсіпкерлікте жұмыспен қамтылғандар саны: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кезең; шағын және орта кәсіпкерлікте жұмыспен қамтылғандар саны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шағын және орта кәсіпкерлік субъектілері өндірген тауар, көрсеткен қызмет және атқарған жұмыс көлемі, (теңге):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аудандар атауы қазақ тілінде; қалалар, аудандар атауы орыс тілінде; шағын және орта кәсіпкерлік субъектілері өндірген тауар, көрсеткен қызмет және атқарған жұмыс көлемі (миллион теңге)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АЖО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бағдарламалар бөлінісінде Солтүстік Қазақстан облысының микроқаржы ұйымдары берген микрокредит: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тіркелген (әрекеттегі) микроқаржы ұйымдарының саны; жеке тұлғаларға берілген кредиттер саны; заңды тұлғаларға берілген кредиттер саны; жеке тұлғаларға берілген микрокредит сомасы (мың тенге); заңды тұлғаларға берілген микрокредит сомасы (мың тенге); өткен жылмен салыстырғандағы динамикасы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тауар өндіруші кәсіпорындары: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атауы қазақ тілінде; кәсіпорын атауы орыс тілінде; басшысының ТАӘ; қызмет бағыттары қазақ тілінде; қызмет бағыттары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  <w:bookmarkEnd w:id="5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тағам өнімі өндірісінің көлемі: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тағам өнімінің түрі қазақ тілінде; тағам өнімінің түрі орыс тілінде; өндіріс көлемі (миллион теңге); өткен жылмен салыстырғандағы динамикасы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азық-түлік себетіне кіретін әлеуметтік маңызы бар азық-түлік тауарлары (тағам өнімдері):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атауы қазақ тілінде; өнім атауы орыс тілінде; өлшем бірлігі қазақ тілінде; өлшем бірлігі орыс тілінде; бағасы (теңге)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қаржы институттары: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басшының ТАӘ қазақ тілінде; басшының ТАӘ орыс тілінде; орналасқан мекенжайы қазақ тілінде; орналасқан мекенжайы орыс тілінде; геопозиция; жұмыс тәртібі; байланыс телефондары; электрондық поштасының мекенжайы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кәсіпкерлікті қолдау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басшының ТАӘ қазақ тілінде; басшының ТАӘ орыс тілінде; орналасқан мекенжайы қазақ тілінде; орналасқан мекенжайы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тәртібі; байланыс телефондары; электрондық поштасының мекенжайы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басқармасы, аудандар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бос жер учаскелері: жер учаскесінің сипаттамасы қазақ тілінде; жер учаскесінің сипаттамасы орыс тілінде;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қазақ тілінде; аудан/қала орыс тілінде; орналасқан мекенжайы қазақ тілінде; орналасқан мекенжайы орыс тілінде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шетел инвестициялары қатысқан біріккен кәсіпорындарының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қызмет бағыттары қазақ тілінде; қызмет бағыттары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іске асырылған инвестициялық жобалар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атауы қазақ тілінде; өңір атауы орыс тілінде; сала қазақ тілінде; сала орыс тілінде; жобаның бастамашысы; жобаға қатысушылар; іске асыру кезеңі, жылдар; қысқаша сипаттамасы қазақ тілінде; қысқаша сипаттамасы орыс тілінде; өнімді өткізу нарығы; жылдық өндіріс көлемі; жобаны іске асыру орны қазақ тілінде; жобаны іске асыру орны орыс тілінде; жобаның жалпы құны; инвестиция көзі; қаржыландыру құрылымы; пайдалануға беру; жобаның қазіргі жай-күйі қазақ тілінде; жобаның қазіргі жай-күйі орыс тілінде; жобаның әлеуметтік ықпалы қазақ тілінде; жобаның әлеуметтік ықпалы орыс тілінде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облысындағы "Бизнестің жол картасы-2020" бағдарламасының аясындағы субсидияланатын жобалар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атауы қазақ тілінде; өңір атауы орыс тілінде; сала қазақ тілінде; сала орыс тілінде; қысқаша сипаттамасы қазақ тілінде: қысқаша сипаттамасы орыс тілінде; іске асыру кезеңі, жылдар; субсидия сомасы, мың теңге; жобаның әлеуметтік ықпалы қазақ тілінде; жобаның әлеуметтік ықпалы орыс тілінде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 ішінде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импорты туралы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түрі қазақ тілінде; өнім түрі орыс тілінде; импорт көлемі (мың АҚШ доллары); кезең (есептік тоқсан); өткен кезеңмен (тоқсан) салыстыру; республика импорты жалпы көлемінен үлесі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ауруханалары: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 атауы қазақ тілінде; аурухана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басшының ТАӘ қазақ тілінде; басшының ТАӘ орыс тілінде; басшысының телефоны кодымен (қабылдау бөлмесі); басшылықтың азаматтарды қабылдау күндері қазақ тілінде; басшылықтың азаматтарды қабылдау күндері орыс тілінде;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стоматологиялық кабинеттері: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атауы қазақ тілінде; кабинет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басшысының ТАӘ; мекеме басшысының телефоны кодымен (қабылдау бөлмесі);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емханалары: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интернет-ресурсы; электрондық поштасының мекенжайы; басшысының ТАӘ; басшының кодымен телефоны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қолда бар жабдық қазақ тілінде; қолда бар жабдық орыс тілінде; медициналық ұйымға дейін баратын автобус маршруттары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диспансерлері: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интернет-ресурстары; электрондық поштасының мекенжайы; басшысының ТАӘ; басшының телефоны кодымен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жабдықтардың бар болуы қазақ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перзентханалары: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халықпен жұмыс бойынша байланыс телефондары; тіркеу орны (телефондар кодымен); жұмыс тәртібі қазақ тілінде; жұмыс тәртібі орыс тілінде; ресми интернет-ресурстары; электрондық поштасының мекенжайы; басшысының ТАӘ; басшының телефоны кодымен (қабылдау бөлмесі); басшылықтың азаматтарды қабылдау күндері; байланыс деректері мен қызмет көрсету тәртібі көрсетілген жеке және заңды тұлғаларға көрсетілетін қызмет түрлері қазақ тілінде; байланыс деректері мен қызмет көрсету тәртібі көрсетілген жеке және заңды тұлғаларға көрсетілетін қызмет түрлері орыс тілінде; жабдықтардың бар болуы қазақ тілінде; қолда бар жабдық қазақ тілінде; қолда бар жабдық орыс тілінде; төсек-орын саны; медициналық ұйымға дейін баратын автобус маршруттары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дәріханалары: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атауы қазақ тілінде; дәріхана атауы орыс тілінде; орналасқан мекенжайы қазақ тілінде; орналасқан мекенжайы орыс тілінде; геопозиция; байланыс телефондары; жұмыс тәртібі қазақ тілінде; жұмыс тәртібіі орыс тілінде; ресми интернет-ресурсы; электрондық поштасының мекенжайы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кезеңнен кейінгі айдың 15-іне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мемлекеттік емханаларына (ауруханаларына) қызмет көрсету аумағы: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(аурухана) атауы қазақ тілінде; емхана (аурухана) атауы орыс тілінде; емхана (аурухана) орналасқан мекенжайы қазақ тілінде; емхана (аурухана) орналасқан мекенжайы орыс тілінде; геопозиция; қызмет көрсету аумағы (үй номерлері бар көшелер)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мектептері: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атауы қазақ тілінде; мектеп атауы орыс тілінде; басшысының ТАӘ; мектеп түрі; оқушылар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балабақшалары: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атауы қазақ тілінде; балабақша атауы орыс тілінде; басшысының ТАӘ; балабақша түрі; тәрбиеленушілер (адам) саны; оқыту тілі; аудан/қала атауы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арнайы және интернат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басшысының ТАӘ; қызмет бағыты қазақ тілінде; қызмет бағыты орыс тілінде; оқушылар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техникалық және кәсіптік білім беру мекемелері (колледждер):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атауы қазақ тілінде; колледж атауы орыс тілінде; колледж түрі (мемлекеттік/жекеменшік) қазақ тілінде; колледж түрі (мемлекеттік/жекеменшік) орыс тілінде; басшысының ТАӘ; қызмет бағыты қазақ тілінде; қызмет бағыты орыс тілінде; мамандықтар қазақ тілінде; мамандықтар орыс тілінде; білім алушылар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қосымша білім беру ұйымдары: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мектептері бөлінісінде ҰБТ орташа балы: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 қазақ тілінде; елді мекен атауы орыс тілінде; мектеп атауы қазақ тілінде; мектеп атауы орыс тілінде; орналасқан мекенжайы қазақ тілінде; орналасқан мекенжайы орыс тілінде; геопозиция; мектепті қазақ тілінде аяқтаған оқушылар саны; мектепті орыс тілінде аяқтаған оқушылар саны; орташа балл қазақ тілінде; орташа балл орыс тілінде; кезең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жоғары оқу орындарының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атауы қазақ тілінде; ЖОО атауы орыс тілінде; басшысының ТАӘ; қызмет бағыты қазақ тілінде; қызмет бағыты орыс тілінде; мамандықтары қазақ тілінде; мамандықтары орыс тілінде; білім алушылар саны; елді мекен атауы қазақ тілінде; елді мекен атауы орыс тілінде; байланыс телефондары; электрондық мекенжайы; жұмыс тәртібі қазақ тілінде; жұмыс тәртібі орыс тілінде; ресми интернет-ресурсы; орналасқан мекенжайы қазақ тілінде; орналасқан мекенжайы орыс тілінде; геопозиция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жоғары оқу орындарының статистикасы: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атауы қазақ тілінде; ЖОО атауы орыс тілінде; студенттер (адам) саны; осы оқу жылы қабылданған студенттер; осы оқу жылы бітіріп шыққан студенттер; жатақханалар саны; жатақханадағы орын саны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жастар ұйымдары: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атауы қазақ тілінде; ұйым атауы орыс тілінде;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поштасы; ресми интернет-ресурсы 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басқармасы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мәдениет мекемелері (сарайлар/мәдениет үйілері, цирк, хайуанаттар бақтары):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мекемесінің атауы қазақ тілінде; мәдениет мекемесінің атауы орыс тілінде; қызмет түрі қазақ тілінде; қызмет түрі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архивтер және құжаттама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саябақтары: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атауы қазақ тілінде; саябақ атауы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музейлері: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атауы қазақ тілінде; музей атауы орыс тілінде; қызмет түрлері қазақ тілінде; қызмет түрлері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архивтер және құжаттама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кітапханалары: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атауы қазақ тілінде; кітапхана атауы орыс тілінде; қызмет түрлері қазақ тілінде; қызмет түрлері орыс тілінде;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театрлары: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атауы қазақ тілінде; театр атауы орыс тілінде; қызмет түрлері қазақ тілінде; қызмет түрлері орыс тілінде; зал саны;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көрнекті жерлері: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жер атауы қазақ тілінде; көрнекті жер атауы орыс тілінде; орналасқан мекенжайы қазақ тілінде; орналасқан мекенжайы орыс тілінде; геопозиция; сипаттау қазақ тілінде; сипаттау орыс тілінде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басқармасы, кәсіпкерлік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облысынының кинотеатрлары: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атауы қазақ тілінде; кинотеатр атауы орыс тілінде; қызмет түрлері қазақ тілінде; қызмет түрлері орыс тілінде; зал саны;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тарихи және мәдени ескерткіштері: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нысанының атауы қазақ тілінде; мәдениет нысанының атауы орыс тілінде; ескерткіш түрі; орналасқан мекенжайы қазақ тілінде; орналасқан мекенжайы орыс тілінде; геопозиция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жоспарланған мәдени іс-шаралар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 атауы қазақ тілінде; іс-шара атауы орыс тілінде; іс-шара өткізу орны қазақ тілінде; іс-шара өткізу орны орыс тілінде; іс-шара өткізу күні және уақыты; жауапты тұлғалар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архивтер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спорттық нысандары (кешендер, стадиондар):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атауы қазақ тілінде; стадион атауы орыс тілінде; қызмет түрі қазақ тілінде; қызмет түрі орыс тілінде; отыратын орын саны; басшысының ТАӘ;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спорт мектептері: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мектебінің атауы қазақ тілінде; спорт мектебінің атауы орыс тілінде; қызмет түрі қазақ тілінде; қызмет түрі орыс тілінде; басшысының ТАӘ;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жеке спорт ұйымдары (каратэ, йога және басқа мектептер):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функционалдық мақсаты қазақ тілінде; функционалдық мақсаты орыс тілінде; басшысының ТАӘ;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облысынының демалыс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орнының атауы қазақ тілінде; демалыс орнының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қонақ үйлері: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атауы қазақ тілінде; қонақ үй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шипажайлары: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 атауы қазақ тілінде; шипажай атауы орыс тілінде; аудан/қала қазақ тілінде; аудан/қала орыс тілінде; орналасқан мекенжай қазақ тілінде; орналасқан мекенжай орыс тілінде; геопозиция; пайдалануға берілген жылы; маусымдылығы; жұмыс тәртібі қазақ тілінде; жұмыс тәртібі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пансионаттары: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 атауы қазақ тілінде; пансионат атауы орыс тілінде; аудан/қала қазақ тілінде; аудан/қала орыс тілінде; орналасқан мекенжайы қазақ тілінде; орналасқан мекенжайы орыс тілінде; геопозиция; пайдалануға берілген жылы; маусымдылығы; жұмыс режимі қазақ тілінде; жұмыс режимі орыс тілінде; қызмет көрсету түрі қазақ тілінде; қызмет көрсету түрі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туроператорлары (туристік нысандар және агенттіктер):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 атауы қазақ тілінде; туроператор атауы орыс тілінде; аудан/қала қазақ тілінде; аудан/қала орыс тілінде; орналасқан мекенжай қазақ тілінде; орналасқан мекенжай орыс тілінде; геопозиция; жұмыс тәртібі қазақ тілінде; жұмыс тәртібі орыс тілінде; қызмет көрсету түрлері қазақ тілінде; қызмет көрсету түрлері орыс тілінде; басшысының ТАӘ; байланыс телефондары; электрондық поштасының мекенжайы; ресми интернет-ресурсы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туристік маршруттары: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 қазақ тілінде; ұйым атауы орыс тілінде; орналасқан мекенжайы қазақ тілінде; орналасқан мекенжайы орыс тілінде; геопозиция; байланыс телефондары; туристік маршрут атауы қазақ тілінде; туристік маршрут атауы орыс тілінде; туристердің жүру жолы; туристік маршруттың ұзақтығы; келу мақсаты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туризм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коммуналдық меншіктегі субұрқақтары жөніндегі ақпарат: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субұрқақ атауы қазақ тілінде; субұрқақ атауы орыс тілінде; орналасқан мекенжайы қазақ тілінде; орналасқан мекенжайы орыс тілінде; геопозиция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ерекше қорғалатын табиғи аумақтардың (қорықтар мен қорықшалар) тізбесі: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орналасқан мекенжайы қазақ тілінде; орналасқан мекенжайы орыс тілінде; геопозиция; ауданы, гектар; жауапты бөлімше (кімнің қарауында); ресми интернет-ресурсы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 пайдалануды реттеу басқармасы, Қазақстан Республикасының Ауыл шаруашылығы министрлігі Орман шаруашылығы және жануарлар дүниесі комитеті Солтүстік Қазақстан облыстық аумақтық орман шаруашылығы және жануарлар дүниесі инспекциясы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бұқаралық ақпарат құралдары: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атауы қазақ тілінде; БАҚ атауы орыс тілінде; меншік иесінің атауы қазақ тілінде; меншік иесінің атауы орыс тілінде; бас редактордың ТАӘ; тілі; мерзімділігі қазақ тілінде; мерзімділігі орыс тілінде; бағыты қазақ тілінде; бағыты орыс тілінде; таратылым аумағы қазақ тілінде; таратылым аумағы орыс тілінде;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басқармасы, аудандар және Петропавл қаласының ішкі саясат бөлімдері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саяси партияларының филиалдары: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партиялардың облыстық филиалдарының атауы қазақ тілінде; саяси партиялардың облыстық филиалдарының атауы орыс тілінде; төрағасының ТАӘ;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үкіметтік емес ұйымдары: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 атауы қазақ тілінде; ҮЕҰ атауы орыс тілінде; заңдық нысаны қазақ тілінде; заңдық нысаны орыс тілінде; басшысының ТАӘ; бағыты қазақ тілінде; бағыты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сәуірге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және тіл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облысында тіркелген діни бірлестіктері және олардың филиалдары: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атауы қазақ тілінде; бірлестік атауы орыс тілінде; басшысының ТАӘ;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рухани оқу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атауы қазақ тілінде; орын атауы орыс тілінде; басшысының ТАӘ; қызмет көрсету түрлері қазақ тілінде; қызмет көрсету түрлері орыс тілінде; білім алушылар саны;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мекенжайы; ресми интернет-ресурсы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ғибадат үйлері (ғимараттары):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басшысының ТАӘ; сыйымдылығы; аудан/қала қазақ тілінде; аудан/қала орыс тілінде; орналасқан мекенжайы қазақ тілінде; орналасқан мекенжайы орыс тілінде; геопозиция; байланыс телефондары; электрондық поштасының мекенжайы; ресми интернет-ресурсы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 істері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облысында тілдерді дамыту және насихаттау бойынша өткізілетін іс-шаралар: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 атауы қазақ тілінде; іс-шара атауы орыс тілінде; өткізу күні; өткізу орны қазақ тілінде; өткізу орны орыс тілінде; байланыс телефондары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жөніндегі басқарма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агроөнеркәсіп кешені нысандары (оның ішінде ет өңдеу кәсіпорындары, орман және балық шаруашылығы өнімдерін шығаратын кәсіпорындар):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қазақ тілінде; атауы орыс тілінде; БСН; басшысының ТАӘ; қызмет көрсету түрлері қазақ тілінде; қызмет көрсету түрлері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 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ауыл шаруашылығы жалпы өнімінің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ауыл шаруашылығы өнімінің түрі қазақ тілінде; ауыл шаруашылығы өнімінің түрі орыс тілінде; өлшем бірлігі қазақ тілінде; өлшем бірлігі орыс тілінде; жалпы өнім көлемі; өткен жылдың ұқсас кезеңімен салыстырғандағы динамикасы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өндірілген ет (тірі салмақта), сүт, жұмыртқа өнімдері: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өнім атауы қазақ тілінде; өнім атауы орыс тілінде; өлшем бірлігі қазақ тілінде; өлшем бірлігі орыс тілінде; өнім көлемі; өткен жылдың ұқсас кезеңімен салыстырғандағы динамикасы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ірі қара мал басы: кезең; атауы қазақ тілінде; атауы орыс тілінде; саны (мың дана); өткен жылдың ұқсас кезеңімен салыстырғандағы динамикасы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жеміс-көкөніс өнімдерін өндіретін кәсіпорындар: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БСН; басшысының ТАӘ; қызмет көрсету түрлері қазақ тілінде; қызмет көрсету түрлері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тәртібі қазақ тілінде; жұмыс тәртібі орыс тілінде; байланыс телефондары; электрондық поштасының мекенжайы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жекешелендіру жөніндегі ақпарат: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өткізілген нысандар атауы қазақ тілінде; өткізілген нысандар атауы орыс тілінде; өткізілген нысандар түрі және саны қазақ тілінде; өткізілген нысандар түрі және саны орыс тілінде; өткізу тәсілі қазақ тілінде; өткізу тәсілі орыс тілінде; жалпы сомасы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мемлекеттік мүлікті мүліктік жалға және сенімгерлік басқаруға беру жөніндегі ақпарат: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шарт саны; ауданы (шаршы метр); жоспарланған түсімі (мың теңге); нақты түсім (мың теңге); орындалу проценті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коммуналдық меншік нысанын сенімгерлік басқаруға және жалға беру туралы конкурс туралы деректер: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нысан атауы қазақ тілінде; нысан атауы орыс тілінде; орналасқан мекенжайы қазақ тілінде; орналасқан мекенжайы орыс тілінде; геопозиция; өтініш берушілер саны; нарықтық құны, теңге; баланстық құны, теңге; сауда-саттық өткізу күні, уақыты және орны; сенімгерлік басқаруға беру мерзімі (әрқайсысын детальдау)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Қажеттігіне қарай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күн ішінде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басқармасы, аудандар мен Петропавл қаласының әкімдіктері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әлеуметтік мақсаттағы нысандарын салу: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тұрғын үй құрылысы: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қабат саны; пәтер саны;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инженерлік- коммуникациялық инфрақұрылым салу: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 қазақ тілінде; нысан атауы орыс тілінде; құрылыс ауданы; аудан/қала қазақ тілінде; аудан/қала орыс тілінде; орналасқан мекенжайы қазақ тілінде; орналасқан мекенжайы орыс тілінде; геопозиция; құрылыстың басталуы; жоспарлаған пайдалануға беру күні; тапсырыс беруші қазақ тілінде; тапсырыс беруші орыс тілінде; құрылыс компаниясы (мердігерлік ұйым) қазақ тілінде; құрылыс компаниясы (мердігерлік ұйым) орыс тілінде; телефоны; электрондық поштасы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15-іне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тұрғын үй-коммуналдық шаруашылық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пайдалануға берілген тұрғын үй шаршы метрінің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кезең; коммерциялық тұрғын үй, мың шаршы метр; жергілікті атқарушы органдардың кезекте тұрған адамдарына жалға берілетін тұрғын үй, мың шаршы метр; жеке тұрғын үй құрылысы, мың шаршы метр; пайдалануға берілген тұрғын үйлердің жалпы ауданы, мың шаршы метр; барлық санаттағыларға тұрғын үй құрылысы жинақтары жүйесі арқылы өткізілетін кредиттік тұрғын үй, мың шаршы метр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бойынша саяжай учаскелерін жоспарланған сыру жөніндегі мәліметтер: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алабының (бау-бақшаның) атауы қазақ тілінде; саяжай алабының (бау-бақшаның) атауы орыс тілінде; сырылатын аумақ; геопозиция; жоспарланған сыру мерзімі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әкімдігі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өнеркәсіп жөніндегі статистикалық деректер (тау-кен өнеркәсібі және карьерлерді қазу көлемі, металл емес минералды өнімдер көлемі, жеңіл өнеркәсіп өнімдерінің көлемі, машина жасау өнімдерінің көлемі, металлургия өнеркәсібі өнімдерінің көлемі, дайын металл бұйымдар көлемі):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көрсеткіш қазақ тілінде; статистикалық көрсеткіш орыс тілінде; кезең; өлшем бірлігі қазақ тілінде; өлшем бірлігі орыс тілінде; көлемі; өткен жылдың ұқсас кезеңімен салыстырғандағы динамикасы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25-іне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даму басқармасы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өнеркәсіп нысандары: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БСН; басшысының ТАӘ; қызмет бағыты қазақ тілінде; қызмет бағыты орыс тілінде; аудан/қала қазақ тілінде; аудан/қала орыс тілінде; орналасқан мекенжайы қазақ тілінде; орналасқан мекенжайы орыс тілінде; геопозиция; жұмыс режимі қазақ тілінде; жұмыс режимі орыс тілінде; байланыс телефондары; электрондық поштасының мекенжайы; ресми интернет-ресурсы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кең таралған пайдалы қазбаларын: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көлемі қазақ тілінде; өндіру көлемі орыс тілінде; есептік кезең; осы есептік кезеңдегі өндіру көлемі; өткен есептік кезеңмен салыстыру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25-іне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кен орындары: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орындарының атауы қазақ тілінде; кен орындарының атауы орыс тілінде; кен орындарының түрі қазақ тілінде; кен орындарының түрі орыс тілінде; көлемі; қызмет көрсететін ұйым; кен орындарының орналасуы; геопозиция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басқармасы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қаласының, аудандардың елді мекендерінің бас жоспарларының схемасы және Солтүстік Қазақстан облысының детальды жоспарлау жобалары: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қазақ тілінде; атауы орыс тілінде; жобаның түрі қазақ тілінде; жобаның түрі орыс тілінде; бастапқы жылдағы халық саны (жыл/адам); есепті мерзімдегі халық саны (жыл/адам); жобаға тапсырыс беруші қазақ тілінде; жобаға тапсырыс беруші орыс тілінде; жобаны әзірлеуші қазақ тілінде; жобаны әзірлеуші орыс тілінде; бекіткен күн, кім бекіткен, шешім нөмірі қазақ тілінде; бекіткен күні, кім бекіткен, шешім нөмірі орыс тілінде; нақты жай-күйі (жинақтылығы, auto cad, coreldraw және тағы басқа бағдарламаларда (болған жағдайда) әзірленген; зірлеу/түзету сатысы) қазақ тілінде; нақты жай-күйі (жинақтылығы, auto cad, coreldraw және тағы басқа бағдарламаларда (болған жағдайда) әзірленген; әзірлеу/түзету сатысы) орыс тілінде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коммерциялық мақсатта өткізілген жер учаскелері туралы: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аудан/қала атауы қазақ тілінде; аудан/қала атауы орыс тілінде; аукциондар саны; учаскелер саны; жер ауданы; аукцион арқылы сатылғандары, гектар; бағасы, мың теңге; құқық түрі қазақ тілінде; құқық түрі орыс тілінде</w:t>
            </w:r>
          </w:p>
          <w:bookmarkEnd w:id="1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қаңтарға дейін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облысының аудандары және Петропавл қаласы бөлінісіндегі жер қорын жер санаттары бойынша бөлу: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аудан/қала атауы қазақ тілінде; облыстық маңызы бар аудан/қала атауы орыс тілінде; жер санатының атауы қазақ тілінде; жер санатының атауы орыс тілінде; әр санат бөлінісіндегі жер ауданы; есептік кезең; геопозиция</w:t>
            </w:r>
          </w:p>
          <w:bookmarkEnd w:id="1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жылда бір рет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қаңтарға және 15 шілдеге дейін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басқармасы, аудандар мен Петропавл қаласының әкімдіктері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жазылуы: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АЖО – автоматтандырылған жұмыс орны;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нөмірі;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ТАӘ – тегі, аты, әкесінің аты;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 – пәтер иелері кооперативтері;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СҚО – Солтүстік Қазақстан облысы;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– бұқаралық ақпарат құралдары;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ҰБТ – ұлттық бірыңғай тестілеу;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– жоғары оқу орындары;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ҮЕҰ – үкіметтік емес ұйымдар.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