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ebd5" w14:textId="31be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11 тамыздағы № 304 қаулысы. Солтүстік Қазақстан облысының Әділет департаментінде 2016 жылғы 15 қыркүйекте N 3892 болып тіркелді. Күші жойылды - Солтүстік Қазақстан облысы әкімдігінің 2020 жылғы 16 наурыздағы № 59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16.03.2020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Қоса беріліп отырған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Осы қаулының орындалуын бақылау "Солтүстік Қазақстан облысының жер қатынастары басқармасы" мемлекеттік мекемесіне жүктелсін. </w:t>
      </w:r>
    </w:p>
    <w:bookmarkEnd w:id="2"/>
    <w:bookmarkStart w:name="z8"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әкімдігінің 2016 жылғы</w:t>
            </w:r>
            <w:r>
              <w:rPr>
                <w:rFonts w:ascii="Times New Roman"/>
                <w:b w:val="false"/>
                <w:i w:val="false"/>
                <w:color w:val="000000"/>
                <w:sz w:val="20"/>
              </w:rPr>
              <w:t xml:space="preserve"> 11 тамыздағы № 304 қаулысымен </w:t>
            </w:r>
            <w:r>
              <w:rPr>
                <w:rFonts w:ascii="Times New Roman"/>
                <w:b w:val="false"/>
                <w:i w:val="false"/>
                <w:color w:val="000000"/>
                <w:sz w:val="20"/>
              </w:rPr>
              <w:t>бекітілді</w:t>
            </w:r>
          </w:p>
        </w:tc>
      </w:tr>
    </w:tbl>
    <w:bookmarkStart w:name="z20" w:id="4"/>
    <w:p>
      <w:pPr>
        <w:spacing w:after="0"/>
        <w:ind w:left="0"/>
        <w:jc w:val="left"/>
      </w:pPr>
      <w:r>
        <w:rPr>
          <w:rFonts w:ascii="Times New Roman"/>
          <w:b/>
          <w:i w:val="false"/>
          <w:color w:val="000000"/>
        </w:rPr>
        <w:t xml:space="preserve">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əкімдігінің 29.07.2019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5"/>
    <w:p>
      <w:pPr>
        <w:spacing w:after="0"/>
        <w:ind w:left="0"/>
        <w:jc w:val="left"/>
      </w:pPr>
      <w:r>
        <w:rPr>
          <w:rFonts w:ascii="Times New Roman"/>
          <w:b/>
          <w:i w:val="false"/>
          <w:color w:val="000000"/>
        </w:rPr>
        <w:t xml:space="preserve"> 1. Жалпы ережелер</w:t>
      </w:r>
    </w:p>
    <w:bookmarkEnd w:id="5"/>
    <w:bookmarkStart w:name="z22" w:id="6"/>
    <w:p>
      <w:pPr>
        <w:spacing w:after="0"/>
        <w:ind w:left="0"/>
        <w:jc w:val="both"/>
      </w:pPr>
      <w:r>
        <w:rPr>
          <w:rFonts w:ascii="Times New Roman"/>
          <w:b w:val="false"/>
          <w:i w:val="false"/>
          <w:color w:val="000000"/>
          <w:sz w:val="28"/>
        </w:rPr>
        <w:t xml:space="preserve">
      1.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 (бұдан әрі – Регламент) Қазақстан Республикасы Ұлттық экономика министрінің 2016 жылғы 30 наурыздағы № 151 бұйрығымен (Нормативтік құқықтық актілерді мемлекеттік тіркеу тізілімінде № 13652 болып тіркелді) бекітілген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6"/>
    <w:bookmarkStart w:name="z23" w:id="7"/>
    <w:p>
      <w:pPr>
        <w:spacing w:after="0"/>
        <w:ind w:left="0"/>
        <w:jc w:val="both"/>
      </w:pPr>
      <w:r>
        <w:rPr>
          <w:rFonts w:ascii="Times New Roman"/>
          <w:b w:val="false"/>
          <w:i w:val="false"/>
          <w:color w:val="000000"/>
          <w:sz w:val="28"/>
        </w:rPr>
        <w:t xml:space="preserve">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қызметін (бұдан әрі – мемлекеттік көрсетілетін қызмет) осы Регламенке </w:t>
      </w:r>
      <w:r>
        <w:rPr>
          <w:rFonts w:ascii="Times New Roman"/>
          <w:b w:val="false"/>
          <w:i w:val="false"/>
          <w:color w:val="000000"/>
          <w:sz w:val="28"/>
        </w:rPr>
        <w:t>1-қосымшаға</w:t>
      </w:r>
      <w:r>
        <w:rPr>
          <w:rFonts w:ascii="Times New Roman"/>
          <w:b w:val="false"/>
          <w:i w:val="false"/>
          <w:color w:val="000000"/>
          <w:sz w:val="28"/>
        </w:rPr>
        <w:t xml:space="preserve"> сәйкес Солтүстік Қазақстан облысының, аудандардың және облыстық маңызы бар қаланың, аудандық маңызы бар қалалардың жергілікті атқарушы органдары, ауылдық округтердің әкімдері (бұдан әрі – көрсетілетін қызметті беруші) көрсетеді.</w:t>
      </w:r>
    </w:p>
    <w:bookmarkEnd w:id="7"/>
    <w:bookmarkStart w:name="z24" w:id="8"/>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8"/>
    <w:bookmarkStart w:name="z25"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26" w:id="10"/>
    <w:p>
      <w:pPr>
        <w:spacing w:after="0"/>
        <w:ind w:left="0"/>
        <w:jc w:val="both"/>
      </w:pPr>
      <w:r>
        <w:rPr>
          <w:rFonts w:ascii="Times New Roman"/>
          <w:b w:val="false"/>
          <w:i w:val="false"/>
          <w:color w:val="000000"/>
          <w:sz w:val="28"/>
        </w:rPr>
        <w:t xml:space="preserve">
      1) көрсетілетін қызметті берушінің кеңсесі арқылы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14:30-ға дейінгі түскі үзіліспен сағат 9.00-ден 18.30-ға дейін.</w:t>
      </w:r>
    </w:p>
    <w:bookmarkEnd w:id="10"/>
    <w:bookmarkStart w:name="z27" w:id="11"/>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сағат 13.00-ден 14.30-ға дейінгі түскі үзіліспен сағат 9.00-ден 17.30-ға дейін жүзеге асырылады. </w:t>
      </w:r>
    </w:p>
    <w:bookmarkEnd w:id="11"/>
    <w:bookmarkStart w:name="z28" w:id="12"/>
    <w:p>
      <w:pPr>
        <w:spacing w:after="0"/>
        <w:ind w:left="0"/>
        <w:jc w:val="both"/>
      </w:pPr>
      <w:r>
        <w:rPr>
          <w:rFonts w:ascii="Times New Roman"/>
          <w:b w:val="false"/>
          <w:i w:val="false"/>
          <w:color w:val="000000"/>
          <w:sz w:val="28"/>
        </w:rPr>
        <w:t>
      Мемлекеттік қызмет жер учаскесінің орналасқан жері бойынша алдын ала жазылусыз және жеделдетіп қызмет көрсетусіз кезек тәртібімен көрсетіледі;</w:t>
      </w:r>
    </w:p>
    <w:bookmarkEnd w:id="12"/>
    <w:bookmarkStart w:name="z29" w:id="13"/>
    <w:p>
      <w:pPr>
        <w:spacing w:after="0"/>
        <w:ind w:left="0"/>
        <w:jc w:val="both"/>
      </w:pPr>
      <w:r>
        <w:rPr>
          <w:rFonts w:ascii="Times New Roman"/>
          <w:b w:val="false"/>
          <w:i w:val="false"/>
          <w:color w:val="000000"/>
          <w:sz w:val="28"/>
        </w:rPr>
        <w:t xml:space="preserve">
      2) "Азаматтарға арналған үкімет" мемлекеттік корпорациясы (бұдан әрі – Мемлекеттік корпорация) арқылы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жұмыс кестесіне сәйкес дүйсенбіден бастап сенбіні қоса алғанда, түскі үзіліссіз сағат 9.00-ден 20.00-ге дейін жүзеге асырылады.</w:t>
      </w:r>
    </w:p>
    <w:bookmarkEnd w:id="13"/>
    <w:bookmarkStart w:name="z30" w:id="14"/>
    <w:p>
      <w:pPr>
        <w:spacing w:after="0"/>
        <w:ind w:left="0"/>
        <w:jc w:val="both"/>
      </w:pPr>
      <w:r>
        <w:rPr>
          <w:rFonts w:ascii="Times New Roman"/>
          <w:b w:val="false"/>
          <w:i w:val="false"/>
          <w:color w:val="000000"/>
          <w:sz w:val="28"/>
        </w:rPr>
        <w:t xml:space="preserve">
      Мемлекеттік қызмет жер учаскесінің орналасқан жері бойынша жеделдетіп қызмет көрсетусіз және алдын ала жазылусыз "электрондық кезек" тәртібінде көрсетіледі, www.egov.kz "электрондық үкімет" веб-порталы (бұдан әрі – портал) арқылы электрондық кезекті броньдауға болады. </w:t>
      </w:r>
    </w:p>
    <w:bookmarkEnd w:id="14"/>
    <w:bookmarkStart w:name="z31" w:id="15"/>
    <w:p>
      <w:pPr>
        <w:spacing w:after="0"/>
        <w:ind w:left="0"/>
        <w:jc w:val="both"/>
      </w:pPr>
      <w:r>
        <w:rPr>
          <w:rFonts w:ascii="Times New Roman"/>
          <w:b w:val="false"/>
          <w:i w:val="false"/>
          <w:color w:val="000000"/>
          <w:sz w:val="28"/>
        </w:rPr>
        <w:t>
      2. Мемлекеттік қызметті көрсету нысаны: қағаз түрінде.</w:t>
      </w:r>
    </w:p>
    <w:bookmarkEnd w:id="15"/>
    <w:bookmarkStart w:name="z32" w:id="16"/>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берушінің жер учаскесіне құқық беру туралы шешімі не осы Регламенттің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w:t>
      </w:r>
    </w:p>
    <w:bookmarkEnd w:id="16"/>
    <w:bookmarkStart w:name="z33" w:id="17"/>
    <w:p>
      <w:pPr>
        <w:spacing w:after="0"/>
        <w:ind w:left="0"/>
        <w:jc w:val="both"/>
      </w:pPr>
      <w:r>
        <w:rPr>
          <w:rFonts w:ascii="Times New Roman"/>
          <w:b w:val="false"/>
          <w:i w:val="false"/>
          <w:color w:val="000000"/>
          <w:sz w:val="28"/>
        </w:rPr>
        <w:t>
      4. Мемлекеттік қызметті көрсетуден бас тартуға мыналар негіз болып табылады:</w:t>
      </w:r>
    </w:p>
    <w:bookmarkEnd w:id="17"/>
    <w:bookmarkStart w:name="z34" w:id="1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18"/>
    <w:bookmarkStart w:name="z35" w:id="19"/>
    <w:p>
      <w:pPr>
        <w:spacing w:after="0"/>
        <w:ind w:left="0"/>
        <w:jc w:val="both"/>
      </w:pPr>
      <w:r>
        <w:rPr>
          <w:rFonts w:ascii="Times New Roman"/>
          <w:b w:val="false"/>
          <w:i w:val="false"/>
          <w:color w:val="000000"/>
          <w:sz w:val="28"/>
        </w:rPr>
        <w:t xml:space="preserve">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айрылуы; </w:t>
      </w:r>
    </w:p>
    <w:bookmarkEnd w:id="19"/>
    <w:bookmarkStart w:name="z36" w:id="20"/>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қызметті көрсету үшін қажетті ұсынылған материалдардың, деректер мен мәліметтердің 2003 жылғы 20 маусымдағы Қазақстан Республикасы Жер кодексінің 24-бабы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және </w:t>
      </w:r>
      <w:r>
        <w:rPr>
          <w:rFonts w:ascii="Times New Roman"/>
          <w:b w:val="false"/>
          <w:i w:val="false"/>
          <w:color w:val="000000"/>
          <w:sz w:val="28"/>
        </w:rPr>
        <w:t>6-тармағында</w:t>
      </w:r>
      <w:r>
        <w:rPr>
          <w:rFonts w:ascii="Times New Roman"/>
          <w:b w:val="false"/>
          <w:i w:val="false"/>
          <w:color w:val="000000"/>
          <w:sz w:val="28"/>
        </w:rPr>
        <w:t xml:space="preserve">, 43-бабы </w:t>
      </w:r>
      <w:r>
        <w:rPr>
          <w:rFonts w:ascii="Times New Roman"/>
          <w:b w:val="false"/>
          <w:i w:val="false"/>
          <w:color w:val="000000"/>
          <w:sz w:val="28"/>
        </w:rPr>
        <w:t>3-тармағының</w:t>
      </w:r>
      <w:r>
        <w:rPr>
          <w:rFonts w:ascii="Times New Roman"/>
          <w:b w:val="false"/>
          <w:i w:val="false"/>
          <w:color w:val="000000"/>
          <w:sz w:val="28"/>
        </w:rPr>
        <w:t xml:space="preserve"> алтыншы бөлігінде және </w:t>
      </w:r>
      <w:r>
        <w:rPr>
          <w:rFonts w:ascii="Times New Roman"/>
          <w:b w:val="false"/>
          <w:i w:val="false"/>
          <w:color w:val="000000"/>
          <w:sz w:val="28"/>
        </w:rPr>
        <w:t>6-1-тармағында</w:t>
      </w:r>
      <w:r>
        <w:rPr>
          <w:rFonts w:ascii="Times New Roman"/>
          <w:b w:val="false"/>
          <w:i w:val="false"/>
          <w:color w:val="000000"/>
          <w:sz w:val="28"/>
        </w:rPr>
        <w:t xml:space="preserve">, 49-2-бабы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50-бабының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талаптарға сәйкес келмеуі.</w:t>
      </w:r>
    </w:p>
    <w:bookmarkEnd w:id="20"/>
    <w:bookmarkStart w:name="z37" w:id="21"/>
    <w:p>
      <w:pPr>
        <w:spacing w:after="0"/>
        <w:ind w:left="0"/>
        <w:jc w:val="both"/>
      </w:pPr>
      <w:r>
        <w:rPr>
          <w:rFonts w:ascii="Times New Roman"/>
          <w:b w:val="false"/>
          <w:i w:val="false"/>
          <w:color w:val="000000"/>
          <w:sz w:val="28"/>
        </w:rPr>
        <w:t>
      5. Мемлекеттік қызметті көрсету нәтижесін беру нысаны: қағаз түрінде.</w:t>
      </w:r>
    </w:p>
    <w:bookmarkEnd w:id="21"/>
    <w:bookmarkStart w:name="z38" w:id="2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2"/>
    <w:bookmarkStart w:name="z39" w:id="23"/>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 көрсетілетін қызметті алушы (не сенімхат бойынша оның өкілі), оның ішінде жеңілдіктері бар адамдар көрсетілетін қызметті берушіге, Мемлекеттік корпорацияға бір данада мыналарды ұсыну болып табылады:</w:t>
      </w:r>
    </w:p>
    <w:bookmarkEnd w:id="23"/>
    <w:bookmarkStart w:name="z40" w:id="24"/>
    <w:p>
      <w:pPr>
        <w:spacing w:after="0"/>
        <w:ind w:left="0"/>
        <w:jc w:val="both"/>
      </w:pPr>
      <w:r>
        <w:rPr>
          <w:rFonts w:ascii="Times New Roman"/>
          <w:b w:val="false"/>
          <w:i w:val="false"/>
          <w:color w:val="000000"/>
          <w:sz w:val="28"/>
        </w:rPr>
        <w:t>
      1-кезең:</w:t>
      </w:r>
    </w:p>
    <w:bookmarkEnd w:id="24"/>
    <w:bookmarkStart w:name="z41" w:id="25"/>
    <w:p>
      <w:pPr>
        <w:spacing w:after="0"/>
        <w:ind w:left="0"/>
        <w:jc w:val="both"/>
      </w:pPr>
      <w:r>
        <w:rPr>
          <w:rFonts w:ascii="Times New Roman"/>
          <w:b w:val="false"/>
          <w:i w:val="false"/>
          <w:color w:val="000000"/>
          <w:sz w:val="28"/>
        </w:rPr>
        <w:t xml:space="preserve">
      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учаскесіне құқық беруге арналған өтініш; </w:t>
      </w:r>
    </w:p>
    <w:bookmarkEnd w:id="25"/>
    <w:bookmarkStart w:name="z42" w:id="26"/>
    <w:p>
      <w:pPr>
        <w:spacing w:after="0"/>
        <w:ind w:left="0"/>
        <w:jc w:val="both"/>
      </w:pPr>
      <w:r>
        <w:rPr>
          <w:rFonts w:ascii="Times New Roman"/>
          <w:b w:val="false"/>
          <w:i w:val="false"/>
          <w:color w:val="000000"/>
          <w:sz w:val="28"/>
        </w:rPr>
        <w:t xml:space="preserve">
      2) жеке басты куәландыратын құжат (жеке басты сәйкестендіру үшін); </w:t>
      </w:r>
    </w:p>
    <w:bookmarkEnd w:id="26"/>
    <w:bookmarkStart w:name="z43" w:id="27"/>
    <w:p>
      <w:pPr>
        <w:spacing w:after="0"/>
        <w:ind w:left="0"/>
        <w:jc w:val="both"/>
      </w:pPr>
      <w:r>
        <w:rPr>
          <w:rFonts w:ascii="Times New Roman"/>
          <w:b w:val="false"/>
          <w:i w:val="false"/>
          <w:color w:val="000000"/>
          <w:sz w:val="28"/>
        </w:rPr>
        <w:t xml:space="preserve">
      2-кезең: </w:t>
      </w:r>
    </w:p>
    <w:bookmarkEnd w:id="27"/>
    <w:bookmarkStart w:name="z44" w:id="28"/>
    <w:p>
      <w:pPr>
        <w:spacing w:after="0"/>
        <w:ind w:left="0"/>
        <w:jc w:val="both"/>
      </w:pPr>
      <w:r>
        <w:rPr>
          <w:rFonts w:ascii="Times New Roman"/>
          <w:b w:val="false"/>
          <w:i w:val="false"/>
          <w:color w:val="000000"/>
          <w:sz w:val="28"/>
        </w:rPr>
        <w:t>
      бекітілген жерге орналастыру жобасы.</w:t>
      </w:r>
    </w:p>
    <w:bookmarkEnd w:id="28"/>
    <w:bookmarkStart w:name="z45" w:id="29"/>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29"/>
    <w:bookmarkStart w:name="z46" w:id="30"/>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дара кәсіпкерді тіркеу туралы не дара кәсіпкер ретінде қызметінің басталғаны туралы, жылжымайтын мүлікке меншік құқығын, жер учаскесіне құқық белгілейтін және сәйкестендіру құжаттарын растайтын, жер учаскесіне ауыртпалықтың жоқ екені туралы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bookmarkEnd w:id="30"/>
    <w:bookmarkStart w:name="z47" w:id="31"/>
    <w:p>
      <w:pPr>
        <w:spacing w:after="0"/>
        <w:ind w:left="0"/>
        <w:jc w:val="both"/>
      </w:pPr>
      <w:r>
        <w:rPr>
          <w:rFonts w:ascii="Times New Roman"/>
          <w:b w:val="false"/>
          <w:i w:val="false"/>
          <w:color w:val="000000"/>
          <w:sz w:val="28"/>
        </w:rPr>
        <w:t xml:space="preserve">
      Көрсетілетін қызметті алушы Регламенттің осы тармағында көзделген тізбеге сәйкес құжаттардың толық топтамасын бермеген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тартылғаны туралы қолхат береді. </w:t>
      </w:r>
    </w:p>
    <w:bookmarkEnd w:id="31"/>
    <w:bookmarkStart w:name="z48" w:id="32"/>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32"/>
    <w:bookmarkStart w:name="z49" w:id="33"/>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өтінішті тіркейді және көрсетілетін қызметті берушінің басшысына береді – 15 (он бес) минут;</w:t>
      </w:r>
    </w:p>
    <w:bookmarkEnd w:id="33"/>
    <w:bookmarkStart w:name="z50" w:id="34"/>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 облыстың, ауданның, облыстық маңызы бар қаланың жер қатынастары жөніндегі уәкілетті органын (бұдан әрі – уәкілетті орган) айқындайды және уәкілетті органға жолдайды – 1 (бір) жұмыс күні;</w:t>
      </w:r>
    </w:p>
    <w:bookmarkEnd w:id="34"/>
    <w:bookmarkStart w:name="z51" w:id="35"/>
    <w:p>
      <w:pPr>
        <w:spacing w:after="0"/>
        <w:ind w:left="0"/>
        <w:jc w:val="both"/>
      </w:pPr>
      <w:r>
        <w:rPr>
          <w:rFonts w:ascii="Times New Roman"/>
          <w:b w:val="false"/>
          <w:i w:val="false"/>
          <w:color w:val="000000"/>
          <w:sz w:val="28"/>
        </w:rPr>
        <w:t>
      3) уәкілетті органның басшысы құжаттармен танысады, өтінішке қарар қояды, уәкілетті органның жауапты орындаушысын айқындайды – 1 (бір) жұмыс күні;</w:t>
      </w:r>
    </w:p>
    <w:bookmarkEnd w:id="35"/>
    <w:bookmarkStart w:name="z52" w:id="36"/>
    <w:p>
      <w:pPr>
        <w:spacing w:after="0"/>
        <w:ind w:left="0"/>
        <w:jc w:val="both"/>
      </w:pPr>
      <w:r>
        <w:rPr>
          <w:rFonts w:ascii="Times New Roman"/>
          <w:b w:val="false"/>
          <w:i w:val="false"/>
          <w:color w:val="000000"/>
          <w:sz w:val="28"/>
        </w:rPr>
        <w:t>
      4) уәкілетті органның жауапты орындаушысы өтінішті қарайды, сұратылып отырған жер учаскесінің пайдаланылу мүмкіндігін айқындайды, жер учаскесін алдын ала таңдау актісін жасайды, жер комиссиясының отырысына материалдарды дайындайды және жолдайды не бас тарту туралы жазбаша уәжді жауап – 15 (он бес) жұмыс күні;</w:t>
      </w:r>
    </w:p>
    <w:bookmarkEnd w:id="36"/>
    <w:bookmarkStart w:name="z53" w:id="37"/>
    <w:p>
      <w:pPr>
        <w:spacing w:after="0"/>
        <w:ind w:left="0"/>
        <w:jc w:val="both"/>
      </w:pPr>
      <w:r>
        <w:rPr>
          <w:rFonts w:ascii="Times New Roman"/>
          <w:b w:val="false"/>
          <w:i w:val="false"/>
          <w:color w:val="000000"/>
          <w:sz w:val="28"/>
        </w:rPr>
        <w:t>
      5) жер комиссиясы уәкілетті орган комиссияға аумақты аймақтандыруға сәйкес мәлімделген нысаналы мақсаты бойынша сұратылып отырған жер учаскесін пайдалану мүмкіндігі туралы ұсыныс жолдаған сәттен бастап қорытынды шығарады – 5 (бес) жұмыс күні.</w:t>
      </w:r>
    </w:p>
    <w:bookmarkEnd w:id="37"/>
    <w:bookmarkStart w:name="z54" w:id="38"/>
    <w:p>
      <w:pPr>
        <w:spacing w:after="0"/>
        <w:ind w:left="0"/>
        <w:jc w:val="both"/>
      </w:pPr>
      <w:r>
        <w:rPr>
          <w:rFonts w:ascii="Times New Roman"/>
          <w:b w:val="false"/>
          <w:i w:val="false"/>
          <w:color w:val="000000"/>
          <w:sz w:val="28"/>
        </w:rPr>
        <w:t>
      Аталған мерзімге:</w:t>
      </w:r>
    </w:p>
    <w:bookmarkEnd w:id="38"/>
    <w:bookmarkStart w:name="z55" w:id="39"/>
    <w:p>
      <w:pPr>
        <w:spacing w:after="0"/>
        <w:ind w:left="0"/>
        <w:jc w:val="both"/>
      </w:pPr>
      <w:r>
        <w:rPr>
          <w:rFonts w:ascii="Times New Roman"/>
          <w:b w:val="false"/>
          <w:i w:val="false"/>
          <w:color w:val="000000"/>
          <w:sz w:val="28"/>
        </w:rPr>
        <w:t>
      жерге орналастыру жобасын жасау;</w:t>
      </w:r>
    </w:p>
    <w:bookmarkEnd w:id="39"/>
    <w:bookmarkStart w:name="z56" w:id="40"/>
    <w:p>
      <w:pPr>
        <w:spacing w:after="0"/>
        <w:ind w:left="0"/>
        <w:jc w:val="both"/>
      </w:pPr>
      <w:r>
        <w:rPr>
          <w:rFonts w:ascii="Times New Roman"/>
          <w:b w:val="false"/>
          <w:i w:val="false"/>
          <w:color w:val="000000"/>
          <w:sz w:val="28"/>
        </w:rPr>
        <w:t xml:space="preserve">
      Қазақстан Республикасы Жер кодексінің 44-бабының </w:t>
      </w:r>
      <w:r>
        <w:rPr>
          <w:rFonts w:ascii="Times New Roman"/>
          <w:b w:val="false"/>
          <w:i w:val="false"/>
          <w:color w:val="000000"/>
          <w:sz w:val="28"/>
        </w:rPr>
        <w:t>6-тармағымен</w:t>
      </w:r>
      <w:r>
        <w:rPr>
          <w:rFonts w:ascii="Times New Roman"/>
          <w:b w:val="false"/>
          <w:i w:val="false"/>
          <w:color w:val="000000"/>
          <w:sz w:val="28"/>
        </w:rPr>
        <w:t xml:space="preserve"> белгіленген келісу;</w:t>
      </w:r>
    </w:p>
    <w:bookmarkEnd w:id="40"/>
    <w:bookmarkStart w:name="z57" w:id="41"/>
    <w:p>
      <w:pPr>
        <w:spacing w:after="0"/>
        <w:ind w:left="0"/>
        <w:jc w:val="both"/>
      </w:pPr>
      <w:r>
        <w:rPr>
          <w:rFonts w:ascii="Times New Roman"/>
          <w:b w:val="false"/>
          <w:i w:val="false"/>
          <w:color w:val="000000"/>
          <w:sz w:val="28"/>
        </w:rPr>
        <w:t>
      белгілі жерде жер учаскесінің шекарасын белгілеу кезеңдері кірмейді;</w:t>
      </w:r>
    </w:p>
    <w:bookmarkEnd w:id="41"/>
    <w:bookmarkStart w:name="z58" w:id="42"/>
    <w:p>
      <w:pPr>
        <w:spacing w:after="0"/>
        <w:ind w:left="0"/>
        <w:jc w:val="both"/>
      </w:pPr>
      <w:r>
        <w:rPr>
          <w:rFonts w:ascii="Times New Roman"/>
          <w:b w:val="false"/>
          <w:i w:val="false"/>
          <w:color w:val="000000"/>
          <w:sz w:val="28"/>
        </w:rPr>
        <w:t>
      6) уәкілетті органның жауапты орындаушысы комиссия қорытындысы және бекітілген жерге орналастыру жобасы негізінде тиісті шешім жобасын дайындайды және көрсетілетін қызметті берушіге береді – жерге орналастыру жобасы бекітілген сәттен бастап 5 (бес) жұмыс күні;</w:t>
      </w:r>
    </w:p>
    <w:bookmarkEnd w:id="42"/>
    <w:bookmarkStart w:name="z59" w:id="43"/>
    <w:p>
      <w:pPr>
        <w:spacing w:after="0"/>
        <w:ind w:left="0"/>
        <w:jc w:val="both"/>
      </w:pPr>
      <w:r>
        <w:rPr>
          <w:rFonts w:ascii="Times New Roman"/>
          <w:b w:val="false"/>
          <w:i w:val="false"/>
          <w:color w:val="000000"/>
          <w:sz w:val="28"/>
        </w:rPr>
        <w:t>
      7) көрсетілетін қызметті берушінің басшысы мемлекеттік қызметті көрсету нәтижесіне түскен сәттен бастап қол қояды және кеңсеге жібереді – 1 (бір) жұмыс күні;</w:t>
      </w:r>
    </w:p>
    <w:bookmarkEnd w:id="43"/>
    <w:bookmarkStart w:name="z60" w:id="44"/>
    <w:p>
      <w:pPr>
        <w:spacing w:after="0"/>
        <w:ind w:left="0"/>
        <w:jc w:val="both"/>
      </w:pPr>
      <w:r>
        <w:rPr>
          <w:rFonts w:ascii="Times New Roman"/>
          <w:b w:val="false"/>
          <w:i w:val="false"/>
          <w:color w:val="000000"/>
          <w:sz w:val="28"/>
        </w:rPr>
        <w:t>
      8) көрсетілетін қызметті беруші кеңсесінің қызметкері көрсетілетін қызметті алушыға мемлекеттік қызметті көрсету нәтижесін береді – 15 (он бес) минут.</w:t>
      </w:r>
    </w:p>
    <w:bookmarkEnd w:id="44"/>
    <w:bookmarkStart w:name="z61" w:id="45"/>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рәсімнің (іс-қимылдың) нәтижесі:</w:t>
      </w:r>
    </w:p>
    <w:bookmarkEnd w:id="45"/>
    <w:bookmarkStart w:name="z62" w:id="46"/>
    <w:p>
      <w:pPr>
        <w:spacing w:after="0"/>
        <w:ind w:left="0"/>
        <w:jc w:val="both"/>
      </w:pPr>
      <w:r>
        <w:rPr>
          <w:rFonts w:ascii="Times New Roman"/>
          <w:b w:val="false"/>
          <w:i w:val="false"/>
          <w:color w:val="000000"/>
          <w:sz w:val="28"/>
        </w:rPr>
        <w:t>
      1) өтінішті тіркеу;</w:t>
      </w:r>
    </w:p>
    <w:bookmarkEnd w:id="46"/>
    <w:bookmarkStart w:name="z63" w:id="47"/>
    <w:p>
      <w:pPr>
        <w:spacing w:after="0"/>
        <w:ind w:left="0"/>
        <w:jc w:val="both"/>
      </w:pPr>
      <w:r>
        <w:rPr>
          <w:rFonts w:ascii="Times New Roman"/>
          <w:b w:val="false"/>
          <w:i w:val="false"/>
          <w:color w:val="000000"/>
          <w:sz w:val="28"/>
        </w:rPr>
        <w:t>
      2) өтінішпен танысу, қарар қою, уәкілетті органға жолдау;</w:t>
      </w:r>
    </w:p>
    <w:bookmarkEnd w:id="47"/>
    <w:bookmarkStart w:name="z64" w:id="48"/>
    <w:p>
      <w:pPr>
        <w:spacing w:after="0"/>
        <w:ind w:left="0"/>
        <w:jc w:val="both"/>
      </w:pPr>
      <w:r>
        <w:rPr>
          <w:rFonts w:ascii="Times New Roman"/>
          <w:b w:val="false"/>
          <w:i w:val="false"/>
          <w:color w:val="000000"/>
          <w:sz w:val="28"/>
        </w:rPr>
        <w:t>
      3) өтінішпен танысу, қарар қою, жауапты орындаушыны айқындау;</w:t>
      </w:r>
    </w:p>
    <w:bookmarkEnd w:id="48"/>
    <w:bookmarkStart w:name="z65" w:id="49"/>
    <w:p>
      <w:pPr>
        <w:spacing w:after="0"/>
        <w:ind w:left="0"/>
        <w:jc w:val="both"/>
      </w:pPr>
      <w:r>
        <w:rPr>
          <w:rFonts w:ascii="Times New Roman"/>
          <w:b w:val="false"/>
          <w:i w:val="false"/>
          <w:color w:val="000000"/>
          <w:sz w:val="28"/>
        </w:rPr>
        <w:t xml:space="preserve">
      4) өтінішті қарау, таңдау актісін жасау, жер комиссиясына жолдау; </w:t>
      </w:r>
    </w:p>
    <w:bookmarkEnd w:id="49"/>
    <w:bookmarkStart w:name="z66" w:id="50"/>
    <w:p>
      <w:pPr>
        <w:spacing w:after="0"/>
        <w:ind w:left="0"/>
        <w:jc w:val="both"/>
      </w:pPr>
      <w:r>
        <w:rPr>
          <w:rFonts w:ascii="Times New Roman"/>
          <w:b w:val="false"/>
          <w:i w:val="false"/>
          <w:color w:val="000000"/>
          <w:sz w:val="28"/>
        </w:rPr>
        <w:t>
      5 жер комиссиясының қорытындысын шығару;</w:t>
      </w:r>
    </w:p>
    <w:bookmarkEnd w:id="50"/>
    <w:bookmarkStart w:name="z67" w:id="51"/>
    <w:p>
      <w:pPr>
        <w:spacing w:after="0"/>
        <w:ind w:left="0"/>
        <w:jc w:val="both"/>
      </w:pPr>
      <w:r>
        <w:rPr>
          <w:rFonts w:ascii="Times New Roman"/>
          <w:b w:val="false"/>
          <w:i w:val="false"/>
          <w:color w:val="000000"/>
          <w:sz w:val="28"/>
        </w:rPr>
        <w:t>
      6) мемлекеттік қызметті көрсету нәтижесін дайындау;</w:t>
      </w:r>
    </w:p>
    <w:bookmarkEnd w:id="51"/>
    <w:bookmarkStart w:name="z68" w:id="52"/>
    <w:p>
      <w:pPr>
        <w:spacing w:after="0"/>
        <w:ind w:left="0"/>
        <w:jc w:val="both"/>
      </w:pPr>
      <w:r>
        <w:rPr>
          <w:rFonts w:ascii="Times New Roman"/>
          <w:b w:val="false"/>
          <w:i w:val="false"/>
          <w:color w:val="000000"/>
          <w:sz w:val="28"/>
        </w:rPr>
        <w:t>
      7) мемлекеттік қызметті көрсету нәтижесіне қол қою;</w:t>
      </w:r>
    </w:p>
    <w:bookmarkEnd w:id="52"/>
    <w:bookmarkStart w:name="z69" w:id="53"/>
    <w:p>
      <w:pPr>
        <w:spacing w:after="0"/>
        <w:ind w:left="0"/>
        <w:jc w:val="both"/>
      </w:pPr>
      <w:r>
        <w:rPr>
          <w:rFonts w:ascii="Times New Roman"/>
          <w:b w:val="false"/>
          <w:i w:val="false"/>
          <w:color w:val="000000"/>
          <w:sz w:val="28"/>
        </w:rPr>
        <w:t xml:space="preserve">
      8) мемлекеттік қызметті көрсету нәтижесін беру. </w:t>
      </w:r>
    </w:p>
    <w:bookmarkEnd w:id="53"/>
    <w:bookmarkStart w:name="z70" w:id="5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4"/>
    <w:bookmarkStart w:name="z71" w:id="55"/>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bookmarkEnd w:id="55"/>
    <w:bookmarkStart w:name="z72" w:id="5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6"/>
    <w:bookmarkStart w:name="z73" w:id="57"/>
    <w:p>
      <w:pPr>
        <w:spacing w:after="0"/>
        <w:ind w:left="0"/>
        <w:jc w:val="both"/>
      </w:pPr>
      <w:r>
        <w:rPr>
          <w:rFonts w:ascii="Times New Roman"/>
          <w:b w:val="false"/>
          <w:i w:val="false"/>
          <w:color w:val="000000"/>
          <w:sz w:val="28"/>
        </w:rPr>
        <w:t>
      2) көрсетілетін қызметті берушінің басшысы;</w:t>
      </w:r>
    </w:p>
    <w:bookmarkEnd w:id="57"/>
    <w:bookmarkStart w:name="z74" w:id="58"/>
    <w:p>
      <w:pPr>
        <w:spacing w:after="0"/>
        <w:ind w:left="0"/>
        <w:jc w:val="both"/>
      </w:pPr>
      <w:r>
        <w:rPr>
          <w:rFonts w:ascii="Times New Roman"/>
          <w:b w:val="false"/>
          <w:i w:val="false"/>
          <w:color w:val="000000"/>
          <w:sz w:val="28"/>
        </w:rPr>
        <w:t>
      3) уәкілетті органның басшысы;</w:t>
      </w:r>
    </w:p>
    <w:bookmarkEnd w:id="58"/>
    <w:bookmarkStart w:name="z75" w:id="59"/>
    <w:p>
      <w:pPr>
        <w:spacing w:after="0"/>
        <w:ind w:left="0"/>
        <w:jc w:val="both"/>
      </w:pPr>
      <w:r>
        <w:rPr>
          <w:rFonts w:ascii="Times New Roman"/>
          <w:b w:val="false"/>
          <w:i w:val="false"/>
          <w:color w:val="000000"/>
          <w:sz w:val="28"/>
        </w:rPr>
        <w:t>
      4) уәкілетті органның жауапты орындаушысы.</w:t>
      </w:r>
    </w:p>
    <w:bookmarkEnd w:id="59"/>
    <w:bookmarkStart w:name="z76" w:id="60"/>
    <w:p>
      <w:pPr>
        <w:spacing w:after="0"/>
        <w:ind w:left="0"/>
        <w:jc w:val="both"/>
      </w:pPr>
      <w:r>
        <w:rPr>
          <w:rFonts w:ascii="Times New Roman"/>
          <w:b w:val="false"/>
          <w:i w:val="false"/>
          <w:color w:val="000000"/>
          <w:sz w:val="28"/>
        </w:rPr>
        <w:t>
      10. Құрылымдық бөлімшелер (қызметкерлер) арасындағы рәсімдер (іс-қимылдар) реттілігін сипаттау:</w:t>
      </w:r>
    </w:p>
    <w:bookmarkEnd w:id="60"/>
    <w:bookmarkStart w:name="z77" w:id="61"/>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өтінішті тіркейді және көрсетілетін қызметті берушінің басшысына береді – 15 (он бес) минут;</w:t>
      </w:r>
    </w:p>
    <w:bookmarkEnd w:id="61"/>
    <w:bookmarkStart w:name="z78" w:id="62"/>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 уәкілетті органды айқындайды және жауапты орындаушыға жолдайды – 1 (бір) жұмыс күні;</w:t>
      </w:r>
    </w:p>
    <w:bookmarkEnd w:id="62"/>
    <w:bookmarkStart w:name="z79" w:id="63"/>
    <w:p>
      <w:pPr>
        <w:spacing w:after="0"/>
        <w:ind w:left="0"/>
        <w:jc w:val="both"/>
      </w:pPr>
      <w:r>
        <w:rPr>
          <w:rFonts w:ascii="Times New Roman"/>
          <w:b w:val="false"/>
          <w:i w:val="false"/>
          <w:color w:val="000000"/>
          <w:sz w:val="28"/>
        </w:rPr>
        <w:t>
      3) уәкілетті органның басшысы құжаттармен танысады, өтінішке қарар қояды, уәкілетті органның жауапты орындаушысын айқындайды – 1 (бір) жұмыс күні;</w:t>
      </w:r>
    </w:p>
    <w:bookmarkEnd w:id="63"/>
    <w:bookmarkStart w:name="z80" w:id="64"/>
    <w:p>
      <w:pPr>
        <w:spacing w:after="0"/>
        <w:ind w:left="0"/>
        <w:jc w:val="both"/>
      </w:pPr>
      <w:r>
        <w:rPr>
          <w:rFonts w:ascii="Times New Roman"/>
          <w:b w:val="false"/>
          <w:i w:val="false"/>
          <w:color w:val="000000"/>
          <w:sz w:val="28"/>
        </w:rPr>
        <w:t>
      4) уәкілетті органның жауапты орындаушысы өтінішті қарайды, сұратылып отырған жер учаскесінің пайдаланылу мүмкіндігін айқындайды, жер учаскесін алдын ала таңдау актісін жасайды, жер комиссиясының отырысына материалдарды дайындайды және жолдайды не бас тарту туралы жазбаша уәжді жауап – 15 (он бес) жұмыс күні;</w:t>
      </w:r>
    </w:p>
    <w:bookmarkEnd w:id="64"/>
    <w:bookmarkStart w:name="z81" w:id="65"/>
    <w:p>
      <w:pPr>
        <w:spacing w:after="0"/>
        <w:ind w:left="0"/>
        <w:jc w:val="both"/>
      </w:pPr>
      <w:r>
        <w:rPr>
          <w:rFonts w:ascii="Times New Roman"/>
          <w:b w:val="false"/>
          <w:i w:val="false"/>
          <w:color w:val="000000"/>
          <w:sz w:val="28"/>
        </w:rPr>
        <w:t>
      5) жер комиссиясы уәкілетті орган комиссияға аумақты аймақтандыруға сәйкес мәлімделген нысаналы мақсаты бойынша сұратылып отырған жер учаскесін пайдалану мүмкіндігі туралы ұсыныс жолдаған сәттен бастап қорытынды шығарады – 5 (бес) жұмыс күні.</w:t>
      </w:r>
    </w:p>
    <w:bookmarkEnd w:id="65"/>
    <w:bookmarkStart w:name="z82" w:id="66"/>
    <w:p>
      <w:pPr>
        <w:spacing w:after="0"/>
        <w:ind w:left="0"/>
        <w:jc w:val="both"/>
      </w:pPr>
      <w:r>
        <w:rPr>
          <w:rFonts w:ascii="Times New Roman"/>
          <w:b w:val="false"/>
          <w:i w:val="false"/>
          <w:color w:val="000000"/>
          <w:sz w:val="28"/>
        </w:rPr>
        <w:t>
      Аталған мерзімге:</w:t>
      </w:r>
    </w:p>
    <w:bookmarkEnd w:id="66"/>
    <w:bookmarkStart w:name="z83" w:id="67"/>
    <w:p>
      <w:pPr>
        <w:spacing w:after="0"/>
        <w:ind w:left="0"/>
        <w:jc w:val="both"/>
      </w:pPr>
      <w:r>
        <w:rPr>
          <w:rFonts w:ascii="Times New Roman"/>
          <w:b w:val="false"/>
          <w:i w:val="false"/>
          <w:color w:val="000000"/>
          <w:sz w:val="28"/>
        </w:rPr>
        <w:t>
      жерге орналастыру жобасын жасау;</w:t>
      </w:r>
    </w:p>
    <w:bookmarkEnd w:id="67"/>
    <w:bookmarkStart w:name="z84" w:id="68"/>
    <w:p>
      <w:pPr>
        <w:spacing w:after="0"/>
        <w:ind w:left="0"/>
        <w:jc w:val="both"/>
      </w:pPr>
      <w:r>
        <w:rPr>
          <w:rFonts w:ascii="Times New Roman"/>
          <w:b w:val="false"/>
          <w:i w:val="false"/>
          <w:color w:val="000000"/>
          <w:sz w:val="28"/>
        </w:rPr>
        <w:t xml:space="preserve">
      Қазақстан Республикасы Жер кодексінің 44-бабының </w:t>
      </w:r>
      <w:r>
        <w:rPr>
          <w:rFonts w:ascii="Times New Roman"/>
          <w:b w:val="false"/>
          <w:i w:val="false"/>
          <w:color w:val="000000"/>
          <w:sz w:val="28"/>
        </w:rPr>
        <w:t>6-тармағымен</w:t>
      </w:r>
      <w:r>
        <w:rPr>
          <w:rFonts w:ascii="Times New Roman"/>
          <w:b w:val="false"/>
          <w:i w:val="false"/>
          <w:color w:val="000000"/>
          <w:sz w:val="28"/>
        </w:rPr>
        <w:t xml:space="preserve"> белгіленген келісу;</w:t>
      </w:r>
    </w:p>
    <w:bookmarkEnd w:id="68"/>
    <w:bookmarkStart w:name="z85" w:id="69"/>
    <w:p>
      <w:pPr>
        <w:spacing w:after="0"/>
        <w:ind w:left="0"/>
        <w:jc w:val="both"/>
      </w:pPr>
      <w:r>
        <w:rPr>
          <w:rFonts w:ascii="Times New Roman"/>
          <w:b w:val="false"/>
          <w:i w:val="false"/>
          <w:color w:val="000000"/>
          <w:sz w:val="28"/>
        </w:rPr>
        <w:t>
      белгілі жерде жер учаскесінің шекарасын белгілеу кезеңдері кірмейді;</w:t>
      </w:r>
    </w:p>
    <w:bookmarkEnd w:id="69"/>
    <w:bookmarkStart w:name="z86" w:id="70"/>
    <w:p>
      <w:pPr>
        <w:spacing w:after="0"/>
        <w:ind w:left="0"/>
        <w:jc w:val="both"/>
      </w:pPr>
      <w:r>
        <w:rPr>
          <w:rFonts w:ascii="Times New Roman"/>
          <w:b w:val="false"/>
          <w:i w:val="false"/>
          <w:color w:val="000000"/>
          <w:sz w:val="28"/>
        </w:rPr>
        <w:t>
      6) уәкілетті органның жауапты орындаушысы комиссия қорытындысы және бекітілген жерге орналастыру жобасы негізінде тиісті шешім жобасын дайындайды және көрсетілетін қызметті берушіге береді – жерге орналастыру жобасы бекітілген сәттен бастап 5 (бес) жұмыс күні;</w:t>
      </w:r>
    </w:p>
    <w:bookmarkEnd w:id="70"/>
    <w:bookmarkStart w:name="z87" w:id="71"/>
    <w:p>
      <w:pPr>
        <w:spacing w:after="0"/>
        <w:ind w:left="0"/>
        <w:jc w:val="both"/>
      </w:pPr>
      <w:r>
        <w:rPr>
          <w:rFonts w:ascii="Times New Roman"/>
          <w:b w:val="false"/>
          <w:i w:val="false"/>
          <w:color w:val="000000"/>
          <w:sz w:val="28"/>
        </w:rPr>
        <w:t>
      7) көрсетілетін қызметті берушінің басшысы мемлекеттік қызметті көрсету нәтижесіне түскен сәттен бастап қол қояды және кеңсеге жібереді – 1 (бір) жұмыс күні;</w:t>
      </w:r>
    </w:p>
    <w:bookmarkEnd w:id="71"/>
    <w:bookmarkStart w:name="z88" w:id="72"/>
    <w:p>
      <w:pPr>
        <w:spacing w:after="0"/>
        <w:ind w:left="0"/>
        <w:jc w:val="both"/>
      </w:pPr>
      <w:r>
        <w:rPr>
          <w:rFonts w:ascii="Times New Roman"/>
          <w:b w:val="false"/>
          <w:i w:val="false"/>
          <w:color w:val="000000"/>
          <w:sz w:val="28"/>
        </w:rPr>
        <w:t>
      8) көрсетілетін қызметті беруші кеңсесінің қызметкері көрсетілетін қызметті алушыға мемлекеттік қызметті көрсету нәтижесін береді – 15 (он бес) минут.</w:t>
      </w:r>
    </w:p>
    <w:bookmarkEnd w:id="72"/>
    <w:bookmarkStart w:name="z89" w:id="7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3"/>
    <w:bookmarkStart w:name="z90" w:id="74"/>
    <w:p>
      <w:pPr>
        <w:spacing w:after="0"/>
        <w:ind w:left="0"/>
        <w:jc w:val="both"/>
      </w:pPr>
      <w:r>
        <w:rPr>
          <w:rFonts w:ascii="Times New Roman"/>
          <w:b w:val="false"/>
          <w:i w:val="false"/>
          <w:color w:val="000000"/>
          <w:sz w:val="28"/>
        </w:rPr>
        <w:t>
      11. Мемлекеттік корпорацияға жүгінген кезде мемлекеттік қызметті көрсету бойынша іс-қимылды бастауға негіздеме Мемлекеттік корпорация қызметкерінің көрсетілетін қызметті алушыдан құжаттар топтамасын қабылдауы болып табылады.</w:t>
      </w:r>
    </w:p>
    <w:bookmarkEnd w:id="74"/>
    <w:bookmarkStart w:name="z91" w:id="75"/>
    <w:p>
      <w:pPr>
        <w:spacing w:after="0"/>
        <w:ind w:left="0"/>
        <w:jc w:val="both"/>
      </w:pPr>
      <w:r>
        <w:rPr>
          <w:rFonts w:ascii="Times New Roman"/>
          <w:b w:val="false"/>
          <w:i w:val="false"/>
          <w:color w:val="000000"/>
          <w:sz w:val="28"/>
        </w:rPr>
        <w:t>
      12. Мемлекеттік қызмет көрсету процесінің құрамына кіретін әрбір рәсімнің (іс-қимылдың) мазмұны, оның орындалу ұзақтығы:</w:t>
      </w:r>
    </w:p>
    <w:bookmarkEnd w:id="75"/>
    <w:bookmarkStart w:name="z92" w:id="76"/>
    <w:p>
      <w:pPr>
        <w:spacing w:after="0"/>
        <w:ind w:left="0"/>
        <w:jc w:val="both"/>
      </w:pPr>
      <w:r>
        <w:rPr>
          <w:rFonts w:ascii="Times New Roman"/>
          <w:b w:val="false"/>
          <w:i w:val="false"/>
          <w:color w:val="000000"/>
          <w:sz w:val="28"/>
        </w:rPr>
        <w:t xml:space="preserve">
      1) Мемлекеттік корпорацияның қызметкері өтініштің дұрыс толтырылуын және көрсетілетін қызметті алушы ұсынған құжаттар топтамасының осы Регламенттің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толықтығын тексереді – 5 (бес) минут.</w:t>
      </w:r>
    </w:p>
    <w:bookmarkEnd w:id="76"/>
    <w:bookmarkStart w:name="z93" w:id="77"/>
    <w:p>
      <w:pPr>
        <w:spacing w:after="0"/>
        <w:ind w:left="0"/>
        <w:jc w:val="both"/>
      </w:pPr>
      <w:r>
        <w:rPr>
          <w:rFonts w:ascii="Times New Roman"/>
          <w:b w:val="false"/>
          <w:i w:val="false"/>
          <w:color w:val="000000"/>
          <w:sz w:val="28"/>
        </w:rPr>
        <w:t xml:space="preserve">
      Көрсетілетін қызметті алушы құжаттар топтамасын толық тапсырмаған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тартылғаны туралы қолхат береді.</w:t>
      </w:r>
    </w:p>
    <w:bookmarkEnd w:id="77"/>
    <w:bookmarkStart w:name="z94" w:id="78"/>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тапсырған кезде көрсетілетін қызметті алушыға өтініштің қабылданғаны туралы қолхат беріледі.</w:t>
      </w:r>
    </w:p>
    <w:bookmarkEnd w:id="78"/>
    <w:bookmarkStart w:name="z95" w:id="79"/>
    <w:p>
      <w:pPr>
        <w:spacing w:after="0"/>
        <w:ind w:left="0"/>
        <w:jc w:val="both"/>
      </w:pPr>
      <w:r>
        <w:rPr>
          <w:rFonts w:ascii="Times New Roman"/>
          <w:b w:val="false"/>
          <w:i w:val="false"/>
          <w:color w:val="000000"/>
          <w:sz w:val="28"/>
        </w:rPr>
        <w:t xml:space="preserve">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 </w:t>
      </w:r>
    </w:p>
    <w:bookmarkEnd w:id="79"/>
    <w:bookmarkStart w:name="z96" w:id="80"/>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алушының жеке басын сәйкестендіреді, көрсетілетін қызметті алушы жайында тиісті ақпаратты және берілген құжаттардың тізімін Халыққа қызмет көрсету орталықтарына арналған ықпалдастырылған ақпараттық жүйеге (бұдан әрі – ХҚКО ЫАЖ) енгізеді, көрсетілетін қызметті алушыға тиісті құжаттардың қабылданғаны туралы қолхат береді – 5 (бес) минут;</w:t>
      </w:r>
    </w:p>
    <w:bookmarkEnd w:id="80"/>
    <w:bookmarkStart w:name="z97" w:id="81"/>
    <w:p>
      <w:pPr>
        <w:spacing w:after="0"/>
        <w:ind w:left="0"/>
        <w:jc w:val="both"/>
      </w:pPr>
      <w:r>
        <w:rPr>
          <w:rFonts w:ascii="Times New Roman"/>
          <w:b w:val="false"/>
          <w:i w:val="false"/>
          <w:color w:val="000000"/>
          <w:sz w:val="28"/>
        </w:rPr>
        <w:t>
      3) Мемлекеттік корпорацияның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 1 (бір) жұмыс күні;</w:t>
      </w:r>
    </w:p>
    <w:bookmarkEnd w:id="81"/>
    <w:bookmarkStart w:name="z98" w:id="82"/>
    <w:p>
      <w:pPr>
        <w:spacing w:after="0"/>
        <w:ind w:left="0"/>
        <w:jc w:val="both"/>
      </w:pPr>
      <w:r>
        <w:rPr>
          <w:rFonts w:ascii="Times New Roman"/>
          <w:b w:val="false"/>
          <w:i w:val="false"/>
          <w:color w:val="000000"/>
          <w:sz w:val="28"/>
        </w:rPr>
        <w:t>
      4) көрсетілетін қызметті беруші мемлекеттік қызметті көрсету процесінде көрсетілетін қызметті берушінің құрылымдық бөлімшелері (қызметкерлері) өзара іс-қимылы тәртібін сипаттауға сәйкес рәсімдерді (іс-қимылдарды) жүзеге асырады;</w:t>
      </w:r>
    </w:p>
    <w:bookmarkEnd w:id="82"/>
    <w:bookmarkStart w:name="z99" w:id="83"/>
    <w:p>
      <w:pPr>
        <w:spacing w:after="0"/>
        <w:ind w:left="0"/>
        <w:jc w:val="both"/>
      </w:pPr>
      <w:r>
        <w:rPr>
          <w:rFonts w:ascii="Times New Roman"/>
          <w:b w:val="false"/>
          <w:i w:val="false"/>
          <w:color w:val="000000"/>
          <w:sz w:val="28"/>
        </w:rPr>
        <w:t>
      5) Мемлекеттік корпорацияның қызметкері мемлекеттік қызметті көрсету нәтижесін жеке куәлік көрсетілген кезде (не өкілеттігін растайтын құжат бойынша оның өкіліне) қолхат негізінде береді – 15 (он бес) минут.</w:t>
      </w:r>
    </w:p>
    <w:bookmarkEnd w:id="83"/>
    <w:bookmarkStart w:name="z100" w:id="84"/>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содан кейін оны көрсетілетін қызметті берушіге одан әрі сақтау үшін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 </w:t>
      </w:r>
    </w:p>
    <w:bookmarkEnd w:id="84"/>
    <w:bookmarkStart w:name="z101" w:id="85"/>
    <w:p>
      <w:pPr>
        <w:spacing w:after="0"/>
        <w:ind w:left="0"/>
        <w:jc w:val="both"/>
      </w:pPr>
      <w:r>
        <w:rPr>
          <w:rFonts w:ascii="Times New Roman"/>
          <w:b w:val="false"/>
          <w:i w:val="false"/>
          <w:color w:val="000000"/>
          <w:sz w:val="28"/>
        </w:rPr>
        <w:t xml:space="preserve">
      13. Мемлекеттік қызмет көрсету процесінде рәсімдер (іс-қимылдар) ретінің, көрсетілетін қызметті берушінің құрылымдық бөлімшелері (қызметкерлері) өзара іс-қимылдарының толық сипаттамасы, сондай-ақ өзге де көрсетілген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85"/>
    <w:bookmarkStart w:name="z102" w:id="86"/>
    <w:p>
      <w:pPr>
        <w:spacing w:after="0"/>
        <w:ind w:left="0"/>
        <w:jc w:val="left"/>
      </w:pPr>
      <w:r>
        <w:rPr>
          <w:rFonts w:ascii="Times New Roman"/>
          <w:b/>
          <w:i w:val="false"/>
          <w:color w:val="000000"/>
        </w:rPr>
        <w:t xml:space="preserve"> 5. Мемлекеттік қызметті, оның ішінде Мемлекеттік корпорация арқылы көрсетілетін мемлекеттік қызметті көрсету ерекшеліктері ескеріле отырып қойылатын өзге де талаптар</w:t>
      </w:r>
    </w:p>
    <w:bookmarkEnd w:id="86"/>
    <w:bookmarkStart w:name="z103" w:id="87"/>
    <w:p>
      <w:pPr>
        <w:spacing w:after="0"/>
        <w:ind w:left="0"/>
        <w:jc w:val="both"/>
      </w:pPr>
      <w:r>
        <w:rPr>
          <w:rFonts w:ascii="Times New Roman"/>
          <w:b w:val="false"/>
          <w:i w:val="false"/>
          <w:color w:val="000000"/>
          <w:sz w:val="28"/>
        </w:rPr>
        <w:t>
      14.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көрсетілетін қызметті берушінің қызметкері тұрғылықты жеріне барып жүргізеді.</w:t>
      </w:r>
    </w:p>
    <w:bookmarkEnd w:id="87"/>
    <w:bookmarkStart w:name="z104" w:id="88"/>
    <w:p>
      <w:pPr>
        <w:spacing w:after="0"/>
        <w:ind w:left="0"/>
        <w:jc w:val="both"/>
      </w:pPr>
      <w:r>
        <w:rPr>
          <w:rFonts w:ascii="Times New Roman"/>
          <w:b w:val="false"/>
          <w:i w:val="false"/>
          <w:color w:val="000000"/>
          <w:sz w:val="28"/>
        </w:rPr>
        <w:t>
      15.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88"/>
    <w:bookmarkStart w:name="z105" w:id="89"/>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w:t>
      </w:r>
    </w:p>
    <w:bookmarkEnd w:id="89"/>
    <w:bookmarkStart w:name="z106" w:id="90"/>
    <w:p>
      <w:pPr>
        <w:spacing w:after="0"/>
        <w:ind w:left="0"/>
        <w:jc w:val="both"/>
      </w:pPr>
      <w:r>
        <w:rPr>
          <w:rFonts w:ascii="Times New Roman"/>
          <w:b w:val="false"/>
          <w:i w:val="false"/>
          <w:color w:val="000000"/>
          <w:sz w:val="28"/>
        </w:rPr>
        <w:t>
      16. Мемлекеттік қызметті көрсету орындарының мекенжайлары:</w:t>
      </w:r>
    </w:p>
    <w:bookmarkEnd w:id="90"/>
    <w:bookmarkStart w:name="z107" w:id="91"/>
    <w:p>
      <w:pPr>
        <w:spacing w:after="0"/>
        <w:ind w:left="0"/>
        <w:jc w:val="both"/>
      </w:pPr>
      <w:r>
        <w:rPr>
          <w:rFonts w:ascii="Times New Roman"/>
          <w:b w:val="false"/>
          <w:i w:val="false"/>
          <w:color w:val="000000"/>
          <w:sz w:val="28"/>
        </w:rPr>
        <w:t>
      1) Ауыл шаруашылығы министрлігінің www.moa.gov.kz интернет-ресурсындағы "Мемлекеттік көрсетілетін қызметтер" бөлімінің "Мемлекеттік қызметті көрсету орындарының мекенжайлары" – "Жергілікті атқарушы органдар" кіші бөлімінде;</w:t>
      </w:r>
    </w:p>
    <w:bookmarkEnd w:id="91"/>
    <w:bookmarkStart w:name="z108" w:id="92"/>
    <w:p>
      <w:pPr>
        <w:spacing w:after="0"/>
        <w:ind w:left="0"/>
        <w:jc w:val="both"/>
      </w:pPr>
      <w:r>
        <w:rPr>
          <w:rFonts w:ascii="Times New Roman"/>
          <w:b w:val="false"/>
          <w:i w:val="false"/>
          <w:color w:val="000000"/>
          <w:sz w:val="28"/>
        </w:rPr>
        <w:t xml:space="preserve">
      2) Мемлекеттік корпорацияның www.gov4c.kz интернет-ресурсында орналастырылған. </w:t>
      </w:r>
    </w:p>
    <w:bookmarkEnd w:id="92"/>
    <w:bookmarkStart w:name="z109" w:id="93"/>
    <w:p>
      <w:pPr>
        <w:spacing w:after="0"/>
        <w:ind w:left="0"/>
        <w:jc w:val="both"/>
      </w:pPr>
      <w:r>
        <w:rPr>
          <w:rFonts w:ascii="Times New Roman"/>
          <w:b w:val="false"/>
          <w:i w:val="false"/>
          <w:color w:val="000000"/>
          <w:sz w:val="28"/>
        </w:rPr>
        <w:t xml:space="preserve">
      17. Көрсетілетін қызметті алушының порталдағы "жеке кабинеті", сондай-ақ бірыңғай байланыс орталығы арқылы қашықтықтан қол жеткізу режимінде мемлекеттік қызметті көрсетудің тәртібі мен мәртебесі туралы ақпарат алуға мүмкіндігі бар. </w:t>
      </w:r>
    </w:p>
    <w:bookmarkEnd w:id="93"/>
    <w:bookmarkStart w:name="z110" w:id="94"/>
    <w:p>
      <w:pPr>
        <w:spacing w:after="0"/>
        <w:ind w:left="0"/>
        <w:jc w:val="both"/>
      </w:pPr>
      <w:r>
        <w:rPr>
          <w:rFonts w:ascii="Times New Roman"/>
          <w:b w:val="false"/>
          <w:i w:val="false"/>
          <w:color w:val="000000"/>
          <w:sz w:val="28"/>
        </w:rPr>
        <w:t>
      18. Мемлекеттік қызметтер көрсету мәселелері жөніндегі анықтама қызметтерінің байланыс телефондары: 1414, 8 800 080 7777.</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 (конкурстарды,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аукциондарды) өткізуді талап етпейтін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меншігіндегі жер учаскелеріне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құқықтарды алу"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1-қосымша</w:t>
            </w:r>
          </w:p>
        </w:tc>
      </w:tr>
    </w:tbl>
    <w:bookmarkStart w:name="z116" w:id="95"/>
    <w:p>
      <w:pPr>
        <w:spacing w:after="0"/>
        <w:ind w:left="0"/>
        <w:jc w:val="left"/>
      </w:pPr>
      <w:r>
        <w:rPr>
          <w:rFonts w:ascii="Times New Roman"/>
          <w:b/>
          <w:i w:val="false"/>
          <w:color w:val="000000"/>
        </w:rPr>
        <w:t xml:space="preserve"> "Сауда-саттықты (конкурстарды, аукциондарды) өткізуді талап етпейтін мемлекет меншігіндегі жер учаскелеріне құқықтарды алу" мемлекеттік қызметін көрсететін Солтүстік Қазақстан облысының жергілікті атқарушы органдары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489"/>
        <w:gridCol w:w="1520"/>
        <w:gridCol w:w="4200"/>
        <w:gridCol w:w="4688"/>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аудандардың, облыстық маңызы бар қаланың, аудандық маңызы бар қалалардың, ауылдық округтердің жергілікті атқарушы органдарының атауы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8715-2-46 -42-70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8715-33-2 -26-46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Володар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Янко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8715-33-2-18-57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Арықбалық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Арықбалық ауылы Центральная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8715-33-4-11-41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Антонов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Антоновка ауылы Ленин көшесі, 39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8715-33-2-61-17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Украин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Кирилловка ауылы Ленин көшесі, 38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8715-33-2-41-82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Сырымбет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Сырымбет ауылы Школьная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8715-33-5-47-86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Казан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Казанка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8715-33-2-31-48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Нижнеборлық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Нижний-Бурлук ауылы Центральная көшесі, 34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8715-33-4-84-44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Гусаков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Гусаковка ауылы Школьная көшесі, 40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8715-33-4-82-17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Имантау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Имантау ауылы Ленин көшесі, 51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8715-33-4-55-43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 ауылы Ленин көшесі, 29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8715-33-4-62-44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Константинов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Константиновка ауылы Куйбышев көшесі, 70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8715-33-4-82-17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Қамсақты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Карасевка ауылы Мир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8715-33-2-53-22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Қаратал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Қаратал ауылы Орталық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8715-33-5-16-28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Елецк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Елецкое ауылы Зеленая көшесі, 34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8715-33-2-96-34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8715-46-2-14-41, 2-11-24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Айсары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Айсары ауылы Абай көшесі, 10-үй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8715-46-5-13-46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Ленин көшесі, 5-үй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8715-46-5-22-94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Ғабдуллин көшесі, 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8715-46-3-32-22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Ұялы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Ұялы ауылы Маркин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8715-46-4-02-10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Восход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Восход ауылы Қонаев көшесі, 5-үй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8715-46-5-19-93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Кеңашы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Кеңащы ауылы Гагарин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8715-46-2-17-97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Кіші Қарой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Кіші Қарой ауылы Ақан сері көшесі, 13-үй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8715-46-3-55-99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Қулыкөл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Қулыкөл ауылы Школьная көшесі, 3-үй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8715-46-5-16-60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Ленинград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Ленинградское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8715-46-3-14-73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Май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Май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8715-46-5-19-04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ауылы Гвардейская көшесі, 2-үй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8715-59-2-01-25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20-үй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8715-46-7-90-77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Народная көшесі, 50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8715-32-2-11-59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9 мамыр көшесі, 67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8715-32-2-13-90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Аралағаш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Аралағаш ауылы Центральная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8715-32-5-26-35, 5-26-08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Астрахан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Астраханка ауылы Горький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8715-32-2-93-33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Власов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Власовка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8715-32-2-75-39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Григорьев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Трудовое ауылы Пионерская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8715-32-5-28-70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Иванов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Ивановка ауылы Мир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8715-32-5-23-66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Қиялы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Қиялы ауылы Горький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8715-32-2-5512, 2-55-80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Лесной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Ленин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8715-32-2-96-84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Полтав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Полтавка ауылы Советская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8715-32-2-63-16, 2-63-80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Тоқшын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Тоқшын ауылы Мир көшесі, 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8715-32-2-68-08, 2-66-13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Шағалалы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Шағалалы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8715-32-2-35-23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Черкас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Черкасское ауылы Ильичевская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8715-32-2-35-23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8715-43-2-15-01, 2-12-33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Алматы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Өрнек ауылы Школьная көшесі, 13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8715-43 -5-20-23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Амангелді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Амангелді ауылы Махин көшесі, 49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8715-43-2-54-44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Бесқұдық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Солүстік Қазақстан облысы Есіл ауданы Бесқұдық ауылы Жуков көшесі, 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8715-43-5-42-48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Бұлақ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Бұлақ ауылы Мұқанов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8715-43-3-12-75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Волошин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Волошинка ауылы Пушкин көшесі, 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8715-43-5-40-18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Заречный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Чириковка ауылы Мұхтар Әуезов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8715-43- 2-51-30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Заградовка ауылы Мир көшесі, 18 а</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8715-43-3-57-19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Ильин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Ильинка ауылы Ленин көшесі, 47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8715-43-2-71-75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Корнеев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Корнеевка ауылы Первомай тұйық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8715-43-3-16-07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 Николаев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Николаевка ауылы Школьная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8715-43-2-65-13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Петров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Петровка ауылы Жарков көшесі, 102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8715-43-2-47-32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Покров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Покровка ауылы Первомай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8715-43-2-37-79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Спасов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Спасовка ауылы Амангелді Иманов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8715-43-5-35-96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Тораңғұл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Тораңғұл ауылы Центральная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8715-43-5-11-44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Яснов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Ясновка ауылы Молодежная көшесі, 52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8715-43-5-11-19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8715-43-2-15-55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8715-44-2-12-32, 2-12-33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Благовещен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Благовещенка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8715-44-3-12-33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Жамбыл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Жамбыл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8715-44-5-17-08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Казан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Казанка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8715-44-216-36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Қайранкөл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Қайранкөл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8715-44-3-41-10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Кладбин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Кладбинка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8715-44-2-55-38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Майбалық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Святодуховка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8-715-44-5-24-74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Мирный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Мирное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8715-44-2-27-76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Озерный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Озерное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8715-44-5-41-33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Пресноредут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Пресноредуть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8715-44-5-33-48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Первомай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Буденное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8715-44-5-34-61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8715-44-2-27-11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Троицк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Троицк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8715-44-5-37-30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56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8715-31-2 -12-90, 2-15-57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56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8715-31-2-14-46, 2-14-07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Авангард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Полтавка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8715-31-2-71-33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8715-31-3-57-33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8715-31-3-14-77, 3-12-62, 3-12-62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Золотая Нива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8715-31-3-34-33, 3-34-05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8715-31-3-55-75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8715-31-2-44-49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8715-31- 5-34-32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8715-31-5-23-39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8715-31-2-35-29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8715-31-3-36-31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8715-31-5-40-36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8715-31-2-63-36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8715-31-2-61-35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8715-31-7-90-13, 2-65-73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8715-31-3-69-70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8715-31-5-29-31, 5-28-90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8715-31-5-26-16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8715-31-2-51-21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8715-31-2-75-33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8715-31-2-45-35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8715-38-2-12-01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Архангел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Архангельское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8715-38-2-37-49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Асанов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Асанов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8715-38-2-48-66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Березов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Большая Малышка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8715-38-3-57-84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8715-38-2-21-68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Бугров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Бугровое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8715-38-5-28-04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8715-38-5-30-88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Виноградов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Виноградовка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8715-38-5-33-99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Куйбышев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Боголюбов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8715-38-2-36-87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Қызылжар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Бәйтерек ауылы Квартальная көшесі, 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8715-38-5-11-93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Лесной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Пресновка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8715-38-3-60-46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Налобин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Налобин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8715-38-3-37-54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Новоникольск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Новоникольское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8715-38-2-51-16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8715-38-2-30-67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Прибрежный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Прибрежное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8715-38-2-54-49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Рассвет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Рассвет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8715-38-5-23-45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Рощин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Пеньков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8715-38-2-75-39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Знаменское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8715-38-2-67-11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Соколов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Соколовка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8715-38-3-18-74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Якорь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Якорь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8715-38-3-45-82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Сәбит Мұқанов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8715-41-2-15-90, 2-17-88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Мағжан Жұмабаев көшесі, 10/1-үй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8715-41-2-11-03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8715-41-2-31-14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8715-41-5-16-07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Воскресенов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Воскресеновка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8715-41-2-34-24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Дубровин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Дубровное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8715-41-2-56-37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Қызыләскер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Қызыләскер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Краснознамен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Краснознаменное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8715-41-2-91-88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Леденев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Леденев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8715-41-2-94-41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Ленин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Ленин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8715-41-5-16-78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Новомихайлов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Новомихайловка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8715-41-5-22-62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Пригородный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Покровка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8715-41-2-41-49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Станов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Афонькин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8715-41-5-28-31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Новоишимское ауылы Абылайхан көшесі, 28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8715-35- 2-13-07, 2-11-48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Шөптікөл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Шөптікөл ауылы Молодежная көшесі, 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8715-35-5-34-68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Андреев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Андреевка ауылы Совет көшесі, 53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8715-35-3-41-80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Червонное ауылы Новоселов көшесі, 39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8715-35-2-75-85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Шұқыркөл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Шұқыркөл ауылы Айқын Нұрқатов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8715-35-3-45-69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Қырымбет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Қырымбет ауылы Абылай хан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8715-35-5-28-73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Нежин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Нежинка ауылы Садовая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8715-35-2-84-55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Салқынкөл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Салқынкөл ауылы Ленин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8715-35-5-28-44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Бірлік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Бірлік ауылы Киров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8715-35-2-91-24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Дружба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Дружба ауылы Совет көшесі, 46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8715-35-2-86-60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Ломоносов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Ломоносовка ауылы Ломоносов көшесі, 21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8715-35-5-21-21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Возвышен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Возвышенка ауылы Мир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8715-35-5-24-69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Рузаев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Рузаевка ауылы Рузаев көшесі, 123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8715-35-3-12-35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Тахтаброд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Тахтаброд ауылы Совет көшесі, 62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8715-35-4-31-23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Новосел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Новоселовка ауылы Целинная көшесі, 24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8715-35-2-89-69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Чистопол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Чистополье ауылы Ленин көшесі, 77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8715-35-4-18-51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Көкалажар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Көкалажар ауылы, Юбилейная көшесі, 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8715-35-5-32-40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Новоишимское ауылы Ленин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8715-35-2-10-43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8715-36-2-23-42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қаласының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Центральный тұйық көшесі, 2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8715-36-2-28-05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Абай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 Жаңатілек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8715-31-7-67-85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Алабота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Алабота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8715-31-7-51-97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Амандық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Амандық ауылы Жамбыл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8715-31-4-26-71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Большой Изюм ауылы Целинная көшесі, 74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8715-31-3-25-25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Донецк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Донецкое ауылы Комаров көшесі, 16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8715-31-7-42-35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Драгомиров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Драгомировка ауылы Мир көшесі,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8715-31-5-53-33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Зеленогай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Зеленый Гай ауылы Воровский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8715-31-7-73-73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Киров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Киров ауылы Мир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8715-31-3-23-13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Келлеровка ауылы Строительная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8715-31-5-11-55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Краснополян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Красная Поляна ауылы Кооперативная көшесі, 27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8715-31-5-42-12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Летовочный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Летовочное ауылы Гагарин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8715-31-5-23-10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Мироновка ауылы Школьная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8715-31-3-75-47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Рощин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Рощинское ауылы Центральная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8715-31-7-90-81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Теңдік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Теңдік ауылы Абай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8715-31-4-20-01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Тихоокеанское ауылы Садовая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8715-31-7-71-88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Чермошнян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Чермошнян ауылы Целинная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8715-31-3-82-40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 ауылы Гагарин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8715-31-7-00-75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Яснополяна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Ясная Поляна ауылы Куйбышев көшесі, 60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8715-31-7-33-94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Тимрязев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Шоқан Уәлиханов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8715-37-2-12-33, 2-12-40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ауылы Мир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8715-37-5-15-86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Ақсуат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Ақсуат ауылы Мұқанов көшесі, 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8715-37-2-25-74, 2-25-35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Белоградовка ауылы Школьная көшесі, 16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8715-37-5-20-06,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Дзержинский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Дзержинское ауылы Мәншүк Мәметова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8715-37-5-15-51, 5-15-51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Дмитриев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Дмитриевка ауылы Молодежная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8715-37-2-32-47, 2-32-47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 ауылы Школьная көшесі, 21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8715-37-2-33-35, 2-33-35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Интернационал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Дружба ауылы Мир көшесі, 61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8715-37-5-12-82, 5-12-82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Есіл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Есіл ауылы Целинная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8715-37-5-16-79, 5-16-79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Комсомольское ауылы Ленин көшесі, 18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8715-37-5-20-97, 5-20-97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Ленинское ауылы Лесная көшесі, 25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8715-37-5-19-71, 5-19-71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 ауылы Жамбыл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8715-37-2-45-21, 2-45-21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Москворецкое ауылы Садовая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8715-37-5-17-79, 5-17-79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Құртай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Степное ауылы Труд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8715-37-5-23-32, 5-23-32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Бөкетов көшесі, 25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8715-37-2-15-43, 2-15-43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Целинный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Целинное ауылы Школьная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8715-37-5-21-58, 5-21-58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Хмельницкий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Хмельницкое ауылы Мичурин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8715-37-2-41-00, 2-41-00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Шоқан Уәлиханов көшесі, 85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8715-42-2-16-95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Кішкенекөл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8715-42-2-15-87, 2-12-96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8715-42-5-32-85, 5-34-14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8715-42-2-64-21, 2-63-30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Амангелді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Амангелді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8715-42-5-18-81, 51-2-04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Бидайық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Бидайық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8175-42-2-61-34, 2-66-48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Қарасу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Қарасу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8715-42-5-22-41, 5-25-50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8715-42-5-13-56, 5-15-30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Қулыкөл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Қулыкөл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8715-42-5-22-95, 5-23-48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8715-42-5-19-22, 5-33-42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Қайрат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Қайрат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8715-42-5-21-82, 5-24-15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8715-42-5-18-89,5-13-43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Победа көшесі, 35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8715-34-2-12-43, 2-14-80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Сергеевка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Завод көшесі, 6-үй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8715-34-2-19-21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Афанасьев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Афанасьевка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8715-34-5-29-40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Аютас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Ыбыраев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8715-34-5-22-18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Городецк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Городецкое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8715-34-5-27-15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Жаңажол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Жаңажол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8715-34-5-25-15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Кривощеков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Кривошеево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8715-34-2-43-69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Новопокров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Новопокровка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8715-34-2-47-82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Приишим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Повозочное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8715-34-2-91-32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Семипол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Семиполка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8715-34-2-32-68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8715-34-2-53-33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Юбилейный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Крещенка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8715-34-5-18-29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8715-2-46-25-10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 (конкурстарды, аукциондарды)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өткізуді талап етпейтін мемлекет меншігіндегі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учаскелеріне құқықтарды алу"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 2-қосымша</w:t>
            </w:r>
          </w:p>
        </w:tc>
      </w:tr>
    </w:tbl>
    <w:bookmarkStart w:name="z121" w:id="96"/>
    <w:p>
      <w:pPr>
        <w:spacing w:after="0"/>
        <w:ind w:left="0"/>
        <w:jc w:val="left"/>
      </w:pPr>
      <w:r>
        <w:rPr>
          <w:rFonts w:ascii="Times New Roman"/>
          <w:b/>
          <w:i w:val="false"/>
          <w:color w:val="000000"/>
        </w:rPr>
        <w:t xml:space="preserve"> Мемлекеттік қызметті көрсетілетін қызметті берушінің кеңсесі арқылы көрсету кезінде "Сауда-саттықты (конкурстарды, аукциондарды) өткізуді талап етпейтін мемлекет меншігіндегі жер учаскелеріне құқықтарды алу" мемлекеттік қызметін көрсетудің бизнес-процестерінің анықтамалығы</w:t>
      </w:r>
    </w:p>
    <w:bookmarkEnd w:id="96"/>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қызметті Мемлекеттік корпорация арқылы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97"/>
    <w:p>
      <w:pPr>
        <w:spacing w:after="0"/>
        <w:ind w:left="0"/>
        <w:jc w:val="both"/>
      </w:pPr>
      <w:r>
        <w:rPr>
          <w:rFonts w:ascii="Times New Roman"/>
          <w:b w:val="false"/>
          <w:i w:val="false"/>
          <w:color w:val="000000"/>
          <w:sz w:val="28"/>
        </w:rPr>
        <w:t>
      Шартты белгілер:</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