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263cd" w14:textId="c0263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Асыл тұқымды мал шаруашылығын дамытуды, мал шаруашылығының өнімділігін және өнім сапасын арттыруды субсидиялау бағыттары бойынша 2016 жылға арналған субсидиялар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2016 жылғы 27 қазандағы № 411 қаулысы. Солтүстік Қазақстан облысының Әділет департаментінде 2016 жылғы 28 қазанда N 3908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2014 жылғы 19 қарашадағы № 3-1/600 бұйрығымен бекітілген Асыл тұқымды мал шаруашылығын дамытуды, мал шаруашылығының өнімділігін және өнім сапасын арттыруды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Мыналар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асыл тұқымды мал шаруашылығын дамытуды, мал шаруашылығының өнімділігін және өнім сапасын арттыруды субсидиялау бағыттары бойынша 2016 жылға арналған жергілікті бюджет қаражатынан бөлінген субсидиялар көлемдері;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асыл тұқымды мал шаруашылығын дамытуды, мал шаруашылығының өнімділігін және өнім сапасын арттыруды субсидиялау бағыттары бойынша 2016 жылға арналған республикалық бюджет қаражатынан бөлінген субсидиялар көлемдері.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"Асыл тұқымды мал шаруашылығын дамытуды, мал шаруашылығының өнімділігін және өнім сапасын арттыруды субсидиялау бағыттары бойынша 2016 жылға арналған субсидиялар көлемдерін бекіту туралы" Солтүстік Қазақстан облысы әкімдігінің 2016 жылғы 26 ақпандағы № 57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16 наурыз "Әділет" ақпараттық-құқықтық жүйесінде жарияланды, Нормативтік құқықтық актілерді мемлекеттік тіркеу тізілімінде № 3650 болып тіркелді)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"Солтүстік Қазақстан облысы әкімдігінің ауыл шаруашылығы басқармасы" коммуналдық мемлекеттік мекемесіне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бастап қолданысқа енгізіледі және 2016 жылғы 01 қазаннан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2016 жылғы 27 қазандағы № 411 қаулысына 1 - қосымша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шаруашылығының өнімділігін және өнім сапасын арттыруды субсидиялау бағыттары бойынша 2016 жылға арналған жергілікті бюджет қаражатынан бөлінген субсидиялар көлемдері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Солтүстік Қазақстан облысы әкімдігінің 28.12.2016 </w:t>
      </w:r>
      <w:r>
        <w:rPr>
          <w:rFonts w:ascii="Times New Roman"/>
          <w:b w:val="false"/>
          <w:i w:val="false"/>
          <w:color w:val="ff0000"/>
          <w:sz w:val="28"/>
        </w:rPr>
        <w:t>N 514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3388"/>
        <w:gridCol w:w="312"/>
        <w:gridCol w:w="2569"/>
        <w:gridCol w:w="2049"/>
        <w:gridCol w:w="3091"/>
      </w:tblGrid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көлемі,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(фермерлік), жеке қосалқы шаруашылықтарда және өндірістік кооперативтерде ірі қара малдың аналық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селекциялық және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бірінші өндіріс деңгейіндегі бордақылау алаңдарына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Ірі, шырынды және құрама жемшөп пен жемшөптік қоспаларды дайындау және сатып алу жөніндегі шығындарды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 ірі қара малдың аналық 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сүтті және қос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импортталған асыл тұқымды ірі қара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Ірі, шырынды және құрама жемшөп пен жемшөптік қоспаларды дайындау және сатып алу жөніндегі шығындарды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бағыттағы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еркек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бойынша 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5617950,6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2016 жылғы 27 қазандағы № 411 қаулысына 2 - қосымша</w:t>
            </w:r>
          </w:p>
        </w:tc>
      </w:tr>
    </w:tbl>
    <w:bookmarkStart w:name="z5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шаруашылығының өнімділігін және өнім сапасын арттыруды субсидиялау бағыттары бойынша 2016 жылға арналған республикалық бюджет қаражатынан бөлінген субсидиялар көлемдері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2-қосымша жаңа редакцияда - Солтүстік Қазақстан облысы әкімдігінің 28.12.2016 </w:t>
      </w:r>
      <w:r>
        <w:rPr>
          <w:rFonts w:ascii="Times New Roman"/>
          <w:b w:val="false"/>
          <w:i w:val="false"/>
          <w:color w:val="ff0000"/>
          <w:sz w:val="28"/>
        </w:rPr>
        <w:t>N 514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3436"/>
        <w:gridCol w:w="314"/>
        <w:gridCol w:w="2238"/>
        <w:gridCol w:w="2238"/>
        <w:gridCol w:w="2942"/>
      </w:tblGrid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Субси-дия ланатын көлем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Субсидия-лар көлемі,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бағыт-тағы мал шаруа-шылығы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малдың аналық басына 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 басына 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бірінші өндіріс деңгейіндегі бордақылау алаңдарына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бағытта-ғы мал шаруа-шылығы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Соманың 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849 410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бағытта-ғы мал шаруа-шылығы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малдың аналық басына 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сатып алу (Ресейден, Белоруссиядан және Украинадан)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Соманың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шаруа-шылығы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қойларды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қойлардың аналық басына селекциялық және асыл тұқымдық жұмыс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Соманың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бағытта-ғы құс шаруа-шылығы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және шетелдік асыл тұқымды репродукторлардан ата-енелік/ата-тектік нысандағы етті бағыттағы асыл тұқымды тәуліктік балапан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бағытта-ғы құс шаруа-шылығы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және шетелдік асыл тұқымды репродукторлардан ата-енелік/ата-тектік нысандағы етті бағыттағы асыл тұқымды инкубациялық жұмыртқа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Соманың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бағытындағы құс шаруа-шылығы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Соманың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шаруа-шылығы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Соманың 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 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2 300 160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