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17b7d" w14:textId="2f17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маңызы бар балық шаруашылығы су айдындарының және (немесе) учаскелерінің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2016 жылғы 24 қазандағы № 408 қаулысы. Солтүстік Қазақстан облысының Әділет департаментінде 2016 жылғы 24 қарашада N 3939 болып тіркелді. Күші жойылды - Солтүстік Қазақстан облысы әкімдігінің 2018 жылғы 8 ақпандағы № 31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әкімдігінің 08.02.2018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"Жануарлар дүниесін қорғау, өсімін молайту және пайдалану туралы" Қазақстан Республикасының 2004 жылғы 9 шілдедегі Заңының 10-бабы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Жергілікті маңызы бар балық шаруашылығы су айдындарының және (немесе) учаскелерінің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"Жергілікті маңызы бар балық шаруашылығы су айдындары және (немесе) учаскелерінің тізбесін бекіту туралы" Солтүстік Қазақстан облысы әкімдігінің 2015 жылғы 20 шілдедегі № 256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("Солтүстік Қазақстан" газетінде 2015 жылғы 11 тамызда жарияланды, нормативтік құқықтық актілерді мемлекеттік тіркеу тізілімінде № 3338 болып тіркелді)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"Солтүстік Қазақстан облысының табиғи ресурстар және табиғат пайдалануды реттеу басқармасы" мемлекеттік мекемесіне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алғашқы ресми жарияланған күнінен кейін күнтізбелік он күн өткен соң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2016 жылғы 24 қазандағы № 408 қаулысымен бекітілген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маңызы бар балық шаруашылығы су айдындарының және (немесе) учаскелерінің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2923"/>
        <w:gridCol w:w="3362"/>
        <w:gridCol w:w="4522"/>
      </w:tblGrid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 айдыны және (немесе) учаскесі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гектар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ауданы</w:t>
            </w:r>
          </w:p>
          <w:bookmarkEnd w:id="3"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Ақанбұрлық өзені саласындағы тоған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Бұрлық ауылынан оңтүстік-шығысқа қарай 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өзеніндегі № 1 тоған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 ауылынан оңтүстік шығыста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Арықбалық тоғаны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ауылынан оңтүстік-батысқа қарай 8,2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Бармачное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ауылынан оңтүстік-шығысқа қарай 5,6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Кириллов ауылынан шығысқа қарай 14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Жалғызтау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Жақсы Жалғызтау ауылынан оңтүстік батыста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Светлый ауылынан оңтүстік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Качилов ауылынан оңтүстікке қарай 9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Змейка өзені саласындағы тоған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ауылынан шығысқа қарай 6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Иманбұрлық өзені саласындағы тоған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Константинов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ауылынан солтүстік-батысқа қарай 0,25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Қоскөл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 ауылынан оңтүстікке қарай 100 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 ауылынан батысқа қарай 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Құспек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ауылынан солтүстік шығысқа қарай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Құрқарағаш өзеніндегі № 1 тоған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Новосветлов ауылынан оңтүстік батысқа қарай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Логовое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ауылынан оңтүстік шығысқа қарай 200 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Шабақты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ауылынан оңтүстікке қарай 4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</w:t>
            </w:r>
          </w:p>
          <w:bookmarkEnd w:id="21"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Ащысу өзені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ауылынан солтүстікке қарай 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Горький бөгеттері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Горький ауылынан оңтүстік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өзені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 ауылынан батысқа қарай 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шат өзеніндегі тоған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Ленинград ауылынан оңтүстік 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Қараой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ауылынан солтүстікке қарай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 бөгеттері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Ленинград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Менжин бөгеті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Менжин ауылынан солтүстік-шығысқа қарай 4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 өзені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ауылынан солтүстікке қарай 1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ауданы</w:t>
            </w:r>
          </w:p>
          <w:bookmarkEnd w:id="30"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Тоқшын ауылынан оңтүстік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Тоқшын ауылынан оңтүстік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Тоқшын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Дайындық ауылынан оңтүстік-батысқа қарай 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Канонерка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Тоқшын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Кравцов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Тоқшын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Күшіккөл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Лесные поляны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Мысли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Камышлов ауылынан солтүстік шығысқа қарай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Обалыкөл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Григорьевка ауылынан оңтүстікке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Ортакөл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ауылынан батысқа қарай 1,8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 ауылынан солтүстікке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Борки ауылынан солтүстікке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Долгое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213,7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 ауылынан шығысқа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Рублевка ауылынан солтүстік-шығысқа қарай 14,34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Үлкен Тоқшын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Тоқшын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Тоқшын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ауылынан батысқа қарай 2,0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Үлкен Жарма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Борки ауылынан оңтүстік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Утюскино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Камышлово ауылынан солтүстік батысқа қарай 3,5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Григорьев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Теңіз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Барыкөл ауылынан оңтүстікке қарай 0,1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  <w:bookmarkEnd w:id="51"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Алуа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Амангелді ауылынан солтүстік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ауылынан солтүстік батысқа қарай 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ауданындағы Есіл өзенінің жайылмасы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 ауданының шекарасынан Қызылжар ауданының шекарасына дейін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ауылынан солтүстікке қарай 5,5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Жекекөл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Жекекөл ауылынан оңтүстікке қарай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Иконниково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Поляков ауылынан солтүстік шығысқа қарай 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Калачик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оңтүстікке қарай 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Калдарь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 ауылынан оңтүстік батысқа қарай 4,5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Қамыскөл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ауылынан оңтүстікке қарай 6,3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Қоржынкөл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ауылынан солтүстік батысқа қарай 0,5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солтүстік батысқа қарай 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ауылынан солтүстік шығысқа қарай 2,3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183,7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ауылынан оңтүстікке қарай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Қойжуған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Тауағаш ауылынан шығысқа қарай 2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Қостомар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оңтүстікке қарай 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Кошқар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Поляковка ауылынан солтүстік шығысқа қарай 1,5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ауылынан солтүстік батысқа қарай 4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Балықты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772,6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ауылынан оңтүстікке қарай 3,0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Батпакөл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Алабие ауылынан солтүстік шығысқа қарай 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Қамыстыкөл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 ауылынан солтүстік батысқа қарай 10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Қоржынкөл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ауылынан батысқа қарай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Торанғұл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Корнеев ауылынан солтүстік батысқа қарай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 ауылынан шығысқа қарай 0,5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7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Обалы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 ауылынан солтүстік батысқа қарай 11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7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Полоустное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шығысқа қарай 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7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Савенков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ауылынан солтүстік батысқа қарай 4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7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ауылынан батысқа қарай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7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Тұзды көл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ауылынан оңтүстік шығысқа қарай 0,2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8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көл (Кіші)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ауылынан оңтүстікке қарай 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8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оңтүстік шығысқа қарай 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8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(Калинов)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 ауылынан оңтүстікке қарай 0,5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  <w:bookmarkEnd w:id="83"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Ақшешей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солтүстікке қарай 12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Алқасор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Украинское ауылынан солтүстік-шығысқа қарай 15,4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Арлагүл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ауылынан солтүстік батысқа қарай 7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Атаман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 ауылынан батысқа қарай 4,5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Бәкір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ауылынан солтүстік шығысқа қарай 6,3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Башенное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Семиозерка ауылынан оңтүстікке қарай 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Башкир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Богатый ауылынан солтүстік шығысқа қарай 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ауылынан оңтүстік шығысқа қарай 0,2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Островка ауылынан оңтүстікке қарай 8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Волгарево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Ястребинов ауылынан батысқа қарай 2,5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ауылынан солтүстік батысқа қарай 4,1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 ауылынан солтүстікке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 ауылынан оңтүстік батысқа қарай 10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ауылының жанында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Грачи (Опельдук)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ауылынан солтүстік шығысқа қарай 4,5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оңтүстік шығысқа қарай 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0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Долбилово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Буденное ауылынан онтүстік шығысқа қарай 0,2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0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 Андреевич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Миролюбово ауылынан онтүстікке қарай 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0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Екатерина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 ауылынан оңтүстікке қарай 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0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Есперлі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Есперлі ауылынан оңтүстік-шығысқа қарай 8,8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0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Жекекөл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ауылынан оңтүстікке қарай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0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Зотово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Кабань ауылынан солтүстікке қарай 4,5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0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Желтое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Симаки ауылынан оңтүстік шығысқа қарай 0,7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0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Екатерина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Екатериновка ауылының жанында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0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 ауылынан солтүстік шығысқа қарай 6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0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көлі (Үлкен)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ауылынан оңтүстік шығысқа қарай 9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1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ауылынан солтүстікке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1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ауылынан солтүстік батысқа қарай 7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1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ауылынан солтүстік шығысқа қарай 8,5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1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Есперлі ауылынан оңтүстік-шығысқа қарай 0,3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1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Кобылье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 ауылынан солтүстік батысқа қарай 6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1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ауылынан солтүстікке қарай 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1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Копылово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оңтүстік шығысқа қарай 6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1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Козявочное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Островка ауылынан оңтүстікке қарай 7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1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Святодуховка ауылынан оңтүстік батысқа қарай 10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1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Ольговка ауылынан оңтүстік шығысқа қарай 4,3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2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Боевик ауылынан солтүстікке қарай 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2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Крутояр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ауылынан солтүстік батысқа қарай 8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2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Кужи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ауылынан оңтүстікке қарай 0,2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2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Усердное ауылының жанында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2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ауылынан оңтүстік батысқа қарай 2,1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2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ауылынан батысқа қарай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2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Макарьевка ауылынан оңтүстік батысқа қарай 4,5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2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 ауылынан солтүстік шығысқа қарай 7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2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Пасынки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солтүстік батысқа қарай 11,5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12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 көлі (Үлкен)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Макарьевка ауылынан солтүстік батысқа қарай 6,5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13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ауылынан солтүстікке қарай 1,2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13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 Песьяный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Усердный ауылынан солтүстік батысқа қарай 4,5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13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 (Остров)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 ауылынан солтүстікке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3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 (Кабань а.)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Кабань ауылынан оңтүстікке қарай 0,3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13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 (Преснов)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батысқа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13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 (Казанка)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ауылынан оңтүстікке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13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 (Богатое)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Богатое ауылынан оңтүстікке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13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 көлі (Новорыбинка)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Новорыбинка ауылының жанында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3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Расплатное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Святодуховка ауылынан оңтүстік шығысқа қарай 4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13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Саздысор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Благовещенка ауылынан оңтүстік-батысқа қарай 10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14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Сладкое көлі (Домашнее)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Семиозер ауылынан солтүстік батысқа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14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Сладкое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Макарьевка ауылынан солтүстік шығысқа қарай 3,9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14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Семилов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Казанка ауылынан солтүстік шығысқа қарай 7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14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Сливное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Усердный ауылынан солтүстік батысқа қарай 6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14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Собачий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Ястребинов ауылынан солтүстік батысқа қарай 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14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көл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Благовещенка ауылынан солтүстік шығысқа қарай 4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14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көл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Сенжарка ауылынан солтүстік батысқа қарай 5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14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көл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Богатое ауылынан оңтүстік шығысқа қарай 4,5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14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көл (Мирное)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Мирное ауылынан оңтүстікке қарай 2,5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14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Казанка ауылынан солтүстік шығысқа қарай 6,2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15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Суаткөл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ауылынан оңтүстік шығысқа қарай 0,5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15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 ауылынан оңтүстік шығысқа қарай 3,5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15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Таймасор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Украинское ауылынан солтүстік-шығысқа қарай 8,9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15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Тоқсанбай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Макарьев ауылынан оңтүстік шығысқа қарай 8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15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Толыбай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 ауылынан оңтүстік батысқа қарай 6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15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Тырна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Симаки ауылынан оңтүстік шығысқа қарай 5,5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15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Үлкен Ізбасар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Ольговка ауылынан солтүстікке қарай 1,7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15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Үлкен Қарақоға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 ауылынан оңтүстікке қарай 1,3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15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Үзбақан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 ауылынан батысқа қарай 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15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Ұлыкөл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ауылынан оңтүстік-шығысқа қарай 0,8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16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Үлкенкөл (Утятник)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ауылынан оңтүстік шығысқа қарай 3,5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16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Усердное ауылынан батысқа қарай 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16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Утково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ауылынан оңтүстікке қарай 1,5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16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Церковное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 ауылынан солтүстікке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16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солтүстік батысқа қарай 4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16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Чистое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Архангелка ауылынан оңтүстік батысқа қарай 3,5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16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(Чапаев ауылы)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ауылынан солтүстікке қарай 3,2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16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Шантемір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ауылынан солтүстікке қарай 2,2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16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Шорохов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Боевик ауылынан солтүстік шығысқа қарай 2,8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16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 ауылынан батысқа қарай 7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17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Щитово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шығысқа қарай 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17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 ауылынан оңтүстікке қарай 10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7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 ауылынан оңтүстік батысқа қарай 4,7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7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Ястребинов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Ястребинов ауылынан оңтүстік батысқа қарай 0,1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ауданы</w:t>
            </w:r>
          </w:p>
          <w:bookmarkEnd w:id="174"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Алуа (Альва)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Алуа ауылынан солтүстікке қарай 0,8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Армяжье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 ауылынан батысқа қарай 2,7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Зарослое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Зарослый ауылынан батысқа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Звездочка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ауылынан солтүстік батысқа қарай 1,8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Келтесор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Екатериновка ауылынан оңтүстік-шығысқа қарай 8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Медвежье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Чистовское ауылынан батысқа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606,9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Полудин ауылынан оңтүстікке қарай 0,3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 ауылынан шығысқа қарай 4,6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Пронькино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 ауылынан батысқа қарай 2,7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Рявкин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Рявкин ауылынан батысқа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көл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Қарақоға ауылынан солтүстікке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Солодка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Қарақоға ауылынан солтүстік-батысқа қарай 2 километр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</w:t>
            </w:r>
          </w:p>
          <w:bookmarkEnd w:id="187"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Бабаш өзбойы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 ауылынан шығысқа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Байсал ауылынан шығысқа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Башкир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 ауылынан шығысқа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Сумный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Сумный ауылынан батысқа қарай 2,6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 ауылынан батысқа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ауылынан оңтүстікке қарай 3,2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Волченок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ауылынан оңтүстік батысқа қарай 1,8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Гайдуково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Гайдуково ауылынан батысқа қарай 0,1 километра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 ауылынан солтүстік батысқа қарай 1,6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Гусиное көлі (Исаковка)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 ауылынан оңтүстікке қарай 1,6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Гусиное көлі (Кіші)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ауылынан солтүстікке қарай 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Даньков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Кустовой ауылынан оңтүстік батысқа қарай 2,8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Демкино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 ауылынан оңтүстік шығысқа қарай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Долбилово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ауылынан оңтүстікке қарай 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өзенінің жайылмасы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ауданының шекарасынан Ресей Федерациясының шекарасына дейін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0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Рябинов ауылынан шығысқа қарай 0,6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Жаманов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Сумный ауылынан оңтүстік батысқа қарай 2,1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0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Глубокий ауылынан солтүстікке қарай 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0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Желяков өзбойы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Желяково ауылынан шығысқа қарай 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0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Забочное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Горбунов ауылынан батысқа қарай 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0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Зверобойный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Налобин ауылынан оңтүстікке қарай 2,3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1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Зорин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Кондратовка ауылынан солтүстік шығысқа қарай 1,5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1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 ауылынан батысқа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1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өзбойы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Долматов ауылынан оңтүстікке қарай 0,5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1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өзбойы (Пригородное)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1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Глубокий ауылынан солтүстікке қарай 5,2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21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Камышное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ауылынан солтүстік шығысқа қарай 4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21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Карьков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Серьгино ауылынан шығысқа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21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Новоалександровка ауылынан шығысқа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21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Кишкибиши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ауылынан оңтүстікке қарай 4,2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21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Белое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Пеньков ауылынан оңтүстік шығысқа қарай 4,8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22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Глубокое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Глубокий ауылынан солтүстік батысқа қарай 1,4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22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Коростель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ауылынан батысқа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2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Кустовой ауылынан солтүстік батысқа қарай 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22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Кривое көлі (Кіші)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 ауылынан солтүстік шығысқа қарай 4,2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22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Кривая өзбойы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Кривозерка ауылынан оңтүстікке қарай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22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Сумный ауылынан солтүстік шығысқа қарай 4,6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22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Боголюбов ауылынан солтүстік батысқа қарай 7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22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Гринев ауылынан оңтүстік шығысқа қарай 1,8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22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Курейное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Гайдуков ауылынан оңтүстік шығысқа қарай 2,4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22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Кустовое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49,7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Кустовой ауылынан батысқа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23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Дубровный ауылының жанында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23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 өзбойы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Кривозерка ауылынан оңтүстік батысқа қарай 0,2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23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Лебеденок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ауылынан батысқа қарай 2,4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23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(Налобин)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ауылынан солтүстік батысқа қарай 4,2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23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Горбунов ауылынан солтүстік батысқа қарай 0,5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23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 ауылынан солтүстік батысқа қарай 6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23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Моховое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Боголюбов ауылынан батысқа қарай 12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3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Моховое көлі (Жақын)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Боголюбов ауылынан солтүстік батысқа қарай 6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23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Налобино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Глубокий ауылынан оңтүстікке қарай 0,6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23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Никуль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 ауылынан солтүстік батысқа қарай 3,6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24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ауылынан солтүстікке қарай 0,4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24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Овражное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 ауылынан солтүстік шығысқа қарай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24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Осина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 ауылынан солтүстік шығысқа қарай 2,9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24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Палочное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Глубокий ауылынан оңтүстікке қарай 0,6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24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Пестрое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24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Глубокий ауылынан шығысқа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24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Плоское көлі (Домашнее)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Плоское ауылынан оңтүстікке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24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Подковное өзбойы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24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Подогородное өзбойы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 ауылынан шығысқа қарай 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24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Подувальное өзбойы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25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Полковников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 ауылынан солтүстікке қарай 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25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Маяк ауылынан оңтүстік батысқа қарай 5,3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25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оңтүстікке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25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Леденев ауылынан солтүстік шығысқа қарай 7,7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25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ауылынан солтүстік батысқа қарай 4,2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25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Сафонков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ауылынан шығысқа қарай 3,2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25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Сивков ауылынан солтүстікке қарай 2,4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25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Серьгин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Серьгино ауылынан батысқа қарай 1,6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25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Сивков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178,7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Сивков ауылының жанында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25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көл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оңтүстікке қарай 0,5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26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көл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26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Солонцы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Жиляково ауылынан солтүстік батысқа қарай 4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26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Стерхов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 ауылынан оңтүстік шығысқа қарай 3,6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26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Сумный ауылының жанында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26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Новокаменка ауылынан солтүстік батысқа қарай 2,5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26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Пеньков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Сумный ауылынан солтүстікке қарай 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26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Пузыриха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 ауылынан оңтүстік шығысқа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26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Усталое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Глубокий ауылынан солтүстікке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26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ауылынан батысқа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26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Хлынов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Гайдуков ауылынан оңтүстік шығысқа қарай 0,3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27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Боголюбов ауылынан оңтүстік шығысқа қарай 4,3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27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Глубокий ауылынан солтүстікке қарай 2,8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27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Чалков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Новоалександровка ауылынан шығысқа қарай 2,5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27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Черепков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Новоникольск ауылынан оңтүстік батысқа қарай 8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27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өзбойы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Озерный ауылынан оңтүстікке қарай 3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27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(Новокаменка ауылы)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Вознесенка ауылынан солтүстік шығысқа қарай 0,9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27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Якуш (бөлігі)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Дубровный ауылынан солтүстік шығысқа қарай 2,5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ауданы</w:t>
            </w:r>
          </w:p>
          <w:bookmarkEnd w:id="277"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Атаман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Бексейіт ауылынан солтүстікке қарай 6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Бексейіт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Бексейіт ауылынан солтүстікке қарай 0,1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Беленок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ауылынан солтүстік шығысқа қарай 0,5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ауылынан батысқа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Бесқамыс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Калугин ауылынан оңтүстік шығысқа қарай 1,5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Бескозобов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Студеный ауылынан оңтүстік шығысқа қарай 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Дубровный ауылынан оңтүстікке қарай 6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Токаревка ауылынан батысқа қарай 3,9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8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Буканы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 ауылының жанында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Волчье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Пчелино ауылынан оңтүстік батысқа қарай 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 ауылынан онтүстік шығысқа қарай 6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көлі (Домашнее)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қаласынан солтүстікке қарай 0,2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Голубев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Покровка ауылынан оңтүстікке қарай 4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9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 (Дубровный ауылы )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Дубровный ауылынан оңтүстік батысқа қарай 2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Грачиное (Бекетный)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Леденово ауылынан солтүстік шығысқа қарай 7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Гурин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ауылынан солтүстік шығысқа қарай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9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Жагрин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Белый ауылынан шығысқа қарай 9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9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Становой ауылынан оңтүстік батысқа қарай 7,5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9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ауылынан батысқа қарай 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9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бугром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 ауылынан онтүстік шығысқа қарай 4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9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Коваль ауылынан онтүстікке қарай 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9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Казанцев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Пробуждение ауылынан батысқа қарай 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0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Казачье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ауылынан оңтүстік шығысқа қарай 9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Искра ауылынан солтүстік шығысқа қарай 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Калмыков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Октябрь ауылының жанында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0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қаласынан солтүстікке қарай 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0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ауылынан солтүстік шығысқа қарай 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0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Камышов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 ауылынан солтүстік шығысқа қарай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0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Қамысты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ауылынан шығысқа қарай 1,5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0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Капрал (Байжарық)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ауылынан оңтүстікке қарай 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0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Кинета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Покровка ауылынан оңтүстікке қарай 5,5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0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Коваль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Коваль ауылынан батысқа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1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Козявочное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Дубровный ауылынан солтүстік батысқа қарай 3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1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Косматое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ауылынан оңтүстікке қарай 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31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Дубровный ауылынан солтүстік батысқа қарай 4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31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Кривое көлі (Кіші)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Искра ауылынан оңтүстік батысқа қарай 7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31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Куклин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Искра ауылынан солтүстікке қарай 0,2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31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Сливное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солтүстікке қарай 8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31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Сотницкое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солтүстікке қарай 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31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Қиыр Долгий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Дубровный ауылынан оңтүстікке қарай 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31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 ауылынан солтүстік шығысқа қарай 6,5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31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Қабанды (Қабандар)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 ауылынан шығысқа қарай 11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32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Қалдаман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Пчелино ауылынан оңтүстік шығысқа қарай 3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32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Қыңыр Қалдаман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Пчелино ауылынан онтүстік шығысқа қарай 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32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Үлкен Марушкин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 ауылынан оңтүстік шығысқа қарай 3,5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32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Меңкесер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Меңкесер ауылынан оңтүстік батысқа қарай 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32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 ауылынан оңтүстік шығысқа қарай 5,5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32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Моховичок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солтүстік-батысқа қарай 9,8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32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Моховой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Меңкесер ауылынан шығысқа қарай 6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32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Мураш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Коваль ауылынан оңтүстік шығысқа қарай 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32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Оглачи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ауылынан солтүстік шығысқа қарай 10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32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Окунев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ауылынан оңтүстік батысқа қарай 4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33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Параскин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 ауылынан солтүстік шығысқа қарай 4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33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Воскресенов ауылынан оңтүстік батысқа қарай 4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33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Плешков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Новоукраинка ауылынан оңтүстік батысқа қарай 4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33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қаласынан батысқа қарай 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33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Половинкино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Становой ауылынан батысқа қарай 7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33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Придворное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Студеное ауылынан солтүстік шығысқа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33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Пчелино ауылының жанында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33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Рогозяное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Дубровный ауылынан оңтүстікке қарай 7,5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33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Ромашкин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Пчелино ауылынан солтүстік батысқа қарай 3,5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33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 ауылының жанында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34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Рыбненок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Воскресенов ауылынан оңтүстік шығысқа қарай 2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34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Дубровный ауылынан оңтүстік батысқа қарай 2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34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Воскресенов ауылынан оңтүстік шығысқа қарай 3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34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Сергулы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Становой ауылынан оңтүстік батысқа қарай 10,5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34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Серғұлы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оңтүстік батысқа қарай 10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34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Сладенький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Искра ауылынан солтүстік батысқа қарай 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34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Сладкий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Искра ауылынан солтүстік шығысқа қарай 1,5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34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Сливный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Сливный ауылынан батысқа қарай 0,1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34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Сливный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Становой ауылынан солтүстікке қарай 1,5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34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Становой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Становой ауылынан оңтүстік шығысқа қарай 2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35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Суаткөл (Қасенов)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ауылынан шығысқа қарай 10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35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Сунгур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Афонькин ауылынан солтүстік батысқа қарай 10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35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Студеный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Студеный ауылынан оңтүстік батысқа қарай 0,1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35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Долгое Ближнее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Дубровный ауылынан оңтүстікке қарай 1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35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Таловой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ауылынан солтүстік шығысқа қарай 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35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Сливный ауылынан оңтүстікке қарай 1,5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35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 ауылынан батысқа қарай 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35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Убиенное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солтүстік-шығысқа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35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Уделов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ауылынан оңтүстік шығысқа қарай 9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35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Үлкен Пеган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 ауылынан солтүстік шығысқа қарай 4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36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Шалдық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Бексейіт ауылынан оңтүстік батысқа қарай 4,3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36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Үлкен Чирок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Новомихайлов ауылынан солтүстікке қарай 1,5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36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Федосейкин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Новомихайлов ауылынан солтүстікке қарай 2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36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Чебанчик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Становой ауылынан оңтүстік батысқа қарай 1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36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Чистенький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Бексейіт ауылынан солтүстікке қарай 2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36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Раздольный ауылынан оңтүстік батысқа қарай 6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36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(Домашний)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ауылынан солтүстікке қарай 0,1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36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(Токарев)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Новомихайлов ауылынан оңтүстік батысқа қарай 5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36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(Саман)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Бексейіт ауылынан солтүстікке қарай 4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36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(Меңкесер ауылы)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Озерный ауылынан солтүстікке қарай 10,5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37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Сарапұл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Пчелино ауылынан солтүстікке қарай 2,5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37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Шайтанды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 ауылынан оңтүстікке қарай 1,5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37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Шашмұрын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Щучье ауылынан солтүстік батысқа қарай 4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37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Юртовой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Токарев ауылынан оңтүстік батысқа қарай 1,4 километр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Ғабит Мүсірепов атындағы аудан </w:t>
            </w:r>
          </w:p>
          <w:bookmarkEnd w:id="374"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Беспаловка ауылынан солтүстікке қарай 0,1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Биесойған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ауылынан батысқа қарай 29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бригада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Урожайный ауылынан оңтүстік батысқа қарай 13,2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Дружба ауылынан оңтүстік батысқа қарай 9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Қалмакөл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Раисов ауылының жанында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8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Кішкенекөл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ауылынан солтүстік батысқа қарай 25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Қалмақкөл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ауылынан батысқа қарай 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Рузаев ауылынан солтүстікке қарай 3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8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Салқынкөл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Чистополье ауылынан оңтүстікке қарай 4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"Урожайный" тоғаны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Урожайный ауылынан оңтүстік шығысқа қарай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Үлкенкөл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ауылының жанында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Ұлыкөл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Старобел ауылының жанында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Чернобаев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Чернобаевка ауылынан оңтүстік-шығысқа қарай 2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ауданы</w:t>
            </w:r>
          </w:p>
          <w:bookmarkEnd w:id="388"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 қарасу өзеніндегі тоған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Новогречановка ауылынан оңтүстік шығысқа қарай 10,8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Бәженкөл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Киров ауылынан солтүстік батысқа қарай 12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Жамантұз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Рощин ауылынан оңтүстік шығысқа қарай 3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Жаңасу өзеніндегі № 2 тоған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ауылынан онтүстік шығысқа қарай 5,3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Зеленогай бөгеттері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Гай ауылының жанында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Кішкенесор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ауылынан оңтүстік батысқа қарай 6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Қалыбек және салалары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Шұңқыркөл ауылынан батысқа қарай 20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Қарасор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Рощин ауылынан солтүстікке қарай 18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9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Құмдыкөл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Макашевка ауылынан солтүстік-шығысқа қарай 0,2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Матсор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Жаңадәуір ауылынан батысқа қарай 5,4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Новогречанов тоғаны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Новогречанов ауылынан онтүстік шығысқа қарай 6,1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"Новогречановка" № 2 тоғаны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Новогречановка ауылынан шығысқа қарай 10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Озерное ауылының маңында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0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Табанды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Чермошнянка ауылынан солтүстік батысқа қарай 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ауылынан батысқа қарай 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Үшсай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Тихоокеан ауылынан батысқа қарай 18 километр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</w:t>
            </w:r>
          </w:p>
          <w:bookmarkEnd w:id="405"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Ақжан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Ақжан ауылынан батысқа қарай 1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1275,7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Григорьев ауылынан солтүстік батысқа қарай 0,5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Есіней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ауылынан шығысқа қарай 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Жақсы Жаркөл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 Хмельницкий ауылының жанында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 ауылынан батысқа қарай 1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1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Тырналы көл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ауылынан шығысқа қарай 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ауылынан шығысқа қарай 12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Касэрон (Обвальный)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ауылынан оңтүстік батысқа қарай 6,5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1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ауылынан оңтүстік батысқа қарай 1,7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Құмдыкөл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Урожайный ауылынан солтүстікке қарай 0,2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 тоғаны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 ауылының жанында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Дмитриевка ауылынан солтүстікке қарай 1,7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Придворное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Дмитриевка ауылынан солтүстікке қарай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</w:t>
            </w:r>
          </w:p>
          <w:bookmarkEnd w:id="419"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 Бидайық тоғаны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ауылынан оңтүстік шығысқа қарай 12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 Бидайық тоғаны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ауылынан оңтүстік шығысқа қарай 14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 Бидайық тоғаны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ауылынан оңтүстік шығысқа қарай 16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Жамантұз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ауылынан шығысқа қарай 6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Теңіз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75028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Қарамырза ауылынан оңтүстікке қарай 3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2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Кішкенекөл ауылынан солтүстікке қарай 32 километр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Херсон тоғаны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Херсон ауылынан солтүстік-батысқа қарай 3,6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2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Херсон тоғаны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Херсон ауылынан оңтүстік-батысқа қарай 4,2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 ауданы</w:t>
            </w:r>
          </w:p>
          <w:bookmarkEnd w:id="428"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өзенінің алқабы (Шал ақын ауданы)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 аудан шекарасынан Есіл ауданы шекарасына дейін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Жалпақсу өзбойы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ауылынан оңтүстік шығысқа қарай 0,8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Қабанқарасу өзбойы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ауылынан оңтүстік шығысқа қарай 2,2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2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ауылынан оңтүстік шығысқа қарай 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3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Тораңғұл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Новопокровка ауылынан оңтүстік батысқа қарай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4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Қоскөл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Семиполка ауылынан батысқа қарай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5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Қоскөл көлі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Ступинка ауылынан оңтүстік батысқа қарай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6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Обалы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ауылынан оңтүстік батысқа қарай 8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37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ауылынан оңтүстік батысқа қарай 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8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Сергеевка су қоймасы 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қаласынан Октябрь ауылына дейін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39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Сүттікөл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Повозочный ауылынан солтүстікке қарай 1,5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0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ауылынан солтүстік батысқа қарай 4,2 километр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1"/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көлі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Повозочный ауылынан солтүстік батысқа қарай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426 су айдыны және учаскесі</w:t>
            </w:r>
          </w:p>
          <w:bookmarkEnd w:id="44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