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7ad4" w14:textId="e5e7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туралы" Солтүстік Қазақстан облысы әкімдігінің 2016 жылғы 15 наурыздағы № 80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27 қазандағы № 412 қаулысы. Солтүстік Қазақстан облысының Әділет департаментінде 2016 жылғы 2 желтоқсанда N 3948 болып тіркелді. Күші жойылды – Солтүстік Қазақстан облысы әкімдігінің 2017 жылғы 10 мамырдағы № 178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10.05.2017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туралы" Солтүстік Қазақстан облысы әкімдігінің 2016 жылғы 15 наурыздағы № 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 актілерді мемлекеттік тіркеу тізілімінде № 3697 болып тіркелді, 2016 жылғы 14 сәуірде "Әділет" ақпараттық-құқықтық жүйесінде жарияланды)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 актілерді мемлекеттік тіркеу тізілімінде № 11223 болып тіркелді) бекітілген Тыңайтқыштардың құнын (органикалық тыңайтқыштарды қоспағанда) субсидиялау қағидаларының 4-тармағына сәйкес" Солтүстік Қазақстан облысының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Осы қаулының орындалуын бақылау "Солтүстік Қазақстан облысының ауыл шаруашылығы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қазандағы № 412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15 наурыздағы № 80 қаулысына 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178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(P2О5-19%)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Шилісай кен орнының фосфоритті концентраты мен ұны (P2О5-17%)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"Суперфос-NS" құрамында азот бар супрефос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суперфосфат (P2О5-15%, К2О-2%)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"МЭРС" микротыңайтқыш" құрамында микроэлементтері бар қоректендіретін ерітінділер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тыңайтқышы (Тукоқоспалар NPК)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(P2О5-21,5%)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 (кальций нитраты)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азот-фосфор-күкірті бар тыңайтқыш А, Б, В маркалары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азот-фосфор-калий-күкірті бар тыңайтқыш (NPКS –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сұйық тыңайтқыш (КАС) (N-27-33%)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(N-14%: P2О5-14%: К2О -23%)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маркалы арнайы суда еритін моноаммоний фосфаты (N-12%: P2О5-61%)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Азот-фосфор-калийлі тыңайтқышы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Азот-фосфор-калийлі тыңайтқышы (N-10%; P2О5-26%; К2О -26%)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(Krista SOP)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(Krista MgS)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(магний нитраты)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(калий нитраты)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МКР (монокалий фосфаты)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D12 Темір хелаты DTRA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Q40 Темір хелаты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Cu15 Мыс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Mn13 Марганец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Zn15 Мырыш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Tenso 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Bortrac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В маркалы Верхнекам фосфоритті ұны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 Start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Aminostim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Sprayfert 312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Agrumax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Hordisan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фосфор-калий бар тыңайтқыш (PK-тыңайтқыш)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фосфор-күкірті бар тыңайтқыш (PS-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 калий-күкірті бар тыңайтқыш (PKS-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сұйық тыңайтқыш (КАС) (N-27-33%)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"Старт"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"Универсал"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"Рост"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"Зерновой"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"Масличный"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Контролфит РК (Controlphyt PK)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боры (Technokel Amino B)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Микс (Technokel Amino Mix)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мырышы (Technokel Amino Zn)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Агрифул (Agriful)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Тұзға қарсы Агрифул (Agriful Antisal)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 Фолиар (Fertigrain Foliar)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 Старт (Fertigrain Start)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Текамин Макс (Tecamin Max)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Текнофит PН (Tecnophyt PH)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қазандағы № 412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15 наурыздағы № 80 қаулысына 2-қосымша</w:t>
            </w:r>
          </w:p>
        </w:tc>
      </w:tr>
    </w:tbl>
    <w:bookmarkStart w:name="z1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өткізген тыңайтқыштардың 1 тоннасына (литрiне, килограмына)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153"/>
        <w:gridCol w:w="273"/>
        <w:gridCol w:w="1038"/>
        <w:gridCol w:w="210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Шилісай кен орнының фосфоритті концентраты мен ұны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"Супрефос-NS" құрамында азот бар супрефос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суперфосфат (P2О5-15%, N-2-4%,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"МЭРС" микротыңайтқыш" құрамында микроэлементтері бар қоректендіретін ерітінділер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азотты-фосфор-лы-калийлі тыңайтқышы (тукоқоспалар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(P2О5-21,5%)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Liva Calcinit (кальций нитраты)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14-11-31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Special 18-18-18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Red 12-12-36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Yellow 13-40-13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азот-фосфор-күкірті бар тыңайтқыш А, Б, В маркалары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азот-фосфор-калий-күкірті бар тыңайтқыш (NPКS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фосфор-калий-күкірті бар тыңайтқыш (PК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фосфор-күкірті бар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фосфор-калий-күкірті бар тыңайтқыш (PКS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Азотты сұйық тыңайтқыш (КАС) (N-27-33%)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