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4804" w14:textId="2854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2017 жылға арналған жерүсті көздерінен су ресурстарын пайдаланғаны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2016 жылғы 24 қарашадағы N 7/5 шешімі. Солтүстік Қазақстан облысының Әділет департаментінде 2016 жылғы 14 желтоқсанда N 3959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2017 жылға арналған жерүсті көздерінен су ресурстарын пайдаланғаны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 алғашқы ресми жариялаған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Бөстекова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2016 жылғы 24 қарашадағы №7/5 шешіміне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жерүсті көздерінен су ресурстарын пайдаланғаны үшін 2017 жылға арналған төлемақы мөлшерлемелері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563"/>
        <w:gridCol w:w="1908"/>
        <w:gridCol w:w="1785"/>
        <w:gridCol w:w="1786"/>
        <w:gridCol w:w="1500"/>
        <w:gridCol w:w="20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Өзендер, көлдер, теңіздер бассейні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 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есептегенде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 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 /1000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киловат/сағат)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 /1000 тонна/ 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