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ad9d" w14:textId="edea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2016 жылғы 24 қарашадағы N 7/11 шешімі. Солтүстік Қазақстан облысының Әділет департаментінде 2016 жылғы 15 желтоқсанда N 3965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"Солтүстік Қазақстан облыстық мәслихатының Регламентін бекіту туралы" Солтүстік Қазақстан облыстық мәслихаттың 2014 жылғы 28 наурыздағы № 24/18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24 сәуірде № 2682 болып тіркелген, 2014 жылғы 29 сәуірде "Солтүстік Қазақстан" газетінде, 2014 жылғы 29 сәуірде "Северный Казахстан"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"Солтүстік Қазақстан облысында жылыту маусымына дайындық және оны өткізу қағидасын бекіту туралы" Солтүстік Қазақстан облыстық мәслихатының 2014 жылғы 12 желтоқсандағы № 31/9 шешімінің күші жойылды деп тану туралы" Солтүстік Қазақстан облыстық мәслихаттың 2016 жылғы 10 қазандағы № 6/9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 ақпан № 3069 болып тіркелген, "2015 жылғы 3 ақпанда "Солтүстік Қазақстан" газетінде, 2015 жылғы 3 ақпанда "Северный Казахстан"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 алғашқы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Бөстекова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