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8929" w14:textId="7268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амбулаториялық емделу кезінде дәрілік заттарды қосымша тегін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2016 жылғы 21 желтоқсандағы N 8/5 шешімі. Солтүстік Қазақстан облысының Әділет департаментінде 2016 жылғы 29 желтоқсанда N 3987 болып тіркелді. Күші жойылды - Солтүстік Қазақстан облыстық мәслихатының 2018 жылғы 13 желтоқсандағы № 27/8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облыстық мәслихатының 13.12.2018 </w:t>
      </w:r>
      <w:r>
        <w:rPr>
          <w:rFonts w:ascii="Times New Roman"/>
          <w:b w:val="false"/>
          <w:i w:val="false"/>
          <w:color w:val="ff0000"/>
          <w:sz w:val="28"/>
        </w:rPr>
        <w:t>№ 27/8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- Солтүстік Қазақстан облыстық мәслихатының 04.06.2018 </w:t>
      </w:r>
      <w:r>
        <w:rPr>
          <w:rFonts w:ascii="Times New Roman"/>
          <w:b w:val="false"/>
          <w:i w:val="false"/>
          <w:color w:val="ff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"Халық денсаулығы және денсаулық сақтау жүйесі туралы" Қазақстан Республикасының 2009 жылғы 18 қыркүйектегі Кодексінің 9-бабы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азаматтарының жекелеген санаттарына амбулаториялық емделу кезінде тегін дәрілік заттар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қосымша берілсін.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облыстық мәслихатының 04.06.2018 </w:t>
      </w:r>
      <w:r>
        <w:rPr>
          <w:rFonts w:ascii="Times New Roman"/>
          <w:b w:val="false"/>
          <w:i w:val="false"/>
          <w:color w:val="00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бастап күшіне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VIII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Притчин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мәслихаттың 2016 жылғы 21 желтоқсандағы № 8/5 шешіміне қосымша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азаматтарының жекелеген санаттарына амбулаториялық емделу кезінде тегін қосымша берілетін дәрілік заттар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Солтүстік Қазақстан облыстық мәслихатының 04.06.2018 </w:t>
      </w:r>
      <w:r>
        <w:rPr>
          <w:rFonts w:ascii="Times New Roman"/>
          <w:b w:val="false"/>
          <w:i w:val="false"/>
          <w:color w:val="ff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676"/>
        <w:gridCol w:w="3909"/>
        <w:gridCol w:w="3118"/>
        <w:gridCol w:w="2680"/>
        <w:gridCol w:w="1053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атауы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халықаралық жіктемесі 10 – қайта қарау бойынша аурулардың тобы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 аурулардың синонимдері және атаулары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 тағайындау үшін көрсетімдер (дәрежесі, сатысы, ауыр ағым)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санаты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Балалардағы жасөспірімдердің жүйелік бастамалы артриті (M 08.2)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Ювенилді идиопатикалық артрит жүйелі нұсқасы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балалар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алмасуының бұзылуы (Е 84.8)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көріністі жылауықты фиброз (муковисцидоз)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 дәрежесіне қарамастан барлық түрі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Өкпелік бастапқы гипертензия (I 27.0)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Идиопатикалық өкпе артериясының гипертензиясы (бұдан әрі - ӨАГ ), тұқымқуалаушы ӨАГ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Таралған ходжкиндік емес лимфома (С 83.0)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Таралған ходжкиндік емес лимфома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Өкпесінің интерстициалдық басқа аурулары (J 84.1)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Идиопатиялық өкпенің фиброзы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