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277f" w14:textId="5b42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маршруттар мен соқпақтардың мемлекеттік тізілімінен үзінді" мемлекеттік көрсетілетін қызмет регламентін бекіту туралы" Солтүстік Қазақстан облысы әкімдігінің 2016 жылғы 26 мамырдағы № 185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28 желтоқсандағы № 515 қаулысы. Солтүстік Қазақстан облысының Әділет департаментінде 2017 жылғы 17 қаңтарда № 4023 болып тіркелді. Күші жойылды - Солтүстік Қазақстан облысы әкімдігінің 2020 жылғы 7 ақпандағы № 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07.02.2020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маршруттар мен соқпақтардың мемлекеттік тізілімінен үзінді" мемлекеттік көрсетілетін қызмет регламентін бекіту туралы" Солтүстік Қазақстан облысы әкімдігінің 2016 жылғы 26 мамырдағы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шілдеде "Әділет" Қазақстан Республикасы нормативтік құқықтық актілерінің ақпараттық-құқықтық жүйесінде ресми жарияланды, нормативтік құқықтық актілерді мемлекеттік тіркеу тізілімінде № 3795 болып тіркелді) мына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"Туристік маршруттар мен соқпақтардың мемлекеттік тізілімінен үзінді" мемлекеттік көрсетілетін қызмет регламентіндегі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кәсіпкерлік және туризм басқармасы" коммуналдық мемлекеттік мекемесіне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28 желтоқсандағы № 515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маршруттар мен соқпақтардың мемлекеттік тізілімінен үзінді" мемлекеттік көрсетілетін қызмет регламентіне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602"/>
        <w:gridCol w:w="3254"/>
        <w:gridCol w:w="7044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р/т</w:t>
            </w:r>
          </w:p>
          <w:bookmarkEnd w:id="6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Мекенжай, телефон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кәсіпкерлік және туризм басқармасы" коммуналдық мемлекеттік мекемесі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қаласы, Қазақстан Конституциясы көшесі, 58, 517 кабинет,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8(7152)-50-22-89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заңнамасына сәйкес демалыс және мереке күндерін қоспағанда, дүйсенбіден жұмаға дейін сағат 9:00-ден 18:30-ға дейін, үзіліс сағат 13:00-ден 14:30-ға дейін.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