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91dfea" w14:textId="491dfe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Петропавл қаласында Қазақстан Республикасы Парламенті Мәжілісінің, Солтүстік Қазақстан облыстық және Петропавл қалалық мәслихатының депутаттығына кандидаттардың сайлаушылармен кездесуіне үй-жайлар беру және үгіттік баспа материалдарын орналастыруға арналған орындар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Петропавл қалалық әкімдігінің 2016 жылғы 8 ақпандағы № 239 қаулысы. Солтүстік Қазақстан облысының Әділет департаментінде 2016 жылғы 18 ақпанда N 3627 болып тіркелді. Күші жойылды – Солтүстік Қазақстан облысы Петропавл қаласы әкімдігінің 2017 жылғы 24 мамырдағы № 898 қаулысымен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– Солтүстік Қазақстан облысы Петропавл қаласы әкімдігінің 24.05.2017 </w:t>
      </w:r>
      <w:r>
        <w:rPr>
          <w:rFonts w:ascii="Times New Roman"/>
          <w:b w:val="false"/>
          <w:i w:val="false"/>
          <w:color w:val="ff0000"/>
          <w:sz w:val="28"/>
        </w:rPr>
        <w:t>№ 898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(бірінші ресми жарияланған күнінен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"Қазақстан Республикасындағы сайлау туралы" Қазақстан Республикасының 1995 жылғы 28 қыркүйектегі Конституциялық заңының 28-бабы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6-тармақтарына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31-бабы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Петропавл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Петропавл қаласында Қазақстан Республикасы Парламенті Мәжілісінің, Солтүстік Қазақстан облыстық және Петропавл қалалық мәслихатының депутаттығына кандидаттардың үгіттік баспа материалдарын орналастыруға арналған орындар белгіленсін, </w:t>
      </w:r>
      <w:r>
        <w:rPr>
          <w:rFonts w:ascii="Times New Roman"/>
          <w:b w:val="false"/>
          <w:i w:val="false"/>
          <w:color w:val="000000"/>
          <w:sz w:val="28"/>
        </w:rPr>
        <w:t>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Петропавл қаласында Қазақстан Республикасы Парламенті Мәжілісінің, Солтүстік Қазақстан облыстық және Петропавл қалалық мәслихатының депутаттығына кандидаттардың сайлаушылармен кездесуіне шартты негізде үй-жайлар берілсін, </w:t>
      </w:r>
      <w:r>
        <w:rPr>
          <w:rFonts w:ascii="Times New Roman"/>
          <w:b w:val="false"/>
          <w:i w:val="false"/>
          <w:color w:val="000000"/>
          <w:sz w:val="28"/>
        </w:rPr>
        <w:t>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Осы қаулының орындалуын бақылау қала әкімінің орынбасары Е. С. Баллоға жүктелсін.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Осы қаулы оны бірінші ресми жарияланған күнінен бастап қолданысқа енгізіледі. 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Тасмағанбетов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"Келісілді"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Петропавл қалалық сайлау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комиссиясының төрағасы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08 ақпан 2016 жыл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Мамыкин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Петропавл қаласы әкімдігінің 2016 жылғы 08 ақпандағы № 239 қаулысына 1 қосымша</w:t>
            </w:r>
          </w:p>
        </w:tc>
      </w:tr>
    </w:tbl>
    <w:bookmarkStart w:name="z1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Петропавл қаласында Қазақстан Республикасы Парламенті Мәжілісінің, Солтүстік Қазақстан облыстық және Петропавл қалалық мәслихатының депутаттығына кандидаттардың үгіттік баспа материалдарын орналастыруға арналған орындар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9"/>
        <w:gridCol w:w="747"/>
        <w:gridCol w:w="9438"/>
        <w:gridCol w:w="956"/>
      </w:tblGrid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2"/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мекеннің атауы 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Орналасқан орны 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Орналастыруға арналған объектінің атауы 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"/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Петропавл қаласы 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Абай және Мұхтар Әуезов атындағы көшелердің қиылысы, Солтүстік Қазақстан облысы бойынша "Халыққа қызмет көрсету орталығы" республикалық мемлекеттік мекемесі филиалының ауданы 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Металл қалқандар 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"/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Петропавл қаласы 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Мир және Абай көшелерінің қиылысы, "Сокол" сауда үйінің ауданы 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Металл қалқандар 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"/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Петропавл қаласы 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Мир көшесі, "Семейный" сауда үйінің ауданы 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Металл қалқандар 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"/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Петропавл қаласы 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Мир және Қазақстан Конституциясы көшелерінің қиылысы, "Цум" сауда үйінің ауданы 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Металл қалқандар 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7"/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Петропавл қаласы 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Мир және Ғ. Мүсірепов көшелерінің қиылысы, "Караван" сауда үйінің ауданы 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Металл қалқандар 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8"/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Петропавл қаласы 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Пушкин көшесі, 103, "Солтүстік Қазақстан облыстық ЖҚТБ алдын алу және қарсы күрес орталығы" мемлекеттік мекемесінің ауданы 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Металл қалқандар 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9"/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Петропавл қаласы 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Интернациональная және М. Жұмабаев көшелерінің қиылысы, Қазақстан Республикасы Білім және ғылым министрлігі "Манаш Қозыбаев атындағы Солтүстік Қазақстан мемлекеттік университеті" шаруашылық жүргізу құқығындағы республикалық мемлекеттік кәсіпорны, № 6 корпус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Металл қалқандар 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0"/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Петропавл қаласы 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Интернациональная және Астана көшелерінің қиылысы, "Колос" қонақ үйінің ауданы 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Металл қалқандар 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1"/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Петропавл қаласы 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Интернациональная және Театральная көшелерінің қиылысы, "Черемушки" базарының ауданы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Металл қалқандар 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2"/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Петропавл қаласы 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Жамбыл атындағы көше, "Волна" дүкені аялдамасының ауданы 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Металл қалқандар 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3"/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Петропавл қаласы 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атындағы көше, "СК Нефтепродукт" жауапкершілігі шектеулі серіктестігі автомобильге жанармай құю станциясының ауданы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Металл қалқандар 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4"/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Петропавл қаласы 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Жамбыл атындағы көше, "Сәбит Мұқанов атындағы мемлекеттік қазақ сазды-драма театры" коммуналдық мемлекеттік қазыналық кәсіпорнының ауданы 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Металл қалқандар 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5"/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Петропавл қаласы 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Парковая және Қазақстан Конституциясы көшелерінің қиылысы 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Металл қалқандар 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16"/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Петропавл қаласы 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Жамбыл атындағы көше, "Тайга" сауда үйінің ауданы 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Металл қалқандар 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7"/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Петропавл қаласы 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Ұшқыш-космонавт, Кеңес одағының батыры Юрий Алексеевич Гагарин атындағы көше, Бензостройдың соңғы аялдамасы 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Металл қалқандар 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18"/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Петропавл қаласы 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Ніл Болатбаев көшесі, "Түркістан" мейрамханасының ауданы 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Металл қалқандар 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19"/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Петропавл қаласы 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Украинская көшесі, 203, шыны дүкенінің ауданы 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Металл қалқандар 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20"/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Петропавл қаласы 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Хименко және Ш. Уәлиханов атындағы көшелердің қиылысы, "Сулпак" дүкенінің ауданы 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Металл қалқандар 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21"/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Петропавл қаласы 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Солнечный шағын ауданы, Солнечная және Дачная көшелерінің қиылысы, "Кокетка" дүкенінің ауданы 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Металл қалқандар 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22"/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Петропавл қаласы 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Борки кенті, Зеленая көшесі, "Шапағат" дүкенінің ауданы 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Металл қалқандар 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bookmarkEnd w:id="23"/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Петропавл қаласы 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В.Б. Кошуков атындағы көше, "Пирамида" сауда үйінің ауданы 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Металл қалқандар 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bookmarkEnd w:id="24"/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Петропавл қаласы 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Мұхтар Әуезов атындағы және Қазақстан Конституциясы көшелерінің қиылысы, Мәдениет және демалыс саябағына орталық кіреберісте 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Металл қалқандар 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bookmarkEnd w:id="25"/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Петропавл қаласы 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2-ші Заречная көшесі, "Макс" дүкені аялдамасы 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Металл қалқандар 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  <w:bookmarkEnd w:id="26"/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Петропавл қаласы 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Пушкин көшесі, Солтүстік Қазақстан облысы Денсаулық сақтау басқармасы Солтүстік Қазақстан облысы әкімдігінің "3 қалалық аурухана" шаруашылық жүргізу құқығындағы коммуналдық мемлекеттік кәсіпорны аялдамасы 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Металл қалқандар 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bookmarkEnd w:id="27"/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Петропавл қаласы 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Ш. Уәлиханов атындағы көше, Қазақстан Республикасы Білім және ғылым министрлігі Солтүстік Қазақстан облысы әкімдігінің "Облыстық дарынды балаларға арналған мамандандырылған қазақ-түрік мектеп-лицей-интернаты" коммуналдық мемлекеттік мекемесі аялдамасы 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Металл қалқандар 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  <w:bookmarkEnd w:id="28"/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Петропавл қаласы 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Батыр Баян көшесі, Солтүстік Қазақстан облысы Петропавл қаласы әкімдігі "Петропавл қаласының білім бөлімі" мемлекеттік мекемесінің "Снежинка" бөбекжай-бақшасы" мемлекеттік коммуналдық қазыналық кәсіпорнының ауданы 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Металл қалқандар 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  <w:bookmarkEnd w:id="29"/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Петропавл қаласы 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Н. Островский көшесі, "Шелковый путь" базары аялдамасы 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Металл қалқандар 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  <w:bookmarkEnd w:id="30"/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Петропавл қаласы 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Панфилов атындағы көше, Солтүстік Қазақстан облысы "Петропавл қаласының білім бөлімі" мемлекеттік мекемесінің "№ 1 жалпы білім беретін мектеп-интернат" коммуналдық мемлекеттік мекемесінің ауданы 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Металл қалқандар 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  <w:bookmarkEnd w:id="31"/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Петропавл қаласы 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Жамбыл атындағы және Қазақстан Конституциясы көшелерінің қиылысындағы аялдама 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Металл қалқандар 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  <w:bookmarkEnd w:id="32"/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Петропавл қаласы 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Жамбыл атындағы көше, "Мебельвиль" сауда үйінің ауданы 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Металл қалқандар 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  <w:bookmarkEnd w:id="33"/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Петропавл қаласы 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Жәлел Қизатов атындағы көше, "Қазақстан Республикасы Ұлттық гвардиясының әскери институты" республикалық мемлекеттік мекемесінің ауданы 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Металл қалқандар 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  <w:bookmarkEnd w:id="34"/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Петропавл қаласы 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Кәрім Сүтішев - М. Жұмабаев көшелерінің қиылысы, Петропавл қаласы "Forte bank" акционерлік қоғамының Солтүстік Қазақстан филиалының ауданы 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Металл қалқандар 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  <w:bookmarkEnd w:id="35"/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Петропавл қаласы 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Григорий Потанин атындағы көше, соңғы аялдама 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Металл қалқандар 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  <w:bookmarkEnd w:id="36"/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Петропавл қаласы 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Победа көшесі, "Ани" дүкенінің ауданы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Металл қалқандар 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bookmarkEnd w:id="37"/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Петропавл қаласы 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көшесі, "Орталық дәріхана" аялдамасы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Металл қалқандар 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  <w:bookmarkEnd w:id="38"/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Петропавл қаласы 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Панфилов атындағы - Красин көшелерінің қиылысы, "Айгерім" дүкенінің ауданы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Металл қалқандар 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  <w:bookmarkEnd w:id="39"/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Петропавл қаласы 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Караванная - Зимин көшелерінің қиылысы, Солтүстік Қазақстан облысы Петропавл қаласы әкімдігі "Петропавл қаласының білім бөлімі" мемлекеттік мекемесінің "№ 44 орта мектеп" коммуналдық мемлекеттік мекемесінің ауданы 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Металл қалқандар 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  <w:bookmarkEnd w:id="40"/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Петропавл қаласы 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Евней Бөкетов атындағы – Тоқсан би көшелерінің қиылысы, "Евразия базары" аялдамасының ауданы 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Металл қалқандар 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  <w:bookmarkEnd w:id="41"/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Петропавл қаласы 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Мир – Әубәкір Ысмайылов атындағы көшелердің қиылысы 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Металл қалқандар 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  <w:bookmarkEnd w:id="42"/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Петропавл қаласы 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М. Жұмабаев – С. Мұқанов көшелерінің қиылысы, "Севказэнергосбыт" жауапкершілігі шектеулі серіктестігінің ауданы 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Металл қалқандар 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  <w:bookmarkEnd w:id="43"/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Петропавл қаласы 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Интернациональная – Рижская көшелерінің қиылысы, "Черемушки" аялдамасының ауданы 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Металл қалқандар 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  <w:bookmarkEnd w:id="44"/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Петропавл қаласы 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Мир – Пионерская көшелерінің қиылысы, "Победа" дүкенінің ауданы 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Металл қалқандар 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  <w:bookmarkEnd w:id="45"/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Петропавл қаласы 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 – Чкалов көшелерінің қиылысы, "№ 5 Нан плюс" сауда үйінің ауданы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Металл қалқандар 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  <w:bookmarkEnd w:id="46"/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Петропавл қаласы 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Мир – Ғ. Мүсірепов көшелерінің қиылысы, "Жасмин" сауда үйінің ауданы 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Металл қалқандар 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  <w:bookmarkEnd w:id="47"/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Петропавл қаласы 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Казахстанская правда – Есіл көшелерінің қиылысы, Солтүстік Қазақстан облысы Денсаулық сақтау басқармасы Солтүстік Қазақстан облысы әкімдігінің "Облыстық перинаталдық орталық" шаруашылық жүргізу құқығындағы коммуналдық мемлекеттік кәсіпорнының ауданы 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Металл қалқандар 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  <w:bookmarkEnd w:id="48"/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Петропавл қаласы 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Мир – Ярослав Гашек атындағы көшелердің қиылысы, Қазақстан Республикасы Білім және ғылым министрлігі Солтүстік Қазақстан облысы әкімдігінің "Петропавл құрылыс-экономикалық колледжі" коммуналдық мемлекеттік қазыналық кәсіпорнының ауданы 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Металл қалқандар 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  <w:bookmarkEnd w:id="49"/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Петропавл қаласы 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Набережная – И.П. Шухов көшелерінің қиылысы, "Росинка" дүкенінің ауданы 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Металл қалқандар 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  <w:bookmarkEnd w:id="50"/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Петропавл қаласы 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Набережная – Хименко көшелерінің қиылысы, "Космос" дүкенінің ауданы 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Металл қалқандар 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  <w:bookmarkEnd w:id="51"/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Петропавл қаласы 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Жәлел Қизатов атындағы көше, Солтүстік Қазақстан облысы Денсаулық сақтау басқармасы Солтүстік Қазақстан облысы әкімдігінің "№ 3 қалалық емхана" шаруашылық жүргізу құқығындағы коммуналдық мемлекеттік кәсіпорынның ауданы 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Металл қалқандар 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  <w:bookmarkEnd w:id="52"/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Петропавл қаласы 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 – Победа көшелерінің қиылысы, "Вектор" дүкенінің ауданы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Металл қалқандар 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  <w:bookmarkEnd w:id="53"/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Петропавл қаласы 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 – И.П. Шухов көшелерінің қиылысы, Петропавл қаласы ішкі істер басқармасы № 7 аймақтық полиция пунктінің ауданы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Металл қалқандар 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  <w:bookmarkEnd w:id="54"/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Петропавл қаласы 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атындағы - И.П. Шухов көшелерінің қиылысы, "Эталон – Авто" жанар-жағармай құю станциясының ауданы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Металл қалқандар 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  <w:bookmarkEnd w:id="55"/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Петропавл қаласы 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Индустриальный қысқа қөшесі – 2-ші Сенная көшелерінің қиылысы, Солтүстік Қазақстан облысы Петропавл қаласы әкімдігі "Петропавл қаласының білім бөлімі" мемлекеттік мекемесінің "№ 22 бастауыш мектеп" коммуналдық мемлекеттік мекемесінің ауданы 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Металл қалқандар 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  <w:bookmarkEnd w:id="56"/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Петропавл қаласы 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атындағы– Чайковский көшелерінің қиылысы, "Қарасай" стадионының бас кіреберісі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Металл қалқандар 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  <w:bookmarkEnd w:id="57"/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Петропавл қаласы 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Чайковский – Астана көшелерінің қиылысы, Солтүстік Қазақстан облысы Денсаулық сақтау басқармасы Солтүстік Қазақстан облысы әкімдігінің "№ 2 қалалық емхана" шаруашылық жүргізу құқығындағы коммуналдық мемлекеттік кәсіпорнының бас кіреберісі 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Металл қалқандар 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  <w:bookmarkEnd w:id="58"/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Петропавл қаласы 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Юрий Медведев атындағы– В.Б. Кошуков атындағы көшелердің қиылысы, "Нептун" аквапаркінің ауданы 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Металл қалқандар 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  <w:bookmarkEnd w:id="59"/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Петропавл қаласы 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Темір жол вокзалының ауданы, Орталық алаң 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Металл қалқандар 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Петропавл қаласы әкімдігінің 2016 жылғы 08 ақпандағы № 239 қаулысына 2 қосымша</w:t>
            </w:r>
          </w:p>
        </w:tc>
      </w:tr>
    </w:tbl>
    <w:bookmarkStart w:name="z72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Парламенті Мәжілісінің, Солтүстік Қазақстан облыстық және Петропавл қалалық мәслихатының депутаттығына кандидаттарға берілетін үй-жайлар</w:t>
      </w:r>
    </w:p>
    <w:bookmarkEnd w:id="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6"/>
        <w:gridCol w:w="1046"/>
        <w:gridCol w:w="10208"/>
      </w:tblGrid>
      <w:tr>
        <w:trPr>
          <w:trHeight w:val="30" w:hRule="atLeast"/>
        </w:trPr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61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мекеннің атауы</w:t>
            </w:r>
          </w:p>
        </w:tc>
        <w:tc>
          <w:tcPr>
            <w:tcW w:w="10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Үй-жайдың орналасқан жері </w:t>
            </w:r>
          </w:p>
        </w:tc>
      </w:tr>
      <w:tr>
        <w:trPr>
          <w:trHeight w:val="30" w:hRule="atLeast"/>
        </w:trPr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2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Петропавл қаласы </w:t>
            </w:r>
          </w:p>
        </w:tc>
        <w:tc>
          <w:tcPr>
            <w:tcW w:w="10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"Петропавл қаласының мәдениет және тілдерді дамыту бөлімі" мемлекеттік мекемесінің жанындағы "Қалалық мәдениет үйі" мемлекеттік коммуналдық қазыналық кәсіпорны, Қ. Сәтбаев көшесі, 37 </w:t>
            </w:r>
          </w:p>
        </w:tc>
      </w:tr>
      <w:tr>
        <w:trPr>
          <w:trHeight w:val="30" w:hRule="atLeast"/>
        </w:trPr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63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Петропавл қаласы </w:t>
            </w:r>
          </w:p>
        </w:tc>
        <w:tc>
          <w:tcPr>
            <w:tcW w:w="10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 Мәдениет және ақпарат министрлігі Солтүстік Қазақстан облысы әкімдігінің "Сәбит Мұқанов атындағы облыстық ғылыми әмбебап кітапханасы" коммуналдық мемлекеттік мекемесі, Қазақстан Конституциясы көшесі, 25 </w:t>
            </w:r>
          </w:p>
        </w:tc>
      </w:tr>
      <w:tr>
        <w:trPr>
          <w:trHeight w:val="30" w:hRule="atLeast"/>
        </w:trPr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64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Петропавл қаласы </w:t>
            </w:r>
          </w:p>
        </w:tc>
        <w:tc>
          <w:tcPr>
            <w:tcW w:w="10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 Білім және ғылым министрлігі Солтүстік Қазақстан облысы әкімдігінің "Петропавл құрылыс-экономикалық колледжі" коммуналдық мемлекеттік қазыналық кәсіпорны, Мир көшесі, 262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