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dbf1" w14:textId="569d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Петропавл қаласының бюджетi туралы" Петропавл қалалық мәслихатының 2015 жылғы 23 желтоқсандағы № 41/1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2016 жылғы 18 наурыздағы N 45/1 шешімі. Солтүстік Қазақстан облысының Әділет департаментінде 2016 жылғы 7 сәуірде N 3685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Петропавл қаласының бюджеті туралы" Петропавл қалалық мәслихатының 2015 жылғы 23 желтоқсандағы № 41/1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13 қаңтардағы № 3551 мемлекеттік нормативтік құқықтық актілерді тіркеу тізілімінде тіркелген, 2016 жылғы 12 ақпандағы № 6 "Қызылжар Нұры", № 7 "Проспект СК"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Петропавл қаласының бюджетi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20 837 200,7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10 258 592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78 175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163 233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түсімдері – 10 337 200,7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21 547 803,4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3 287 388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3 287 388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түскен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– - 3 997 990,7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 3 997 990,7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11)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"11) жергілікті бюджеттердің шығыстарын өтеуді және өңірлердің экономикалық тұрақтылығын қамтамасыз ету.";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"6-1. 2016 жылға арналған қаланың бюджетінде Қазақстан Республикасының Ұлттық қорынан берілетін нысаналы трансферттердің есебінен бюджеттік кредиттер: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жылу, сумен жабдықтау және су бұру жүйелерін реконструкциялауға және салуға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сомаларды бөлу 2016-2018 жылдарға арналған қала бюджеті туралы қалалық мәслихаттың шешімін іске асыру туралы Петропавл қаласы әкімдігінің қаулысымен анықталады.";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"7-1. 2016 жылғы 1 қаңтарға қалыптасқан бюджет қаражатының бос қалдықтары есебінен қала бюджетінің шығыстарын 3-1 қосымшаға сәйкес қарастыру.";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шешімнің 3-1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 18 наурыздағы № 45/1 шешiмiне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 23 желтоқсандағы № 41/1 шешiмiне 1 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Петропавл қаласының бюджеті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049"/>
        <w:gridCol w:w="1049"/>
        <w:gridCol w:w="6098"/>
        <w:gridCol w:w="3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20 837 200,7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10 337 200,7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10 337 200,7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10 337 200,7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21 547 803,4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4 580 234,2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2 646 565,9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1 911 073,3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2 655 883,2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2 655 883,2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-3 997 990,7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3 997 990,7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мәслихаттың 2016 жылғы 18 наурыздағы № 45/1 шешiмiне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мәслихаттың 2015 жылғы 23 желтоқсандағы № 41/1 шешiмiне 3-1 қосымша</w:t>
            </w:r>
          </w:p>
        </w:tc>
      </w:tr>
    </w:tbl>
    <w:bookmarkStart w:name="z25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1 қаңтарға қалыптасқан бюджет қаражатының бос қалдықтары есебінен қала бюджетінің шығыстары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8"/>
        <w:gridCol w:w="1238"/>
        <w:gridCol w:w="1238"/>
        <w:gridCol w:w="465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бағдарламасы. 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көмек. 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