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c922d" w14:textId="93c92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Бейбiт жиналыстар, митингiлер, шерулер, пикеттер және демонстрациялар өткізудің қосымша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мәслихатының 2016 жылғы 25 сәуірдегі N 4 шешімі. Солтүстік Қазақстан облысының Әділет департаментінде 2016 жылғы 16 мамырда N 3744 болып тіркелді. Күші жойылды - Солтүстік Қазақстан облысы Петропавл қалалық мәслихатының 2020 жылғы 14 қыркүйектегі № 1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Петропавл қалалық мәслихатының 14.09.2020 </w:t>
      </w:r>
      <w:r>
        <w:rPr>
          <w:rFonts w:ascii="Times New Roman"/>
          <w:b w:val="false"/>
          <w:i w:val="false"/>
          <w:color w:val="000000"/>
          <w:sz w:val="28"/>
        </w:rPr>
        <w:t>№ 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 бейбiт жиналыстар, митингiлер, шерулер, пикеттер және демонстрациялар ұйымдастыру мен өткiзу тәртiбi туралы" 1995 жылғы 17 наурыздағы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15) тармақшасына</w:t>
      </w:r>
      <w:r>
        <w:rPr>
          <w:rFonts w:ascii="Times New Roman"/>
          <w:b w:val="false"/>
          <w:i w:val="false"/>
          <w:color w:val="000000"/>
          <w:sz w:val="28"/>
        </w:rPr>
        <w:t xml:space="preserve"> сәйкес Петропавл қалалық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Қосымшаға</w:t>
      </w:r>
      <w:r>
        <w:rPr>
          <w:rFonts w:ascii="Times New Roman"/>
          <w:b w:val="false"/>
          <w:i w:val="false"/>
          <w:color w:val="000000"/>
          <w:sz w:val="28"/>
        </w:rPr>
        <w:t xml:space="preserve"> сәйкес бейбiт жиналыстар, митингiлер, шерулер, пикеттер және демонстрациялар өткізудің қосымша тәртібі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"Бейбiт жиналыстар, митингiлер, шерулер, пикеттер және демонстрациялар өткізу тәртібін қосымша регламенттеу туралы" Петропавл қалалық мәслихатының 2013 жылғы 9 тамыздағы № 4 </w:t>
      </w:r>
      <w:r>
        <w:rPr>
          <w:rFonts w:ascii="Times New Roman"/>
          <w:b w:val="false"/>
          <w:i w:val="false"/>
          <w:color w:val="000000"/>
          <w:sz w:val="28"/>
        </w:rPr>
        <w:t>шешімінің</w:t>
      </w:r>
      <w:r>
        <w:rPr>
          <w:rFonts w:ascii="Times New Roman"/>
          <w:b w:val="false"/>
          <w:i w:val="false"/>
          <w:color w:val="000000"/>
          <w:sz w:val="28"/>
        </w:rPr>
        <w:t xml:space="preserve"> (2013 жылғы 29 тамыздағы Нормативтік құқықтық актілердің мемлекеттік тізілімінде тіркелген № 2348, 2013 жылғы 6 қыркүйектегі № 36 "Қызылжар нұры", 2013 жылғы 6 қыркүйектегі № 36 "Проспект СК" газеттерінде жарияланған)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Осы шешім алғашқы ресми жарияланғаннан кейін он күнтізбелік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Петропавл қалалық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Баженов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Петропавл қалалық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қалалық мәслихатының 2016 жылғы 25 сәуірдегі 2 сессиясының № 4 шешімімен бекітілді</w:t>
            </w:r>
          </w:p>
        </w:tc>
      </w:tr>
    </w:tbl>
    <w:bookmarkStart w:name="z11" w:id="1"/>
    <w:p>
      <w:pPr>
        <w:spacing w:after="0"/>
        <w:ind w:left="0"/>
        <w:jc w:val="left"/>
      </w:pPr>
      <w:r>
        <w:rPr>
          <w:rFonts w:ascii="Times New Roman"/>
          <w:b/>
          <w:i w:val="false"/>
          <w:color w:val="000000"/>
        </w:rPr>
        <w:t xml:space="preserve"> Бейбiт жиналыстар, митингiлер, шерулер, пикеттер және демонстрациялар өткізудің қосымша тәртібі</w:t>
      </w:r>
    </w:p>
    <w:bookmarkEnd w:id="1"/>
    <w:bookmarkStart w:name="z12" w:id="2"/>
    <w:p>
      <w:pPr>
        <w:spacing w:after="0"/>
        <w:ind w:left="0"/>
        <w:jc w:val="both"/>
      </w:pPr>
      <w:r>
        <w:rPr>
          <w:rFonts w:ascii="Times New Roman"/>
          <w:b w:val="false"/>
          <w:i w:val="false"/>
          <w:color w:val="000000"/>
          <w:sz w:val="28"/>
        </w:rPr>
        <w:t>
      1. Жиналыс, митинг, шеру, пикет немесе демонстрация өткiзу туралы Петропавл қаласының жергiлiктi атқарушы органына өтiнiш берiледi.</w:t>
      </w:r>
      <w:r>
        <w:br/>
      </w:r>
      <w:r>
        <w:rPr>
          <w:rFonts w:ascii="Times New Roman"/>
          <w:b w:val="false"/>
          <w:i w:val="false"/>
          <w:color w:val="000000"/>
          <w:sz w:val="28"/>
        </w:rPr>
        <w:t xml:space="preserve">
      </w:t>
      </w:r>
      <w:r>
        <w:rPr>
          <w:rFonts w:ascii="Times New Roman"/>
          <w:b w:val="false"/>
          <w:i w:val="false"/>
          <w:color w:val="000000"/>
          <w:sz w:val="28"/>
        </w:rPr>
        <w:t>2. Жиналыс, митинг, шеру, пикет немесе демонстрация өткiзу туралы өтiнiштердi еңбек ұжымдарының, қоғамдық бiрлестiктердiң немесе Қазақстан Республикасы азаматтарының жекелеген топтарының он сегiз жасқа толған уәкiлдерi бередi.</w:t>
      </w:r>
      <w:r>
        <w:br/>
      </w:r>
      <w:r>
        <w:rPr>
          <w:rFonts w:ascii="Times New Roman"/>
          <w:b w:val="false"/>
          <w:i w:val="false"/>
          <w:color w:val="000000"/>
          <w:sz w:val="28"/>
        </w:rPr>
        <w:t xml:space="preserve">
      </w:t>
      </w:r>
      <w:r>
        <w:rPr>
          <w:rFonts w:ascii="Times New Roman"/>
          <w:b w:val="false"/>
          <w:i w:val="false"/>
          <w:color w:val="000000"/>
          <w:sz w:val="28"/>
        </w:rPr>
        <w:t>3. Жиналыс, митинг, шеру, пикет немесе демонстрация өткiзу туралы өтiнiш оны өткiзудiң белгiленген мерзімінен кемiнде 10 күн бұрын жазбаша берiледi. 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күні көрсетiледi. Өтiнiш беру мерзiмi оны Петропавл қаласының жергiлiктi атқарушы органында тiркелген күнiнен бастап есептеледi.</w:t>
      </w:r>
      <w:r>
        <w:br/>
      </w:r>
      <w:r>
        <w:rPr>
          <w:rFonts w:ascii="Times New Roman"/>
          <w:b w:val="false"/>
          <w:i w:val="false"/>
          <w:color w:val="000000"/>
          <w:sz w:val="28"/>
        </w:rPr>
        <w:t xml:space="preserve">
      </w:t>
      </w:r>
      <w:r>
        <w:rPr>
          <w:rFonts w:ascii="Times New Roman"/>
          <w:b w:val="false"/>
          <w:i w:val="false"/>
          <w:color w:val="000000"/>
          <w:sz w:val="28"/>
        </w:rPr>
        <w:t>4. Петропавл қаласының жергiлiктi атқарушы органы өтiнiштi қарайды және өтiнiште көрсетiлген шараның өткiзiлетiн уақытынан кемiнде бес күн бұрын уәкiлдерге (ұйымдастырушыларға) қабылданған шешiм туралы хабарлайды.</w:t>
      </w:r>
      <w:r>
        <w:br/>
      </w:r>
      <w:r>
        <w:rPr>
          <w:rFonts w:ascii="Times New Roman"/>
          <w:b w:val="false"/>
          <w:i w:val="false"/>
          <w:color w:val="000000"/>
          <w:sz w:val="28"/>
        </w:rPr>
        <w:t xml:space="preserve">
      </w:t>
      </w:r>
      <w:r>
        <w:rPr>
          <w:rFonts w:ascii="Times New Roman"/>
          <w:b w:val="false"/>
          <w:i w:val="false"/>
          <w:color w:val="000000"/>
          <w:sz w:val="28"/>
        </w:rPr>
        <w:t xml:space="preserve">5. Петропавл қаласының жергiлiктi атқарушы органы басқа азаматтардың құқықтары мен бостандықтарын, қоғамдық қауiпсiздiктi, сондай-ақ көлiктiң, өзге де инфрақұрылым объектiлерiнiң қалыпты жұмыс iстеуiн, жасыл желектер мен шағын сәулет нысандарының сақталуын қамтамасыз ету мақсатында, қажет болған жағдайда, өтiнiш жасағандарға шараны өткiзудiң өзге уақыты мен жерiн ұсынады. </w:t>
      </w:r>
      <w:r>
        <w:br/>
      </w:r>
      <w:r>
        <w:rPr>
          <w:rFonts w:ascii="Times New Roman"/>
          <w:b w:val="false"/>
          <w:i w:val="false"/>
          <w:color w:val="000000"/>
          <w:sz w:val="28"/>
        </w:rPr>
        <w:t xml:space="preserve">
      </w:t>
      </w:r>
      <w:r>
        <w:rPr>
          <w:rFonts w:ascii="Times New Roman"/>
          <w:b w:val="false"/>
          <w:i w:val="false"/>
          <w:color w:val="000000"/>
          <w:sz w:val="28"/>
        </w:rPr>
        <w:t>6. Бейбiт жиналыстар және митингiлер өткізу орнын № 1 қосымшаға сәйкес белгілеу.</w:t>
      </w:r>
      <w:r>
        <w:br/>
      </w:r>
      <w:r>
        <w:rPr>
          <w:rFonts w:ascii="Times New Roman"/>
          <w:b w:val="false"/>
          <w:i w:val="false"/>
          <w:color w:val="000000"/>
          <w:sz w:val="28"/>
        </w:rPr>
        <w:t xml:space="preserve">
      </w:t>
      </w:r>
      <w:r>
        <w:rPr>
          <w:rFonts w:ascii="Times New Roman"/>
          <w:b w:val="false"/>
          <w:i w:val="false"/>
          <w:color w:val="000000"/>
          <w:sz w:val="28"/>
        </w:rPr>
        <w:t>7. Шерулер мен демонстрациялар өткізу маршруттарын № 2 қосымшаға сәйкес орынды белгілеу.</w:t>
      </w:r>
      <w:r>
        <w:br/>
      </w:r>
      <w:r>
        <w:rPr>
          <w:rFonts w:ascii="Times New Roman"/>
          <w:b w:val="false"/>
          <w:i w:val="false"/>
          <w:color w:val="000000"/>
          <w:sz w:val="28"/>
        </w:rPr>
        <w:t xml:space="preserve">
      </w:t>
      </w:r>
      <w:r>
        <w:rPr>
          <w:rFonts w:ascii="Times New Roman"/>
          <w:b w:val="false"/>
          <w:i w:val="false"/>
          <w:color w:val="000000"/>
          <w:sz w:val="28"/>
        </w:rPr>
        <w:t>8. Жиналыстар, митингiлер, шерулер, пикеттер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r>
        <w:br/>
      </w:r>
      <w:r>
        <w:rPr>
          <w:rFonts w:ascii="Times New Roman"/>
          <w:b w:val="false"/>
          <w:i w:val="false"/>
          <w:color w:val="000000"/>
          <w:sz w:val="28"/>
        </w:rPr>
        <w:t xml:space="preserve">
      </w:t>
      </w:r>
      <w:r>
        <w:rPr>
          <w:rFonts w:ascii="Times New Roman"/>
          <w:b w:val="false"/>
          <w:i w:val="false"/>
          <w:color w:val="000000"/>
          <w:sz w:val="28"/>
        </w:rPr>
        <w:t>9. Жиналыстарды, митингiлерді, шерулердi, пикеттердi, демонстрацияларды өткiзу кезiнде уәкiлдер (ұйымдастырушылар), сондай-ақ басқа да қатысушылар қоғамдық тәртiптi сақтауға мiндеттi.</w:t>
      </w:r>
      <w:r>
        <w:br/>
      </w:r>
      <w:r>
        <w:rPr>
          <w:rFonts w:ascii="Times New Roman"/>
          <w:b w:val="false"/>
          <w:i w:val="false"/>
          <w:color w:val="000000"/>
          <w:sz w:val="28"/>
        </w:rPr>
        <w:t xml:space="preserve">
      </w:t>
      </w:r>
      <w:r>
        <w:rPr>
          <w:rFonts w:ascii="Times New Roman"/>
          <w:b w:val="false"/>
          <w:i w:val="false"/>
          <w:color w:val="000000"/>
          <w:sz w:val="28"/>
        </w:rPr>
        <w:t>10. Шараларды ұйымдастырушылар мен оларға қатысушылардың:</w:t>
      </w:r>
      <w:r>
        <w:br/>
      </w:r>
      <w:r>
        <w:rPr>
          <w:rFonts w:ascii="Times New Roman"/>
          <w:b w:val="false"/>
          <w:i w:val="false"/>
          <w:color w:val="000000"/>
          <w:sz w:val="28"/>
        </w:rPr>
        <w:t xml:space="preserve">
      </w:t>
      </w:r>
      <w:r>
        <w:rPr>
          <w:rFonts w:ascii="Times New Roman"/>
          <w:b w:val="false"/>
          <w:i w:val="false"/>
          <w:color w:val="000000"/>
          <w:sz w:val="28"/>
        </w:rPr>
        <w:t>1) көлiктiң және жаяу жүргiншiлердiң қозғалысына бөгет жасауына;</w:t>
      </w:r>
      <w:r>
        <w:br/>
      </w:r>
      <w:r>
        <w:rPr>
          <w:rFonts w:ascii="Times New Roman"/>
          <w:b w:val="false"/>
          <w:i w:val="false"/>
          <w:color w:val="000000"/>
          <w:sz w:val="28"/>
        </w:rPr>
        <w:t xml:space="preserve">
      </w:t>
      </w:r>
      <w:r>
        <w:rPr>
          <w:rFonts w:ascii="Times New Roman"/>
          <w:b w:val="false"/>
          <w:i w:val="false"/>
          <w:color w:val="000000"/>
          <w:sz w:val="28"/>
        </w:rPr>
        <w:t>2) елдi мекеннiң инфрақұрылым объектiлерiнiң үздiксiз жұмыс iстеуiне кедергi келтiруiне;</w:t>
      </w:r>
      <w:r>
        <w:br/>
      </w:r>
      <w:r>
        <w:rPr>
          <w:rFonts w:ascii="Times New Roman"/>
          <w:b w:val="false"/>
          <w:i w:val="false"/>
          <w:color w:val="000000"/>
          <w:sz w:val="28"/>
        </w:rPr>
        <w:t xml:space="preserve">
      </w:t>
      </w:r>
      <w:r>
        <w:rPr>
          <w:rFonts w:ascii="Times New Roman"/>
          <w:b w:val="false"/>
          <w:i w:val="false"/>
          <w:color w:val="000000"/>
          <w:sz w:val="28"/>
        </w:rPr>
        <w:t>3) Петропавл қаласының жергiлiктi атқарушы органдарының рұқсатынсыз киiз үйлер, шатырлар, өзге де уақытша құрылыстар тұрғызуына;</w:t>
      </w:r>
      <w:r>
        <w:br/>
      </w:r>
      <w:r>
        <w:rPr>
          <w:rFonts w:ascii="Times New Roman"/>
          <w:b w:val="false"/>
          <w:i w:val="false"/>
          <w:color w:val="000000"/>
          <w:sz w:val="28"/>
        </w:rPr>
        <w:t xml:space="preserve">
      </w:t>
      </w:r>
      <w:r>
        <w:rPr>
          <w:rFonts w:ascii="Times New Roman"/>
          <w:b w:val="false"/>
          <w:i w:val="false"/>
          <w:color w:val="000000"/>
          <w:sz w:val="28"/>
        </w:rPr>
        <w:t>4) шараларды өткiзу кезiнде қоғамдық тәртiптi қамтамасыз етушi мемлекеттiк органдар өкiлдерiнiң қызметiне кез келген нысанда араласуына;</w:t>
      </w:r>
      <w:r>
        <w:br/>
      </w:r>
      <w:r>
        <w:rPr>
          <w:rFonts w:ascii="Times New Roman"/>
          <w:b w:val="false"/>
          <w:i w:val="false"/>
          <w:color w:val="000000"/>
          <w:sz w:val="28"/>
        </w:rPr>
        <w:t xml:space="preserve">
      </w:t>
      </w:r>
      <w:r>
        <w:rPr>
          <w:rFonts w:ascii="Times New Roman"/>
          <w:b w:val="false"/>
          <w:i w:val="false"/>
          <w:color w:val="000000"/>
          <w:sz w:val="28"/>
        </w:rPr>
        <w:t>5) жасыл желектерге, шағын сәулет нысандарына залал келтiруiне;</w:t>
      </w:r>
      <w:r>
        <w:br/>
      </w:r>
      <w:r>
        <w:rPr>
          <w:rFonts w:ascii="Times New Roman"/>
          <w:b w:val="false"/>
          <w:i w:val="false"/>
          <w:color w:val="000000"/>
          <w:sz w:val="28"/>
        </w:rPr>
        <w:t xml:space="preserve">
      </w:t>
      </w:r>
      <w:r>
        <w:rPr>
          <w:rFonts w:ascii="Times New Roman"/>
          <w:b w:val="false"/>
          <w:i w:val="false"/>
          <w:color w:val="000000"/>
          <w:sz w:val="28"/>
        </w:rPr>
        <w:t>6)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r>
        <w:br/>
      </w:r>
      <w:r>
        <w:rPr>
          <w:rFonts w:ascii="Times New Roman"/>
          <w:b w:val="false"/>
          <w:i w:val="false"/>
          <w:color w:val="000000"/>
          <w:sz w:val="28"/>
        </w:rPr>
        <w:t xml:space="preserve">
      </w:t>
      </w:r>
      <w:r>
        <w:rPr>
          <w:rFonts w:ascii="Times New Roman"/>
          <w:b w:val="false"/>
          <w:i w:val="false"/>
          <w:color w:val="000000"/>
          <w:sz w:val="28"/>
        </w:rPr>
        <w:t>7) мас және есірткі пайдаланған күйінде қатысуына тыйым салынады.</w:t>
      </w:r>
      <w:r>
        <w:br/>
      </w:r>
      <w:r>
        <w:rPr>
          <w:rFonts w:ascii="Times New Roman"/>
          <w:b w:val="false"/>
          <w:i w:val="false"/>
          <w:color w:val="000000"/>
          <w:sz w:val="28"/>
        </w:rPr>
        <w:t xml:space="preserve">
      </w:t>
      </w:r>
      <w:r>
        <w:rPr>
          <w:rFonts w:ascii="Times New Roman"/>
          <w:b w:val="false"/>
          <w:i w:val="false"/>
          <w:color w:val="000000"/>
          <w:sz w:val="28"/>
        </w:rPr>
        <w:t xml:space="preserve">11. Жиналыс, митинг, шеру, пикет немесе демонстрацияны өткiзу жерлерінде: </w:t>
      </w:r>
      <w:r>
        <w:br/>
      </w:r>
      <w:r>
        <w:rPr>
          <w:rFonts w:ascii="Times New Roman"/>
          <w:b w:val="false"/>
          <w:i w:val="false"/>
          <w:color w:val="000000"/>
          <w:sz w:val="28"/>
        </w:rPr>
        <w:t xml:space="preserve">
      </w:t>
      </w:r>
      <w:r>
        <w:rPr>
          <w:rFonts w:ascii="Times New Roman"/>
          <w:b w:val="false"/>
          <w:i w:val="false"/>
          <w:color w:val="000000"/>
          <w:sz w:val="28"/>
        </w:rPr>
        <w:t xml:space="preserve">1) алкогольді ішімдік, есірткі, психотроптық заттар және олардың аналогтары мен прекурсорларын пайдалану; </w:t>
      </w:r>
      <w:r>
        <w:br/>
      </w:r>
      <w:r>
        <w:rPr>
          <w:rFonts w:ascii="Times New Roman"/>
          <w:b w:val="false"/>
          <w:i w:val="false"/>
          <w:color w:val="000000"/>
          <w:sz w:val="28"/>
        </w:rPr>
        <w:t xml:space="preserve">
      </w:t>
      </w:r>
      <w:r>
        <w:rPr>
          <w:rFonts w:ascii="Times New Roman"/>
          <w:b w:val="false"/>
          <w:i w:val="false"/>
          <w:color w:val="000000"/>
          <w:sz w:val="28"/>
        </w:rPr>
        <w:t xml:space="preserve">2) жұрт алдында транспаранттар, ұрандар, басқа материалдар (визуалды, аудио-видео), сондай-ақ қоғамдық тәртіпті бұзуға, қылмыс жасауға, сондай-ақ біреуге тіл тигізуге шақыратын сөз сөйлеуге тыйым салынады. </w:t>
      </w:r>
      <w:r>
        <w:br/>
      </w:r>
      <w:r>
        <w:rPr>
          <w:rFonts w:ascii="Times New Roman"/>
          <w:b w:val="false"/>
          <w:i w:val="false"/>
          <w:color w:val="000000"/>
          <w:sz w:val="28"/>
        </w:rPr>
        <w:t xml:space="preserve">
      </w:t>
      </w:r>
      <w:r>
        <w:rPr>
          <w:rFonts w:ascii="Times New Roman"/>
          <w:b w:val="false"/>
          <w:i w:val="false"/>
          <w:color w:val="000000"/>
          <w:sz w:val="28"/>
        </w:rPr>
        <w:t>12. Пикеттер өтiнiште көрсетiлген мақсатқа сәйкес белгiленген мерзiмде және келiсiлген жерде өткізілуі тиіс.</w:t>
      </w:r>
      <w:r>
        <w:br/>
      </w:r>
      <w:r>
        <w:rPr>
          <w:rFonts w:ascii="Times New Roman"/>
          <w:b w:val="false"/>
          <w:i w:val="false"/>
          <w:color w:val="000000"/>
          <w:sz w:val="28"/>
        </w:rPr>
        <w:t xml:space="preserve">
      </w:t>
      </w:r>
      <w:r>
        <w:rPr>
          <w:rFonts w:ascii="Times New Roman"/>
          <w:b w:val="false"/>
          <w:i w:val="false"/>
          <w:color w:val="000000"/>
          <w:sz w:val="28"/>
        </w:rPr>
        <w:t>13. Пикетке қатысушылардың қауіпсіздігін және қоғамдық тәртіп сақталуын қамтамасыз ету мақсатында:</w:t>
      </w:r>
      <w:r>
        <w:br/>
      </w:r>
      <w:r>
        <w:rPr>
          <w:rFonts w:ascii="Times New Roman"/>
          <w:b w:val="false"/>
          <w:i w:val="false"/>
          <w:color w:val="000000"/>
          <w:sz w:val="28"/>
        </w:rPr>
        <w:t xml:space="preserve">
      </w:t>
      </w:r>
      <w:r>
        <w:rPr>
          <w:rFonts w:ascii="Times New Roman"/>
          <w:b w:val="false"/>
          <w:i w:val="false"/>
          <w:color w:val="000000"/>
          <w:sz w:val="28"/>
        </w:rPr>
        <w:t>1) жеке пикет қатысушылары бір-біріне қатысты арақашықтығы 50 метрден кем емес жерде орналасуы немесе тікелей көрінбейтін жерде болмауы қажет.</w:t>
      </w:r>
      <w:r>
        <w:br/>
      </w:r>
      <w:r>
        <w:rPr>
          <w:rFonts w:ascii="Times New Roman"/>
          <w:b w:val="false"/>
          <w:i w:val="false"/>
          <w:color w:val="000000"/>
          <w:sz w:val="28"/>
        </w:rPr>
        <w:t xml:space="preserve">
      </w:t>
      </w:r>
      <w:r>
        <w:rPr>
          <w:rFonts w:ascii="Times New Roman"/>
          <w:b w:val="false"/>
          <w:i w:val="false"/>
          <w:color w:val="000000"/>
          <w:sz w:val="28"/>
        </w:rPr>
        <w:t>2) жергілікті атқарушы органдар бір күнде және бір мезетте, бір объектіде 3-тен артық емес жеке пикеттің өткізілуіне рұқсат беруі мүмкін.</w:t>
      </w:r>
      <w:r>
        <w:br/>
      </w:r>
      <w:r>
        <w:rPr>
          <w:rFonts w:ascii="Times New Roman"/>
          <w:b w:val="false"/>
          <w:i w:val="false"/>
          <w:color w:val="000000"/>
          <w:sz w:val="28"/>
        </w:rPr>
        <w:t xml:space="preserve">
      </w:t>
      </w:r>
      <w:r>
        <w:rPr>
          <w:rFonts w:ascii="Times New Roman"/>
          <w:b w:val="false"/>
          <w:i w:val="false"/>
          <w:color w:val="000000"/>
          <w:sz w:val="28"/>
        </w:rPr>
        <w:t xml:space="preserve">14. Пикетке шығу барысында: </w:t>
      </w:r>
      <w:r>
        <w:br/>
      </w:r>
      <w:r>
        <w:rPr>
          <w:rFonts w:ascii="Times New Roman"/>
          <w:b w:val="false"/>
          <w:i w:val="false"/>
          <w:color w:val="000000"/>
          <w:sz w:val="28"/>
        </w:rPr>
        <w:t xml:space="preserve">
      </w:t>
      </w:r>
      <w:r>
        <w:rPr>
          <w:rFonts w:ascii="Times New Roman"/>
          <w:b w:val="false"/>
          <w:i w:val="false"/>
          <w:color w:val="000000"/>
          <w:sz w:val="28"/>
        </w:rPr>
        <w:t>1) пикетке шығу объектісінің жанында отыруға, тұруға;</w:t>
      </w:r>
      <w:r>
        <w:br/>
      </w:r>
      <w:r>
        <w:rPr>
          <w:rFonts w:ascii="Times New Roman"/>
          <w:b w:val="false"/>
          <w:i w:val="false"/>
          <w:color w:val="000000"/>
          <w:sz w:val="28"/>
        </w:rPr>
        <w:t xml:space="preserve">
      </w:t>
      </w:r>
      <w:r>
        <w:rPr>
          <w:rFonts w:ascii="Times New Roman"/>
          <w:b w:val="false"/>
          <w:i w:val="false"/>
          <w:color w:val="000000"/>
          <w:sz w:val="28"/>
        </w:rPr>
        <w:t>2) көрнекі насихаттау әдістерін қолдануға рұқсат етіледі;</w:t>
      </w:r>
      <w:r>
        <w:br/>
      </w:r>
      <w:r>
        <w:rPr>
          <w:rFonts w:ascii="Times New Roman"/>
          <w:b w:val="false"/>
          <w:i w:val="false"/>
          <w:color w:val="000000"/>
          <w:sz w:val="28"/>
        </w:rPr>
        <w:t xml:space="preserve">
      </w:t>
      </w:r>
      <w:r>
        <w:rPr>
          <w:rFonts w:ascii="Times New Roman"/>
          <w:b w:val="false"/>
          <w:i w:val="false"/>
          <w:color w:val="000000"/>
          <w:sz w:val="28"/>
        </w:rPr>
        <w:t xml:space="preserve">3) қысқа лозунг, ұрандарды тақырыпқа сәйкес үндеуге. </w:t>
      </w:r>
      <w:r>
        <w:br/>
      </w:r>
      <w:r>
        <w:rPr>
          <w:rFonts w:ascii="Times New Roman"/>
          <w:b w:val="false"/>
          <w:i w:val="false"/>
          <w:color w:val="000000"/>
          <w:sz w:val="28"/>
        </w:rPr>
        <w:t xml:space="preserve">
      </w:t>
      </w:r>
      <w:r>
        <w:rPr>
          <w:rFonts w:ascii="Times New Roman"/>
          <w:b w:val="false"/>
          <w:i w:val="false"/>
          <w:color w:val="000000"/>
          <w:sz w:val="28"/>
        </w:rPr>
        <w:t>15. Пикетті басқа митинг, жиналыс, шеру нысанында жалғастыру үшін белгіленген тәртіпте Петропавл қаласының жергiлiктi атқарушы органының рұқсатын алу талап етіледі.</w:t>
      </w:r>
      <w:r>
        <w:br/>
      </w:r>
      <w:r>
        <w:rPr>
          <w:rFonts w:ascii="Times New Roman"/>
          <w:b w:val="false"/>
          <w:i w:val="false"/>
          <w:color w:val="000000"/>
          <w:sz w:val="28"/>
        </w:rPr>
        <w:t xml:space="preserve">
      </w:t>
      </w:r>
      <w:r>
        <w:rPr>
          <w:rFonts w:ascii="Times New Roman"/>
          <w:b w:val="false"/>
          <w:i w:val="false"/>
          <w:color w:val="000000"/>
          <w:sz w:val="28"/>
        </w:rPr>
        <w:t>16. Петропавл қаласының жергiлiктi атқарушы органы жиналысты, митингтi, шеруді, пикетті және демонстрацияны өткізуге қарсылық білдірген немесе оны өткізуге тыйым салуға шешім қабылданған жағдайда уәкiлдер немесе ұйымдастырушылар барлық дайындық іс-шараларды және әлеуетті қатысушыларды осы жағдай туралы хабарландыру бойынша дер кезінде шаралар қабылдауы тиіс.</w:t>
      </w:r>
      <w:r>
        <w:br/>
      </w:r>
      <w:r>
        <w:rPr>
          <w:rFonts w:ascii="Times New Roman"/>
          <w:b w:val="false"/>
          <w:i w:val="false"/>
          <w:color w:val="000000"/>
          <w:sz w:val="28"/>
        </w:rPr>
        <w:t xml:space="preserve">
      </w:t>
      </w:r>
      <w:r>
        <w:rPr>
          <w:rFonts w:ascii="Times New Roman"/>
          <w:b w:val="false"/>
          <w:i w:val="false"/>
          <w:color w:val="000000"/>
          <w:sz w:val="28"/>
        </w:rPr>
        <w:t>17. Егер жиналысты, митингiнi, шерудi, пикет қоюды немесе демонстрацияны өткiзудiң мақсаты нәсiлдiк, ұлттық, әлеуметтiк араздықты, дiни төзiмсiздiктi, тектiк астамшылықты қоздыру, республиканың конституциялық құрылысын күш қолданып құлату, аумақтық тұтастығына қол сұғу, сондай-ақ Қазақстан Республикасы Конституциясының, заңдары мен өзге де нормативтiк актiлерiнiң басқа қағидаларын бұзу болса немесе оларды өткiзу қоғамдық тәртiп пен азаматтардың қауiпсiздiгiне қатер төндiретiн болса, Петропавл қаласының жергiлiктi атқарушы органы бұларды өткiзуге тыйым салады.</w:t>
      </w:r>
      <w:r>
        <w:br/>
      </w:r>
      <w:r>
        <w:rPr>
          <w:rFonts w:ascii="Times New Roman"/>
          <w:b w:val="false"/>
          <w:i w:val="false"/>
          <w:color w:val="000000"/>
          <w:sz w:val="28"/>
        </w:rPr>
        <w:t xml:space="preserve">
      </w:t>
      </w:r>
      <w:r>
        <w:rPr>
          <w:rFonts w:ascii="Times New Roman"/>
          <w:b w:val="false"/>
          <w:i w:val="false"/>
          <w:color w:val="000000"/>
          <w:sz w:val="28"/>
        </w:rPr>
        <w:t>18. Бұқаралық шараларды темiр жол су және әуе көлiгi объектiлерiнде, ондай-ақ мемлекеттiң қорғаныс қабiлетiн, қауiпсiздiгiн және халықтың тiршiлiгiн қамтамасыз ететiн ұйымдардың (қалалық қоғамдық көлiк, сумен, электр қуатымен, жылумен және басқа энергия көздерiмен жабдықтау) жанында, денсаулық сақтау мен бiлiм беру мекемелерiнiң жанында өткiзуге жол берiлмейдi.</w:t>
      </w:r>
      <w:r>
        <w:br/>
      </w:r>
      <w:r>
        <w:rPr>
          <w:rFonts w:ascii="Times New Roman"/>
          <w:b w:val="false"/>
          <w:i w:val="false"/>
          <w:color w:val="000000"/>
          <w:sz w:val="28"/>
        </w:rPr>
        <w:t xml:space="preserve">
      </w:t>
      </w:r>
      <w:r>
        <w:rPr>
          <w:rFonts w:ascii="Times New Roman"/>
          <w:b w:val="false"/>
          <w:i w:val="false"/>
          <w:color w:val="000000"/>
          <w:sz w:val="28"/>
        </w:rPr>
        <w:t>19. Егер өтiнiш берiлмеген болса немесе тыйым салу туралы шешiм шығарылса, оны өткiзу кезiнде тәртiп бұзылған жағдайда, азаматтардың өмiрi мен денсаулығына қауiп төнген жағдайда, қоғамдық тәртіпті бұзған жағдайда Петропавл қаласының жергiлiктi атқарушы органы өкiлiнiң талабы бойынша жиналыстар, митингтер, шерулер мен демонстрациялар тоқтатылуы тиiс.</w:t>
      </w:r>
      <w:r>
        <w:br/>
      </w:r>
      <w:r>
        <w:rPr>
          <w:rFonts w:ascii="Times New Roman"/>
          <w:b w:val="false"/>
          <w:i w:val="false"/>
          <w:color w:val="000000"/>
          <w:sz w:val="28"/>
        </w:rPr>
        <w:t xml:space="preserve">
      </w:t>
      </w:r>
      <w:r>
        <w:rPr>
          <w:rFonts w:ascii="Times New Roman"/>
          <w:b w:val="false"/>
          <w:i w:val="false"/>
          <w:color w:val="000000"/>
          <w:sz w:val="28"/>
        </w:rPr>
        <w:t>20. Петропавл қаласының жергiлiктi атқарушы орган өкiлiнiң талабын орындаудан бас тартылған жағдайда, оның нұсқауы бойынша iшкi iстер органдары жиналысты, митингiнi, шерудi, пикет қоюды және демонстрацияны тоқтату жөнiнде қажеттi шаралар қолданады.</w:t>
      </w:r>
      <w:r>
        <w:br/>
      </w:r>
      <w:r>
        <w:rPr>
          <w:rFonts w:ascii="Times New Roman"/>
          <w:b w:val="false"/>
          <w:i w:val="false"/>
          <w:color w:val="000000"/>
          <w:sz w:val="28"/>
        </w:rPr>
        <w:t xml:space="preserve">
      </w:t>
      </w:r>
      <w:r>
        <w:rPr>
          <w:rFonts w:ascii="Times New Roman"/>
          <w:b w:val="false"/>
          <w:i w:val="false"/>
          <w:color w:val="000000"/>
          <w:sz w:val="28"/>
        </w:rPr>
        <w:t>21. Жиналыстарды, митингiлердi, шерулердi, пикеттердi және демонстрацияларды ұйымдастыру мен өткiзудiң белгiленген тәртiпті бұзған адамдар Қазақстан Республикасының Заңдарына сәйкес жауап бередi.</w:t>
      </w:r>
      <w:r>
        <w:br/>
      </w:r>
      <w:r>
        <w:rPr>
          <w:rFonts w:ascii="Times New Roman"/>
          <w:b w:val="false"/>
          <w:i w:val="false"/>
          <w:color w:val="000000"/>
          <w:sz w:val="28"/>
        </w:rPr>
        <w:t xml:space="preserve">
      </w:t>
      </w:r>
      <w:r>
        <w:rPr>
          <w:rFonts w:ascii="Times New Roman"/>
          <w:b w:val="false"/>
          <w:i w:val="false"/>
          <w:color w:val="000000"/>
          <w:sz w:val="28"/>
        </w:rPr>
        <w:t>22. 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үшiн заңда белгiленген тәртiп бойынша өтем жасалуға тиiс.</w:t>
      </w:r>
      <w:r>
        <w:br/>
      </w:r>
      <w:r>
        <w:rPr>
          <w:rFonts w:ascii="Times New Roman"/>
          <w:b w:val="false"/>
          <w:i w:val="false"/>
          <w:color w:val="000000"/>
          <w:sz w:val="28"/>
        </w:rPr>
        <w:t xml:space="preserve">
      </w:t>
      </w:r>
      <w:r>
        <w:rPr>
          <w:rFonts w:ascii="Times New Roman"/>
          <w:b w:val="false"/>
          <w:i w:val="false"/>
          <w:color w:val="000000"/>
          <w:sz w:val="28"/>
        </w:rPr>
        <w:t>23. Жиналыс, митинг, шеру, пикет, демонстрация өткiзiлетiн жерде қоғамдық тәртiптi сақтау, үй-жайлар беру, санитарлық тазарту, жарық беру және радиоландыру жөнiндегi туындаған барлық қосымша шығындарды олардың ұйымдастырушыларымен өтеледi.</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Бейбiт жиналыстар, митингiлер, шерулер, пикеттер және демонстрациялар өткізудің тәртібіне №1 қосымша</w:t>
            </w:r>
          </w:p>
        </w:tc>
      </w:tr>
    </w:tbl>
    <w:bookmarkStart w:name="z50" w:id="3"/>
    <w:p>
      <w:pPr>
        <w:spacing w:after="0"/>
        <w:ind w:left="0"/>
        <w:jc w:val="left"/>
      </w:pPr>
      <w:r>
        <w:rPr>
          <w:rFonts w:ascii="Times New Roman"/>
          <w:b/>
          <w:i w:val="false"/>
          <w:color w:val="000000"/>
        </w:rPr>
        <w:t xml:space="preserve"> Бейбiт жиналыстар және митингiлер өткізу орындары</w:t>
      </w:r>
    </w:p>
    <w:bookmarkEnd w:id="3"/>
    <w:bookmarkStart w:name="z51" w:id="4"/>
    <w:p>
      <w:pPr>
        <w:spacing w:after="0"/>
        <w:ind w:left="0"/>
        <w:jc w:val="both"/>
      </w:pPr>
      <w:r>
        <w:rPr>
          <w:rFonts w:ascii="Times New Roman"/>
          <w:b w:val="false"/>
          <w:i w:val="false"/>
          <w:color w:val="000000"/>
          <w:sz w:val="28"/>
        </w:rPr>
        <w:t>
      1. Петропавл қаласы, Набережная көшесі, Жеңіс саябағы</w:t>
      </w:r>
      <w:r>
        <w:br/>
      </w:r>
      <w:r>
        <w:rPr>
          <w:rFonts w:ascii="Times New Roman"/>
          <w:b w:val="false"/>
          <w:i w:val="false"/>
          <w:color w:val="000000"/>
          <w:sz w:val="28"/>
        </w:rPr>
        <w:t xml:space="preserve">
      </w:t>
      </w:r>
      <w:r>
        <w:rPr>
          <w:rFonts w:ascii="Times New Roman"/>
          <w:b w:val="false"/>
          <w:i w:val="false"/>
          <w:color w:val="000000"/>
          <w:sz w:val="28"/>
        </w:rPr>
        <w:t>(Жеңіс обелискі жанындағы саябақтың орталық бөлігі)</w:t>
      </w:r>
      <w:r>
        <w:br/>
      </w:r>
      <w:r>
        <w:rPr>
          <w:rFonts w:ascii="Times New Roman"/>
          <w:b w:val="false"/>
          <w:i w:val="false"/>
          <w:color w:val="000000"/>
          <w:sz w:val="28"/>
        </w:rPr>
        <w:t xml:space="preserve">
      </w:t>
      </w:r>
    </w:p>
    <w:bookmarkEnd w:id="4"/>
    <w:p>
      <w:pPr>
        <w:spacing w:after="0"/>
        <w:ind w:left="0"/>
        <w:jc w:val="both"/>
      </w:pPr>
      <w:r>
        <w:drawing>
          <wp:inline distT="0" distB="0" distL="0" distR="0">
            <wp:extent cx="7810500" cy="511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1181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2. Петропавл қаласы, Жамбыл көшесі, Ядролық апаттардың құрбандарына арналған ескерткіш жанындағы саябақ</w:t>
      </w:r>
      <w:r>
        <w:br/>
      </w:r>
      <w:r>
        <w:rPr>
          <w:rFonts w:ascii="Times New Roman"/>
          <w:b w:val="false"/>
          <w:i w:val="false"/>
          <w:color w:val="000000"/>
          <w:sz w:val="28"/>
        </w:rPr>
        <w:t xml:space="preserve">
      </w:t>
      </w:r>
    </w:p>
    <w:p>
      <w:pPr>
        <w:spacing w:after="0"/>
        <w:ind w:left="0"/>
        <w:jc w:val="both"/>
      </w:pPr>
      <w:r>
        <w:drawing>
          <wp:inline distT="0" distB="0" distL="0" distR="0">
            <wp:extent cx="78105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0071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 xml:space="preserve">3. Петропавл қаласы, Абай көшесі және Әуезов көшесінің қиылысы, </w:t>
      </w:r>
      <w:r>
        <w:br/>
      </w:r>
      <w:r>
        <w:rPr>
          <w:rFonts w:ascii="Times New Roman"/>
          <w:b w:val="false"/>
          <w:i w:val="false"/>
          <w:color w:val="000000"/>
          <w:sz w:val="28"/>
        </w:rPr>
        <w:t xml:space="preserve">
      </w:t>
      </w:r>
      <w:r>
        <w:rPr>
          <w:rFonts w:ascii="Times New Roman"/>
          <w:b w:val="false"/>
          <w:i w:val="false"/>
          <w:color w:val="000000"/>
          <w:sz w:val="28"/>
        </w:rPr>
        <w:t>(Халыққа қызмет көрсету орталығының артында)</w:t>
      </w:r>
      <w:r>
        <w:br/>
      </w:r>
      <w:r>
        <w:rPr>
          <w:rFonts w:ascii="Times New Roman"/>
          <w:b w:val="false"/>
          <w:i w:val="false"/>
          <w:color w:val="000000"/>
          <w:sz w:val="28"/>
        </w:rPr>
        <w:t xml:space="preserve">
      </w:t>
      </w:r>
    </w:p>
    <w:p>
      <w:pPr>
        <w:spacing w:after="0"/>
        <w:ind w:left="0"/>
        <w:jc w:val="both"/>
      </w:pPr>
      <w:r>
        <w:drawing>
          <wp:inline distT="0" distB="0" distL="0" distR="0">
            <wp:extent cx="7810500" cy="654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5405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4. Петропавл қаласы, Пушкин көшесі, Театр алаңы</w:t>
      </w:r>
      <w:r>
        <w:br/>
      </w:r>
      <w:r>
        <w:rPr>
          <w:rFonts w:ascii="Times New Roman"/>
          <w:b w:val="false"/>
          <w:i w:val="false"/>
          <w:color w:val="000000"/>
          <w:sz w:val="28"/>
        </w:rPr>
        <w:t xml:space="preserve">
      </w:t>
      </w:r>
      <w:r>
        <w:rPr>
          <w:rFonts w:ascii="Times New Roman"/>
          <w:b w:val="false"/>
          <w:i w:val="false"/>
          <w:color w:val="000000"/>
          <w:sz w:val="28"/>
        </w:rPr>
        <w:t>(Қарасай мен Ағынтай батырларының ескерткіштері алдындағы алаң)</w:t>
      </w:r>
      <w:r>
        <w:br/>
      </w:r>
      <w:r>
        <w:rPr>
          <w:rFonts w:ascii="Times New Roman"/>
          <w:b w:val="false"/>
          <w:i w:val="false"/>
          <w:color w:val="000000"/>
          <w:sz w:val="28"/>
        </w:rPr>
        <w:t xml:space="preserve">
      </w:t>
      </w:r>
    </w:p>
    <w:p>
      <w:pPr>
        <w:spacing w:after="0"/>
        <w:ind w:left="0"/>
        <w:jc w:val="both"/>
      </w:pPr>
      <w:r>
        <w:drawing>
          <wp:inline distT="0" distB="0" distL="0" distR="0">
            <wp:extent cx="78105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36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Бейбiт жиналыстар, митингiлер, шерулер, пикеттер және демонстрациялар өткізудің тәртібіне №2 қосымша</w:t>
            </w:r>
          </w:p>
        </w:tc>
      </w:tr>
    </w:tbl>
    <w:bookmarkStart w:name="z63" w:id="5"/>
    <w:p>
      <w:pPr>
        <w:spacing w:after="0"/>
        <w:ind w:left="0"/>
        <w:jc w:val="left"/>
      </w:pPr>
      <w:r>
        <w:rPr>
          <w:rFonts w:ascii="Times New Roman"/>
          <w:b/>
          <w:i w:val="false"/>
          <w:color w:val="000000"/>
        </w:rPr>
        <w:t xml:space="preserve"> Шерулер мен демонстрациялар өткізу орындары</w:t>
      </w:r>
    </w:p>
    <w:bookmarkEnd w:id="5"/>
    <w:bookmarkStart w:name="z64" w:id="6"/>
    <w:p>
      <w:pPr>
        <w:spacing w:after="0"/>
        <w:ind w:left="0"/>
        <w:jc w:val="both"/>
      </w:pPr>
      <w:r>
        <w:rPr>
          <w:rFonts w:ascii="Times New Roman"/>
          <w:b w:val="false"/>
          <w:i w:val="false"/>
          <w:color w:val="000000"/>
          <w:sz w:val="28"/>
        </w:rPr>
        <w:t>
      1. Петропавл қаласы, Бөкетов көшесі қиылысынан Пушкин көшесі, К.Сүтішев көшесі, Жамбыл көшесі, Қазақстан Конституциясы көшесі бойымен мәдениет және демалыс саябағындағы Даңқ ескерткішіне дейін</w:t>
      </w:r>
      <w:r>
        <w:br/>
      </w:r>
      <w:r>
        <w:rPr>
          <w:rFonts w:ascii="Times New Roman"/>
          <w:b w:val="false"/>
          <w:i w:val="false"/>
          <w:color w:val="000000"/>
          <w:sz w:val="28"/>
        </w:rPr>
        <w:t xml:space="preserve">
      </w:t>
      </w:r>
    </w:p>
    <w:bookmarkEnd w:id="6"/>
    <w:p>
      <w:pPr>
        <w:spacing w:after="0"/>
        <w:ind w:left="0"/>
        <w:jc w:val="both"/>
      </w:pPr>
      <w:r>
        <w:drawing>
          <wp:inline distT="0" distB="0" distL="0" distR="0">
            <wp:extent cx="78105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 xml:space="preserve">2. Петропавл қаласы, Орталық алаңнан Қазақстан Конституциясы көшесінің бойымен Қазақстан Республикасы Тәуелсіздігі стеласына дейін </w:t>
      </w:r>
      <w:r>
        <w:br/>
      </w:r>
      <w:r>
        <w:rPr>
          <w:rFonts w:ascii="Times New Roman"/>
          <w:b w:val="false"/>
          <w:i w:val="false"/>
          <w:color w:val="000000"/>
          <w:sz w:val="28"/>
        </w:rPr>
        <w:t xml:space="preserve">
      </w:t>
      </w:r>
    </w:p>
    <w:p>
      <w:pPr>
        <w:spacing w:after="0"/>
        <w:ind w:left="0"/>
        <w:jc w:val="both"/>
      </w:pPr>
      <w:r>
        <w:drawing>
          <wp:inline distT="0" distB="0" distL="0" distR="0">
            <wp:extent cx="78105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2954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 xml:space="preserve">3. Петропавл қаласы, Орталық алаңнан Қазақстан Конституциясы көшесінің бойымен Театр алаңына дейін </w:t>
      </w:r>
      <w:r>
        <w:br/>
      </w:r>
      <w:r>
        <w:rPr>
          <w:rFonts w:ascii="Times New Roman"/>
          <w:b w:val="false"/>
          <w:i w:val="false"/>
          <w:color w:val="000000"/>
          <w:sz w:val="28"/>
        </w:rPr>
        <w:t xml:space="preserve">
      </w:t>
      </w:r>
    </w:p>
    <w:p>
      <w:pPr>
        <w:spacing w:after="0"/>
        <w:ind w:left="0"/>
        <w:jc w:val="both"/>
      </w:pPr>
      <w:r>
        <w:drawing>
          <wp:inline distT="0" distB="0" distL="0" distR="0">
            <wp:extent cx="7810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4. Петропавл қаласы, Жеңіс саябағының орталық кіреберісінен Жеңіс обелискіне дейін</w:t>
      </w:r>
      <w:r>
        <w:br/>
      </w:r>
      <w:r>
        <w:rPr>
          <w:rFonts w:ascii="Times New Roman"/>
          <w:b w:val="false"/>
          <w:i w:val="false"/>
          <w:color w:val="000000"/>
          <w:sz w:val="28"/>
        </w:rPr>
        <w:t xml:space="preserve">
      </w:t>
      </w:r>
    </w:p>
    <w:p>
      <w:pPr>
        <w:spacing w:after="0"/>
        <w:ind w:left="0"/>
        <w:jc w:val="both"/>
      </w:pPr>
      <w:r>
        <w:drawing>
          <wp:inline distT="0" distB="0" distL="0" distR="0">
            <wp:extent cx="7810500" cy="575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575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