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b4af" w14:textId="0aab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2016 жылы субсидияланатын басым ауыл шаруашылығы дақылдарының әрбір түрі бойынша субсидия алушылардың тізіміне қосуға өтінім беру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2016 жылғы 29 тамыздағы № 1682 қаулысы. Солтүстік Қазақстан облысының Әділет департаментінде 2016 жылғы 2 қыркүйекте N 3889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(нормативтік құқықтық актілерді мемлекеттік тіркеу тізілімінде №11094 тіркелген)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Петропавл қаласы бойынша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С.Н. Смаиловаға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күнінен кейін он күнтізбелік күн өткен соң қолданысқа енгізіледі және 2016 жылғы 2 қыркүйекте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2016 жылғы 29 тамыз № 1682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Петропал қаласы бойынша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462"/>
        <w:gridCol w:w="9986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қыркүйектен 2016 жылғы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(көшет)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қыркүйектен 2016 жылғы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қыркүйектен 2016 жылғы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қыркүйектен 2016 жылғы 10 қыркүйекке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Қияр, екінші дақыл алмасуы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қыркүйектен 2016 жылғы 05 желтоқсанға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