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e51b" w14:textId="171e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Петропавл қаласының бюджетi туралы" Петропавл қалалық мәслихатының 2015 жылғы 23 желтоқсандағы № 41/1 шешіміне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2016 жылғы 17 қазандағы N 2 шешімі. Солтүстік Қазақстан облысының Әділет департаментінде 2016 жылғы 2 қарашада N 3910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Петропавл қаласының бюджеті туралы" Петропавл қалалық мәслихатының 2015 жылғы 23 желтоқсандағы № 41/1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13 қаңтардағы № 3551 мемлекеттік нормативтік құқықтық актілерді тіркеу тізілімінде тіркелген, 2016 жылғы 12 ақпандағы № 6 "Қызылжар Нұры", № 7 "Проспект СК"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Петропавл қаласының бюджетi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22 263 252,9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10 571 072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520 163,8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476 215,7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түсімдері – 10 695 801,4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26 793 772,6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3 287 388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3 287 388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қаржылық активтерін сатудан түскен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– -7 817 907,7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тапшылықты қаржыландыру – 7 817 907,7мың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Фомин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 17 қазандағы № 2 шешiмiне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мәслихаттың 2015 жылғы 23 желтоқсандағы № 41 шешiмiне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Петропавл қаласының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1049"/>
        <w:gridCol w:w="1049"/>
        <w:gridCol w:w="6098"/>
        <w:gridCol w:w="3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22 263 252,9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520 163,8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445 988,8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445 988,8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10 695 801,4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10 695 801,4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10 695 801,4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26 793 772,6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516 618,6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334 629,1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7 793 340,6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балаларды және ата-аналарының қамқорынсыз қалған, отбасылық үлгідегі балалар үйлері балаларды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783 149,8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10 085 011,3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7 578 845,1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4 836 829,2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2 708 308,5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2 484 553,2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349 991,2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378 558,9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2 051 425,2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2 051 425,2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1 052 142,8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864 142,6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1 037 416,5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819 826,6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819 826,6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3 876 732,7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3 876 732,7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528 137,2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-7 817 907,7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7 817 907,7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7 656 078,3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7 656 078,3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7 656 078,3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7 656 078,3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