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f313" w14:textId="167f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 Мәжілісі, облыстық және аудандық мәслихаттар депутаттығына кандадаттар үшін Аққайың ауданының аумағында үгіттік баспа материалдарын орналастыру үшін орындарды белгілеу және сайлаушылармен кездесуі үшін үй-жайлар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2016 жылғы 27 қаңтардағы № 25 қаулысы. Солтүстік Қазақстан облысының Әділет департаментінде 2016 жылғы 5 ақпанда N 3604 болып тіркелді. Күші жойылды – Солтүстік Қазақстан облысы Аққайың ауданы әкімдігінің 2016 жылғы 29 наурыздағы N 78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Аққайың ауданы әкімдігінің 29.03.2016 </w:t>
      </w:r>
      <w:r>
        <w:rPr>
          <w:rFonts w:ascii="Times New Roman"/>
          <w:b w:val="false"/>
          <w:i w:val="false"/>
          <w:color w:val="ff0000"/>
          <w:sz w:val="28"/>
        </w:rPr>
        <w:t>N 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 1995 жылғы 28 қыркүйектегі Конституциялық Заңы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Аққайың аудандық сайлау комиссиясымен бірлесіп (келісім бойынша) Қазақстан Республикасы Парламент Мәжілісі, облыстық және аудандық мәслихаттар депутаттығына барлық кандидаттар үшін Аққайың ауданының аумағында үгіттік баспа материалдарын орналастыруүшін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 Парламент Мәжілісіне, облыстық және аудандық мәслихаттар депутаттығына барлық кандидаттарға Аққайың ауданының аумағында сайлаушылармен кездесуі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Аққайың ауданы әкімі аппаратының басшысы М.Т. Дүйсембаеваға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күнтізбелік он күн өткен соң қолданысқа енгізіледі және 2016 жылғы 20 ақпаннан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27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Аққайың ауданы әкімдігінің 2016 жылғы 27 қаңтар № 25 қаулысына 1 қосымша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 Мәжілісінің депутаттығына барлық кандидаттар үшін Аққайың ауданының аумағында үгіттік баспа материалдарын орналастыру үшін белгіленген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6"/>
        <w:gridCol w:w="1394"/>
        <w:gridCol w:w="8520"/>
      </w:tblGrid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"Нұрай"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"Альфия"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"Астраханское" жауапкершілігі шектеулі серіктестігі асханасы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"Лидия" дүкенінің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"Григорьевка ауылдық округі әкімінің аппараты" мемлекеттік мекемесіауылдық клубы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"Көктерек бастауыш мектебі" коммуналдық мемлекеттік мекемесі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"Меркурий" дүкені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"Қиялы Астық" жауапкершілігі шектеулі серіктестігі асханасы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"Салют" жауапкершілігі шектеулі серіктестігі асханасы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"Полтавское" жауапкершілігі шектеулі серіктестігі кеңсесі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"Паллада"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"Горячий хлеб"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Эсмиры"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"Кулинария" дүкені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"Кулинария"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"Кулинария"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ауыл шаруашылық тәжірибелік стансасы" жауапкершілігі шектеулі серіктестігі кеңсесі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"Черкасское" жауапкершілігі шектеулі серіктестігі кеңсесі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"Добровольское негізгі мектебі" коммуналдық мемлекеттік мекемесі ғимараттарының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Аққайың ауданы әкімдігінің 2016 жылғы 27 қаңтар № 25 қаулысына 2 қосымша </w:t>
            </w:r>
          </w:p>
        </w:tc>
      </w:tr>
    </w:tbl>
    <w:bookmarkStart w:name="z4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және аудандық мәслихаттар депутаттығына барлық кандидаттар үшін Аққайың ауданының аумағында үгіттік баспа материалдарын орналастыру үшін белгіленген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6"/>
        <w:gridCol w:w="1394"/>
        <w:gridCol w:w="8520"/>
      </w:tblGrid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"Нұрай"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"Альфия"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"Астраханское" жауапкершілігі шектеулі серіктестігі асханасы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"Лидия" дүкенінің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Григорьевкаауылдықокругі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"Григорьевка ауылдық округі әкімінің аппараты" мемлекеттік мекемесіауылдық клубы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"Көктерек бастауыш мектебі" коммуналдық мемлекеттік мекемесі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"Меркурий" дүкені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"Қиялы Астық" жауапкершілігі шектеулі серіктестігі асханасы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"Салют" жауапкершілігі шектеулі серіктестігі асханасы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"Полтавское" жауапкершілігі шектеулі серіктестігі кеңсесі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"Паллада"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"Горячий хлеб"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Эсмиры"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"Кулинария" дүкені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"Кулинария"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"Кулинария" дүкені ғимаратының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ауыл шаруашылық тәжірибелік стансасы" жауапкершілігі шектеулі серіктестігі кеңсесі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"Черкасское" жауапкершілігі шектеулі серіктестігі кеңсесі ғимаратының жанындағы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Добровольскоеауылы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"Добровольское негізгі мектебі" коммуналдық мемлекеттік мекемесі ғимараттарының жанындағы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Аққайың ауданы әкімдігінің 2016 жылғы 27 қаңтар № 25 қаулысына 3 қосымша </w:t>
            </w:r>
          </w:p>
        </w:tc>
      </w:tr>
    </w:tbl>
    <w:bookmarkStart w:name="z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 Мәжілісінің депутаттығына барлық кандидаттарғаАққайың ауданының аумағында сайлаушылармен кездесуі үшін ұсынылған үй-жайлар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199"/>
        <w:gridCol w:w="9048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Кездесулерді 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"Аралағаш ауылдық округі әкімінің аппараты" мемлекеттік мекемесі ауылдық клубының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уақыт орталығының ғимаратында ("Черкасское" жауапкершілігі шектеулі серіктестігі кеңсесі)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"Астраханка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"Астраханка ауылдық округі әкімінің аппараты" мемлекеттік мекемесі ауылдық клубының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"Власовка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"Григорьевка ауылдық округі әкімінің аппараты" мемлекеттік мекемесі ауылдық клубының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"Көктерек бастауыш мектебі" коммуналдық мемлекеттік мекемесі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"Ивановка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"Аққайың ауданының аграрлық колледжі"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"Кучковка бастауыш мектебі" коммуналдық мемлекеттік мекемесінің ғимаратында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 ауылдық округі әкімінің аппараты" мемлекеттік мекемесі Мәдениет үйінің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"Полтавка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әкімдігінің "Мәдениет үйі" мемлекеттік қазыналық коммуналдық кәсіпорынның ғимаратында;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"Смирнов№1 орта мектебі" коммуналдық мемлекеттік мекемесінің ғимаратында;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 №2 орта мектебі" коммуналдық мемлекеттік мекемесінің ғимаратында.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"Тоқшын мектеп-гимназиясы"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"Тюменка негізгі мектебі" коммуналдық мемлекеттік мекемесінің ғимаратында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"Камышлово негізгі мектебі" коммуналдық мемлекеттік мекемесінің ғимаратында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"Шағалалы ауылдық округі әкімінің аппараты" мемлекеттік мекемесі Мәдениет үйінің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"Черкас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"Добровольское негізгі мектебі" коммуналдық мемлекеттік мекемесінің ғимаратында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Аққайың ауданы әкімдігінің 2016 жылғы 27 қаңтар № 25 қаулысына 4 қосымша </w:t>
            </w:r>
          </w:p>
        </w:tc>
      </w:tr>
    </w:tbl>
    <w:bookmarkStart w:name="z9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және аудандық мәслихаттар депутаттығына барлық кандидаттарғаАққайың ауданының аумағында сайлаушылармен кездесуі үшін ұсынылған үй-жайлар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199"/>
        <w:gridCol w:w="9048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Кездесулерді 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"Аралағаш ауылдық округі әкімінің аппараты" мемлекеттік мекемесі ауылдықклубының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уақыт орталығының ғимаратында ("Черкасское" жауапкершілігі шектеулі серіктестігі кеңсесі)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"Астраханка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"Астраханка ауылдық округі әкімінің аппараты" мемлекеттік мекемесі ауылдық клубының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"Власовка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"Григорьевка ауылдық округі әкімінің аппараты" мемлекеттік мекемесі ауылдық клубының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"Көктерек бастауыш мектебі" коммуналдық мемлекеттік мекемесі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"Ивановка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"Аққайың ауданының аграрлық колледжі"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"Кучковка бастауыш мектебі" коммуналдық мемлекеттік мекемесінің ғимаратында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 ауылдық округі әкімінің аппараты" мемлекеттік мекемесі Мәдениет үйінің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"Полтавка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әкімдігінің "Мәдениет үйі" мемлекеттік қазыналық коммуналдық кәсіпорынның ғимаратында;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 №1орта мектебі" коммуналдық мемлекеттік мекемесінің ғимаратында;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"Смирнов№2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"Тоқшын мектеп-гимназиясы"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"Тюменка негізгі мектебі" коммуналдық мемлекеттік мекемесінің ғимаратында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"Камышлово негізгі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"Шағалалы ауылдық округі әкімінің аппараты" мемлекеттік мекемесі Мәдениет үйінің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"Черкас орта мектебі" коммуналдық мемлекеттік мекемесінің ғимаратында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"Добровольское негізгі мектебі" коммуналдық мемлекеттік мекемесінің ғимаратында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