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2e62" w14:textId="dcc2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Аққайың ауданының бюджеті туралы" Аққайың ауданы мәслихатының 2015 жылғы 24 желтоқсандағы № 38-1 шешіміне өзгерістермен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2016 жылғы 18 наурыздағы N 40-1 шешімі. Солтүстік Қазақстан облысының Әділет департаментінде 2016 жылғы 7 сәуірде N 3688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"2016-2018 жылдарға арналған Аққайың ауданының бюджеті туралы" Аққайың ауданы мәслихатының 2015 жылғы 24 желтоқсандағы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2016 жылғы 13 қаңтарда № 3547 тіркелген, 2016 жылғы 19 қаңтардағы Қазақстан Республикасы нормативтік құқықтық ақтілерінің "Әділет" ақпараттық-құқықтық жүйесінде жарияланған) келесі өзгерістер мен толықтыруларенгізілсін: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 қосымшаларға келісті сәйкесінше бекітілсін, соның ішінде 2016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- 2648179мың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түсімдер- 389569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- 8327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- 8539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түсімі -1861744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- 2278910,7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- 11 626,5мың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- 19089,5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- 7463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-22358,2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- 22358,2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- 19089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-7463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-10732,2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 бюджетінде нысаналы трансферттер жалпы сомасы 936108 мың теңге, соның ішінде дамуға 651915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"7) "Жұмыспен қамту жол картасын 2020 бекіту туралы" Қазақстан Республикасы Үкіметінің 2013 жылғы 19 маусымдағы № 636 Қаулысымен бекітілген, Жұмыспен қамту 2020 жол картасы бойынша ауылдық елді мекендерін дамытуға 12138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Шағалалы ауылында Мәдениет үй ғимаратын күрделі жөндеу өткізуіне -5008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Смирново № 1 орта мектебінің ғимаратын күрделі жөндеу өткізуіне - 5690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"Чебурашка" бөбекханасын күрделі жөндеуіне 1140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"Черкасс ОМ" КММ ғимаратын электросымдарын ағымды жөндеуіне 300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жергілікті бюджеттін залалдарын өтеу және өңірлердің экономикалық тұрақтылығын қамтамасыз етуіне 20151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жүйесін ақпараттандыру 4006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 үшін оқулықтар мен оқу-әдiстемелiк кешендерді сатып алу және жеткізуіне 9514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Рублевка орта мектебі үшін Газель автокөлік сатып алуына 6631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автомобиль жолдарының қызметін қамтамасыз етуіне 6868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Ауылдық елді мекендерінің әлеуметтік саласындағы мамандарын әлеуметтік қолдау шараларын іске асыруға берілетін бюджеттік кредиттер 19089,5 мың теңге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9 қосымшаға сәйкес қаржылық жыл басында қалыптасқан бюджеттік қаражаттың бос қалдыктары есебінен аудан бюджетінің шығындары қарастырылсын";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қосымшасымен толықтырылсын";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ХХXХ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18 наурыздағы № 40-1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1 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32"/>
        <w:gridCol w:w="832"/>
        <w:gridCol w:w="3588"/>
        <w:gridCol w:w="2177"/>
        <w:gridCol w:w="586"/>
        <w:gridCol w:w="220"/>
        <w:gridCol w:w="220"/>
        <w:gridCol w:w="1080"/>
        <w:gridCol w:w="2179"/>
      </w:tblGrid>
      <w:tr>
        <w:trPr/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 өзінмен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18 наурыздағы № 40-1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9 қосымша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1 қаңтарға қалыптасқан бюджеттік қаражаттың бос қалдықтары есебінен аудан бюджетінің шығындары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424"/>
        <w:gridCol w:w="1424"/>
        <w:gridCol w:w="5349"/>
        <w:gridCol w:w="3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