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135b" w14:textId="3791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Аққайың ауданының бюджеті туралы" Аққайың ауданы мәслихатының 2015 жылғы 24 желтоқсандағы № 38-1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2016 жылғы 29 сәуірдегі N 2-1 шешімі. Солтүстік Қазақстан облысының Әділет департаментінде 2016 жылғы 17 мамырда N 3752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"2016-2018 жылдарға арналған Аққайың ауданының бюджеті туралы" Аққайың ауданы мәслихатының 2015 жылғы 24 желтоқсандағы № 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2016 жылғы 13 қаңтарда № 3547 тіркелген, 2016 жылғы 19 қаңтардағы Қазақстан Республикасы нормативтік құқықтық ақтілерінің "Әділет" ақпараттық-құқықтық жүйесінде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Аққайың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 қосымшаларға келісті сәйкесінше бекітілсін, соның ішінде 2016 жылға мына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2367027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- 401656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- 8327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15209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-1941835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2376239,7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- 11626,5мың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- 19089,5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- 7463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- 1519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1519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- 22358,2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пайдалану)- 22358,2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- 19089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- 7463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-10732,2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аудан бюджетінде нысаналы трансферттер жалпы сомасы 1016199 мың теңге, соның ішінде дамуға 651915 мың теңге есепке алынсын:";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"1)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397827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малдардың энзоотикалық аурулары бойынша ветеринарлық шараларын өткізу үшін 4013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Дайындық аулының кіре беріс аудандық маңызы бар көлік жолын ағымдағы жөндеу жүргізу үшін 30000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Астраханка аулының ішіндегі көлік жолдарын орташа жөндеу жүргізу үшін 10000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мал емдейтін пунктінің модульдік ғимаратын сатып алу үшін 1519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 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автомобиль жолдарының қызметін қамтамасыз етуіне 9368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келісілді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шақырылған II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29 сәуірдегі № 2-1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24 желтоқсандағы № 38-1 шешіміне 1 қосымша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99"/>
        <w:gridCol w:w="799"/>
        <w:gridCol w:w="4140"/>
        <w:gridCol w:w="2092"/>
        <w:gridCol w:w="563"/>
        <w:gridCol w:w="211"/>
        <w:gridCol w:w="211"/>
        <w:gridCol w:w="828"/>
        <w:gridCol w:w="2094"/>
      </w:tblGrid>
      <w:tr>
        <w:trPr/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 өзінмен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29 сәуірдегі № 2-1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24 желтоқсандағы № 38-1 шешіміне 5 қосымша</w:t>
            </w:r>
          </w:p>
        </w:tc>
      </w:tr>
    </w:tbl>
    <w:bookmarkStart w:name="z2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 әкім аппараттары бойынша қаржыландыру көлемдері</w:t>
      </w:r>
    </w:p>
    <w:bookmarkEnd w:id="1"/>
    <w:bookmarkStart w:name="z2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мың.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29"/>
        <w:gridCol w:w="2613"/>
        <w:gridCol w:w="2613"/>
        <w:gridCol w:w="1810"/>
        <w:gridCol w:w="1811"/>
        <w:gridCol w:w="192"/>
        <w:gridCol w:w="329"/>
        <w:gridCol w:w="602"/>
        <w:gridCol w:w="603"/>
        <w:gridCol w:w="466"/>
        <w:gridCol w:w="604"/>
      </w:tblGrid>
      <w:tr>
        <w:trPr/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"Жергілікті деңгейде мәдени - демалыс жұмысын қолдау" 006.011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"Жергілікті деңгейде мәдени - демалыс жұмысын қолдау" 006.015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321"/>
        <w:gridCol w:w="1447"/>
        <w:gridCol w:w="2080"/>
        <w:gridCol w:w="2063"/>
        <w:gridCol w:w="1092"/>
        <w:gridCol w:w="854"/>
        <w:gridCol w:w="187"/>
        <w:gridCol w:w="187"/>
        <w:gridCol w:w="187"/>
        <w:gridCol w:w="320"/>
        <w:gridCol w:w="454"/>
        <w:gridCol w:w="120"/>
        <w:gridCol w:w="721"/>
      </w:tblGrid>
      <w:tr>
        <w:trPr/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мекендердегі көшелерді жарықтандыру" 008.015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 009.015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жоқтарды жерлеу" 010.015бағдарлама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 027.015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 040.000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 022.000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