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8133" w14:textId="bce8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Аққайың ауданының ауылдық жерінде жұмыс істейтін денсаулық сақтау, әлеуметтік қамсыздандыру, білім беру, мәдениет, спорт және ветеринария саласындағы мамандар лауазымдырының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2016 жылғы 18 сәуірдегі № 100 қаулысы. Солтүстік Қазақстан облысының Әділет департаментінде 2016 жылғы 19 мамырда N 3755 болып тіркелді. Күші жойылды – Солтүстік Қазақстан облысы Аққайың ауданы әкімдігінің 2016 жылғы 27 шілдедегі N 211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Аққайың ауданы әкімдігінің 27.07.2016 </w:t>
      </w:r>
      <w:r>
        <w:rPr>
          <w:rFonts w:ascii="Times New Roman"/>
          <w:b w:val="false"/>
          <w:i w:val="false"/>
          <w:color w:val="ff0000"/>
          <w:sz w:val="28"/>
        </w:rPr>
        <w:t>N 211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2015 жылғы 23 қарашадағы Еңбек кодексі 18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қызметшілер болып табылатын және Аққайың ауданының ауылдық жерінде жұмыс істейтін денсаулық сақтау, әлеуметтік қамсыздандыру, білім беру, мәдениет, спорт және ветеринария саласындағы мамандар лауазымдырының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Аққайың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 және 2016 жылғы 5 қаңтардан бастап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18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С.Ө.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2016 жылы 18 сәуірдегі № 100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Аққайың ауданының ауылдық жерінде жұмыс істейтін денсаулық сақтау, әлеуметтік қамсыздандыру, білім беру, мәдениет, спорт және ветеринария саласындағы мамандар лауазымдырының тізбесі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Денсаулық сақтау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мейірбике;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емдәм бикесі.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Әлеуметтік қамсыздандыру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үйде әлеуметтік көмек бөлімшесінің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қариялар мен мүгедектерді күтім бойынша әлеуметтік жұмысшы;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психоневрологиялық ауыратын 18 жастан үлкен мүгедек балаларды күтім бойынша әлеуметтік жұмысшы;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арнайы әлеуметтік қызметінде қажеттілігімен бағалау бойынша анықтайтын әлеуметтік жұмысшы;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жұмыс бойынша кеңесші;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орталығының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орталығы құрылым бөлімшесінің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мемелекеттік мекеменің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қазыналық кәсіпорын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ұйымның мектепке дейінгі мемлекеттік мекеме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ұйымның мектепке дейінгі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мұғалім;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 әдістемелік кабинетінің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шеберхана меңгерушісі.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мемелекеттік мекеменің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қазыналық кәсіпорын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ауылдық маңызы бар мемлекеттік мекемесінің бөлім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ауылдық маңызы бар мемлекеттік қазыналық кәсіпорынның бөлім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мемлекеттік мекемесінің бөлім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мемлекеттік қазыналық кәсіпорынның бөлім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кітапхананың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көркемдік жетекшесі;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 ұйымдастырушы;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хореограф.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Спорт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жаттықтырушы.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Ветеринария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стансаның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станса басшысының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ветеринарлық 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зертханашы;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ветеринарлық санитар;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ветеринарлық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малды жасанды ұрықтандыру технигі;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тұқымдық ісі бойынша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ұрықтандыру-техник;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ветеринарлық фельшер.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