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a73a" w14:textId="879a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ауданының аумағында көшпелі сауданы жүзеге асыру үшін арнайы бөлінген орындарды белгілеу туралы" Солтүстік Қазақстан облысы Аққайың ауданы әкімдігінің 2014 жылғы 17 сәуірдегі № 110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2016 жылғы 13 қыркүйектегі № 252 қаулысы. Солтүстік Қазақстан облысының Әділет департаментінде 2016 жылғы 11 қазанда № 3903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Аққайың ауданының аумағында көшпелі сауданы жүзеге асыру үшін арнайы бөлінген орындарды белгілеу туралы" Солтүстік Қазақстан облысы Аққайың ауданы әкімдігінің 2014 жылғы 17 сәуірдегі № 110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2776 тіркелген, 2014 жылғы 22 мамырда №23 аудандық "Колос" газетіне, 2014 жылғы 22 мамырда № 23 аудандық "Аққайың" газетіне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Смирново ауылында – Народная көшесі, 42 (Народная көшесі, 40 мекенжайында орналасқан дүкеннің жанында)".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 бақылау Солтүстік Қазақстан облысы Аққайың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