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ca1d" w14:textId="4b9c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Аққайың ауданының бюджеті туралы" Аққайың ауданы мәслихатының 2015 жылғы 24 желтоқсандағы № 38-1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2016 жылғы 21 қазандағы N 6-1 шешімі. Солтүстік Қазақстан облысының Әділет департаментінде 2016 жылғы 10 қарашада N 3928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1."2016-2018 жылдарға арналған Аққайың ауданының бюджеті туралы" Аққайың ауданы мәслихатының 2015 жылғы 24 желтоқсандағы № 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2016 жылғы 13 қаңтарда № 3547 тіркелген, 2016 жылғы 19 қаңтардағы Қазақстан Республикасы нормативтік құқықтық ақтілерінің "Әділет" ақпараттық-құқықтық жүйесінде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2016-2018 жылдарға арналған Аққайың ауданының бюджеті 1, 2 және 3 қосымшаларға келісті сәйкесінше бекітілсін, соның ішінде 2016 жылға мына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2510256,6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түсімдер- 447691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- 5521,6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түсімдер–16390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-2040654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2519469,3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- 11626,3мың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- 19089,5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7463,2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- 1519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–1519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-22358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пайдалану)- 22358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- 19089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-7463,2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-10732,2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"7. 2016 жылға арналған аудан бюджетінде нысаналы трансферттер жалпы сомасы 723051 мың теңге, соның ішінде дамуға 5597 мың теңге есепке алынсын:";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"1)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428734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"7) "Жұмыспен қамту 2020 жол картасын бекіту туралы" Қазақстан Республикасы Үкіметінің 2015 жылғы 31 наурыздағы № 162 қаулысымен бекітілген, Жұмыспен қамту 2020 жол картасы бойынша ауылдық елді мекендерді дамытуға 12596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Шағалалы ауылында Мәдениет үйі ғимаратын күрделі жөндеу өткізуіне 3920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Смирново №1орта мектебінің ғимаратын күрделі жөндеу өткізуіне 4550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"Чебурашка" бөбекханасын күрделі жөндеу өткізуіне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"Черкасс ОМ" КММ ғимаратында электр сымдарын ағымдағы жөндеуіне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Аралағаш орта мектебінің ғимаратын күрделі жөндеуіне 3016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жергілікті бюджеттін залалдарын өтеу және өңірлердің экономикалық тұрақтылығын қамтамасыз етуіне 24116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жүйесін ақпараттандыру 4006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мекемелер үшін оқулықтар мен оқу-әдiстемелiк кешендерді сатып алу және жеткізуге 9514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Рублевка орта мектебі үшін Газель автокөлік сатып алуына 4450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объектілерді күрделі жөндеуіне жобалау-сметалық құжаттамасын әзірлеуіне және ведомстводан тыс кешенді сараптама жүргізуге 2500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мектептердің сайттарына және порталдарына техникалық қызмет көрсетуіне 1465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кызмет көрсетуіне төлем 2181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жануарлардың энзоотиялық аурулары бойынша ветеринариялық іс-шаралар жүргізуге 4196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мал көмінділерінің (сібірязвалық көмінділері) жетілдіру жөніндегі жұмыс жүргізуге1680 мың теңге және топографиялық картасына сібірязвалық мал көмінділеріне енгізу бойынша жұмыстарды жүргізуге 764,2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білім алатын сандық инфрақұрылым құруына 8928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19)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"19) білім беру қызметшілерге еңбекақы қоры 20000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төлеуге 8244,6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мемлекеттік білім беру мекемелер үшін оқулықтар мен оқу-әдiстемелiк кешендерді сатып алу және жеткізуге 17010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автомобиль жолдарының қызметін қамтамасыз етуіне 12368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ауыл шаруашылық жануарларының құның (50 пайызға дейін) өтеу (ірі және уақ мүйізді мал) 2767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10)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2016 жылына арналған аудан жергілікті атқарушы органның резерві 5597 мың теңге сомасы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келісілді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шақырылған VI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2016 жылғы 21 қазаңдағы № 6-1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24 желтоқсандағы № 38-1 шешіміне 1 қосымша</w:t>
            </w:r>
          </w:p>
        </w:tc>
      </w:tr>
    </w:tbl>
    <w:bookmarkStart w:name="z7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Аққайың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366"/>
        <w:gridCol w:w="512"/>
        <w:gridCol w:w="480"/>
        <w:gridCol w:w="298"/>
        <w:gridCol w:w="3"/>
        <w:gridCol w:w="3974"/>
        <w:gridCol w:w="2134"/>
        <w:gridCol w:w="516"/>
        <w:gridCol w:w="96"/>
        <w:gridCol w:w="190"/>
        <w:gridCol w:w="129"/>
        <w:gridCol w:w="188"/>
        <w:gridCol w:w="4"/>
        <w:gridCol w:w="758"/>
        <w:gridCol w:w="2137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2 510 256,6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Трансферттердін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Жұмсалған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1 643 884,3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1 394 425,9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 өзінмен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Аққайың ауданы мәслихатының 2016 жылғы 21 қазаңдағы № 6-1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2016 жылғы 24 желтоқсандағы № 38-1 шешіміне 4 қосымша</w:t>
            </w:r>
          </w:p>
        </w:tc>
      </w:tr>
    </w:tbl>
    <w:bookmarkStart w:name="z27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 өзі басқару органдарының трансферттері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546"/>
        <w:gridCol w:w="1914"/>
        <w:gridCol w:w="1914"/>
        <w:gridCol w:w="1915"/>
        <w:gridCol w:w="546"/>
        <w:gridCol w:w="546"/>
        <w:gridCol w:w="1328"/>
        <w:gridCol w:w="1328"/>
        <w:gridCol w:w="1328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Аралағаш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Полтавка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Смирново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Тоқшын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Черкасс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2016 жылғы 21 қазаңдағы № 6-1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 2015 жылғы 24 желтоқсандағы № 38-1 шешіміне 5 қосымша</w:t>
            </w:r>
          </w:p>
        </w:tc>
      </w:tr>
    </w:tbl>
    <w:bookmarkStart w:name="z29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 әкім аппараттары бойынша қаржыландыру көлемдері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329"/>
        <w:gridCol w:w="2613"/>
        <w:gridCol w:w="2613"/>
        <w:gridCol w:w="1810"/>
        <w:gridCol w:w="1811"/>
        <w:gridCol w:w="192"/>
        <w:gridCol w:w="329"/>
        <w:gridCol w:w="602"/>
        <w:gridCol w:w="603"/>
        <w:gridCol w:w="466"/>
        <w:gridCol w:w="604"/>
      </w:tblGrid>
      <w:tr>
        <w:trPr/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"Жергілікті деңгейде мәдени - демалыс жұмысын қолдау" 006.011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"Жергілікті деңгейде мәдени - демалыс жұмысын қолдау" 006.015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435"/>
        <w:gridCol w:w="2682"/>
        <w:gridCol w:w="1140"/>
        <w:gridCol w:w="928"/>
        <w:gridCol w:w="928"/>
        <w:gridCol w:w="928"/>
        <w:gridCol w:w="929"/>
      </w:tblGrid>
      <w:tr>
        <w:trPr>
          <w:trHeight w:val="30" w:hRule="atLeast"/>
        </w:trPr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мекендердегі көшелерді жарықтандыру" 008.015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мекендердің санитариясын қамтамасыз ету" 009.015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 орындарын күтіп-ұстау және туысы жоқтарды жерлеу" 010.015бағдарлама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 027.015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бойынша нәтиже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көшелерге жарықтандыру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ішіндегі жолдарды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стадионды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мың.теңге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1"/>
        <w:gridCol w:w="2554"/>
        <w:gridCol w:w="1752"/>
        <w:gridCol w:w="1472"/>
        <w:gridCol w:w="912"/>
        <w:gridCol w:w="446"/>
        <w:gridCol w:w="446"/>
        <w:gridCol w:w="1287"/>
      </w:tblGrid>
      <w:tr>
        <w:trPr/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шараларды іске асыру 040.015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"Елді-мекендер көшелеріндегі автомобиль жолдарын күрделі және орташа жөндеу" 045.015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 022.015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