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7f264" w14:textId="bf7f2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әкімдігінің кейбір қаулылардың күші жойылды деп тану туралы</w:t>
      </w:r>
    </w:p>
    <w:p>
      <w:pPr>
        <w:spacing w:after="0"/>
        <w:ind w:left="0"/>
        <w:jc w:val="both"/>
      </w:pPr>
      <w:r>
        <w:rPr>
          <w:rFonts w:ascii="Times New Roman"/>
          <w:b w:val="false"/>
          <w:i w:val="false"/>
          <w:color w:val="000000"/>
          <w:sz w:val="28"/>
        </w:rPr>
        <w:t>Солтүстік Қазақстан облысы Аққайың ауданы әкімдігінің 2016 жылғы 28 қарашадағы № 303 қаулысы. Солтүстік Қазақстан облысының Әділет департаментінде 2016 жылғы 14 желтоқсанда № 3960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"Құқықтық актілер туралы" Қазақстан Республикасы 2016 жылғы 6 сәуірдегі Заңы 27 бабының </w:t>
      </w:r>
      <w:r>
        <w:rPr>
          <w:rFonts w:ascii="Times New Roman"/>
          <w:b w:val="false"/>
          <w:i w:val="false"/>
          <w:color w:val="000000"/>
          <w:sz w:val="28"/>
        </w:rPr>
        <w:t>3 тармағына</w:t>
      </w:r>
      <w:r>
        <w:rPr>
          <w:rFonts w:ascii="Times New Roman"/>
          <w:b w:val="false"/>
          <w:i w:val="false"/>
          <w:color w:val="000000"/>
          <w:sz w:val="28"/>
        </w:rPr>
        <w:t xml:space="preserve">, 46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Солтүстік Қазақстан облысы Аққайың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Аққайың ауданы әкімдігінің кейбір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Солтүстік Қазақстан облысы Аққайың ауданы әкімі аппаратының басшысы М.Т. Дүйсембаеваға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Байтөлешов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Аққайың ауданы әкімдігінің 2016 жылғы 28 қарашадағы № 303 қаулысына қосымша</w:t>
            </w:r>
          </w:p>
        </w:tc>
      </w:tr>
    </w:tbl>
    <w:bookmarkStart w:name="z10" w:id="0"/>
    <w:p>
      <w:pPr>
        <w:spacing w:after="0"/>
        <w:ind w:left="0"/>
        <w:jc w:val="left"/>
      </w:pPr>
      <w:r>
        <w:rPr>
          <w:rFonts w:ascii="Times New Roman"/>
          <w:b/>
          <w:i w:val="false"/>
          <w:color w:val="000000"/>
        </w:rPr>
        <w:t xml:space="preserve"> Солтүстік Қазақстан облысы Аққайың ауданы әкімдігінің кейбір күші жойылған қаулыларының тізілімі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"Аудандық жер комиссиясы туралы Ереженi бекiту туралы" Солтүстiк Қазақстан облысы Аққайың ауданы әкiмдiгiнiң 2003 жылғы 14 тамыздағы №229 </w:t>
      </w:r>
      <w:r>
        <w:rPr>
          <w:rFonts w:ascii="Times New Roman"/>
          <w:b w:val="false"/>
          <w:i w:val="false"/>
          <w:color w:val="000000"/>
          <w:sz w:val="28"/>
        </w:rPr>
        <w:t>қаулысы</w:t>
      </w:r>
      <w:r>
        <w:rPr>
          <w:rFonts w:ascii="Times New Roman"/>
          <w:b w:val="false"/>
          <w:i w:val="false"/>
          <w:color w:val="000000"/>
          <w:sz w:val="28"/>
        </w:rPr>
        <w:t xml:space="preserve"> (2003 жылғы 3 қазандағы № 40 "Колос", 2003 жылғы 10 қазандағы № 5 "Колос" газетінде жарияланған, нормативтік құқықтық актілерді мемлекеттік тіркеу Тізілімінде 2003 жылғы 4 қыркүйекте № 1003 тіркелген);</w:t>
      </w:r>
      <w:r>
        <w:br/>
      </w:r>
      <w:r>
        <w:rPr>
          <w:rFonts w:ascii="Times New Roman"/>
          <w:b w:val="false"/>
          <w:i w:val="false"/>
          <w:color w:val="000000"/>
          <w:sz w:val="28"/>
        </w:rPr>
        <w:t>
      </w:t>
      </w:r>
      <w:r>
        <w:rPr>
          <w:rFonts w:ascii="Times New Roman"/>
          <w:b w:val="false"/>
          <w:i w:val="false"/>
          <w:color w:val="000000"/>
          <w:sz w:val="28"/>
        </w:rPr>
        <w:t xml:space="preserve">2) "Аудандық жер комиссиясы туралы Ереженi бекiту туралы" Солтүстiк Қазақстан облысы Аққайың ауданы әкiмдiгiнiң 2003 жылғы 14 тамыздағы № 229 қаулысына өзгерiс енгiзу туралы" Солтүстiк Қазақстан облысы Аққайың ауданы әкiмдiгiнiң 2013 жылы 4 желтоқсандағы № 285 </w:t>
      </w:r>
      <w:r>
        <w:rPr>
          <w:rFonts w:ascii="Times New Roman"/>
          <w:b w:val="false"/>
          <w:i w:val="false"/>
          <w:color w:val="000000"/>
          <w:sz w:val="28"/>
        </w:rPr>
        <w:t>қаулысы</w:t>
      </w:r>
      <w:r>
        <w:rPr>
          <w:rFonts w:ascii="Times New Roman"/>
          <w:b w:val="false"/>
          <w:i w:val="false"/>
          <w:color w:val="000000"/>
          <w:sz w:val="28"/>
        </w:rPr>
        <w:t xml:space="preserve"> (2014 жылғы 9 қантардағы №1 (7159) "Колос", 2014 жылғы 9 қантардағы №1 (363) Аққайың" газетінде жарияланған, нормативтік құқықтық актілерді мемлекеттік тіркеу Тізілімінде 2013 жылғы 25 желтоқсандағы № 2459 тіркелген);</w:t>
      </w:r>
      <w:r>
        <w:br/>
      </w:r>
      <w:r>
        <w:rPr>
          <w:rFonts w:ascii="Times New Roman"/>
          <w:b w:val="false"/>
          <w:i w:val="false"/>
          <w:color w:val="000000"/>
          <w:sz w:val="28"/>
        </w:rPr>
        <w:t>
      </w:t>
      </w:r>
      <w:r>
        <w:rPr>
          <w:rFonts w:ascii="Times New Roman"/>
          <w:b w:val="false"/>
          <w:i w:val="false"/>
          <w:color w:val="000000"/>
          <w:sz w:val="28"/>
        </w:rPr>
        <w:t xml:space="preserve">3) "Аққайың аудандық ауыл шаруашылығы бөлімі" мемлекеттік мекемесінің ережесін бекіту туралы" Солтүстiк Қазақстан облысы Аққайың ауданы әкiмдiгiнiң 2015 жылы 16 ақпандағы № 63 </w:t>
      </w:r>
      <w:r>
        <w:rPr>
          <w:rFonts w:ascii="Times New Roman"/>
          <w:b w:val="false"/>
          <w:i w:val="false"/>
          <w:color w:val="000000"/>
          <w:sz w:val="28"/>
        </w:rPr>
        <w:t>қаулысы</w:t>
      </w:r>
      <w:r>
        <w:rPr>
          <w:rFonts w:ascii="Times New Roman"/>
          <w:b w:val="false"/>
          <w:i w:val="false"/>
          <w:color w:val="000000"/>
          <w:sz w:val="28"/>
        </w:rPr>
        <w:t xml:space="preserve"> (2015 жылғы 19 наурыздағы № 12-13 (7225-7226) "Колос" газетінде, 2015 жылғы 19 наурыздағы № 12-13 (429-430) "Аққайың" газетінде жарияланған, нормативтік құқықтық актілерді мемлекеттік тіркеу Тізілімінде 2015 жылғы 2 наурызда № 3127 тіркелген);</w:t>
      </w:r>
      <w:r>
        <w:br/>
      </w:r>
      <w:r>
        <w:rPr>
          <w:rFonts w:ascii="Times New Roman"/>
          <w:b w:val="false"/>
          <w:i w:val="false"/>
          <w:color w:val="000000"/>
          <w:sz w:val="28"/>
        </w:rPr>
        <w:t>
      </w:t>
      </w:r>
      <w:r>
        <w:rPr>
          <w:rFonts w:ascii="Times New Roman"/>
          <w:b w:val="false"/>
          <w:i w:val="false"/>
          <w:color w:val="000000"/>
          <w:sz w:val="28"/>
        </w:rPr>
        <w:t xml:space="preserve">4) "Аққайың аудандық ветеринария бөлімі" мемлекеттік мекемесінің ережесін бекіту туралы" Солтүстiк Қазақстан облысы Аққайың ауданы әкiмдiгiнiң 2015 жылы 16 ақпандағы № 64 </w:t>
      </w:r>
      <w:r>
        <w:rPr>
          <w:rFonts w:ascii="Times New Roman"/>
          <w:b w:val="false"/>
          <w:i w:val="false"/>
          <w:color w:val="000000"/>
          <w:sz w:val="28"/>
        </w:rPr>
        <w:t>қаулысы</w:t>
      </w:r>
      <w:r>
        <w:rPr>
          <w:rFonts w:ascii="Times New Roman"/>
          <w:b w:val="false"/>
          <w:i w:val="false"/>
          <w:color w:val="000000"/>
          <w:sz w:val="28"/>
        </w:rPr>
        <w:t xml:space="preserve"> (2016 жылғы 26 наурыздағы № 14 (7227) "Колос" газетінде, 2015 жылғы 26 наурыздағы 14 (431) Аққайың" газетінде жарияланған, нормативтік құқықтық актілерді мемлекеттік тіркеу Тізілімінде 2015 жылғы 3 наурызда № 3132 тіркелген);</w:t>
      </w:r>
      <w:r>
        <w:br/>
      </w:r>
      <w:r>
        <w:rPr>
          <w:rFonts w:ascii="Times New Roman"/>
          <w:b w:val="false"/>
          <w:i w:val="false"/>
          <w:color w:val="000000"/>
          <w:sz w:val="28"/>
        </w:rPr>
        <w:t>
      </w:t>
      </w:r>
      <w:r>
        <w:rPr>
          <w:rFonts w:ascii="Times New Roman"/>
          <w:b w:val="false"/>
          <w:i w:val="false"/>
          <w:color w:val="000000"/>
          <w:sz w:val="28"/>
        </w:rPr>
        <w:t xml:space="preserve">5) "Аққайың аудандық құрылыс, сәулет және қала құрылысы бөлімі" мемлекеттік мекемесінің ережесін бекіту туралы" Солтүстiк Қазақстан облысы Аққайың ауданы әкiмдiгiнiң 2015 жылы 12 маусымдағы № 155 </w:t>
      </w:r>
      <w:r>
        <w:rPr>
          <w:rFonts w:ascii="Times New Roman"/>
          <w:b w:val="false"/>
          <w:i w:val="false"/>
          <w:color w:val="000000"/>
          <w:sz w:val="28"/>
        </w:rPr>
        <w:t>қаулысы</w:t>
      </w:r>
      <w:r>
        <w:rPr>
          <w:rFonts w:ascii="Times New Roman"/>
          <w:b w:val="false"/>
          <w:i w:val="false"/>
          <w:color w:val="000000"/>
          <w:sz w:val="28"/>
        </w:rPr>
        <w:t xml:space="preserve"> (2015 жылғы 23 шілде № 35 (7248) "Колос" газетінде, 2015 жылғы 23 шілде № 34 (450) Аққайың" газетінде жарияланған, нормативтік құқықтық актілерді мемлекеттік тіркеу Тізілімінде 2015 жылғы 09 шілде № 3301 тіркелген);</w:t>
      </w:r>
      <w:r>
        <w:br/>
      </w:r>
      <w:r>
        <w:rPr>
          <w:rFonts w:ascii="Times New Roman"/>
          <w:b w:val="false"/>
          <w:i w:val="false"/>
          <w:color w:val="000000"/>
          <w:sz w:val="28"/>
        </w:rPr>
        <w:t>
      </w:t>
      </w:r>
      <w:r>
        <w:rPr>
          <w:rFonts w:ascii="Times New Roman"/>
          <w:b w:val="false"/>
          <w:i w:val="false"/>
          <w:color w:val="000000"/>
          <w:sz w:val="28"/>
        </w:rPr>
        <w:t xml:space="preserve">6) "2016 жылы Солтүстік Қазақстан облысы Аққайың ауданы бойынша өсiмдiк шаруашылығының шығымдылығын және өнім сапасын арттыруға, жанар-жағармай материалдарының және көктемгi егіс пен егiн жинау жұмыстарын жүргiзу үшін қажеттi басқа да тауарлық-материалдық құндылықтардың құнына және ауыл шаруашылығы дақылдарын қорғалған топырақта өңдеп өсіру шығындарының құнына субсидия алу үшін ауылшаруашылық тауар өндірушілердің тізіміне енгізу үшін өтінім беру мерзімдерін анықтау туралы" Солтүстік Қазақстан облысы Аққайың ауданы әкімдігінің 2016 жылғы 18 тамыздағы № 231 </w:t>
      </w:r>
      <w:r>
        <w:rPr>
          <w:rFonts w:ascii="Times New Roman"/>
          <w:b w:val="false"/>
          <w:i w:val="false"/>
          <w:color w:val="000000"/>
          <w:sz w:val="28"/>
        </w:rPr>
        <w:t>қаулысы</w:t>
      </w:r>
      <w:r>
        <w:rPr>
          <w:rFonts w:ascii="Times New Roman"/>
          <w:b w:val="false"/>
          <w:i w:val="false"/>
          <w:color w:val="000000"/>
          <w:sz w:val="28"/>
        </w:rPr>
        <w:t xml:space="preserve"> (2016 жылғы 25 тамыздағы № 36 (7306) "Колос" газетінде, 2016 жылғы 25 тамыздағы № 36 (509) Аққайың" газетінде жарияланған, нормативтік құқықтық актілерді мемлекеттік тіркеу Тізілімінде 2016 жылғы 24 тамызда № 3873 тіркелген);</w:t>
      </w:r>
      <w:r>
        <w:br/>
      </w:r>
      <w:r>
        <w:rPr>
          <w:rFonts w:ascii="Times New Roman"/>
          <w:b w:val="false"/>
          <w:i w:val="false"/>
          <w:color w:val="000000"/>
          <w:sz w:val="28"/>
        </w:rPr>
        <w:t>
      </w:t>
      </w:r>
      <w:r>
        <w:rPr>
          <w:rFonts w:ascii="Times New Roman"/>
          <w:b w:val="false"/>
          <w:i w:val="false"/>
          <w:color w:val="000000"/>
          <w:sz w:val="28"/>
        </w:rPr>
        <w:t xml:space="preserve">7) "Аудандық мәслихат депутаттығына кандидаттар үшін Аққайың ауданының аумағында үгіттік баспа материалдарын орналастыру үшін орындарды белгілеу және сайлаушылармен кездесуі үшін үй-жайлар ұсыну туралы" Солтүстік Қазақстан облысы Аққайың ауданы әкімдігінің 2016 жылғы 13 қыркүйектегі № 253 </w:t>
      </w:r>
      <w:r>
        <w:rPr>
          <w:rFonts w:ascii="Times New Roman"/>
          <w:b w:val="false"/>
          <w:i w:val="false"/>
          <w:color w:val="000000"/>
          <w:sz w:val="28"/>
        </w:rPr>
        <w:t>қаулысы</w:t>
      </w:r>
      <w:r>
        <w:rPr>
          <w:rFonts w:ascii="Times New Roman"/>
          <w:b w:val="false"/>
          <w:i w:val="false"/>
          <w:color w:val="000000"/>
          <w:sz w:val="28"/>
        </w:rPr>
        <w:t xml:space="preserve"> (2016 жылғы 13 қазандағы №43 (7313) "Колос" газетінде, 2016 жылғы 13 қазандағы №43 (516) "Аққайың" газетінде жарияланған, нормативтік құқықтық актілерді мемлекеттік тіркеу Тізілімінде 2016 жылғы 11 қазанда №3902 тіркелген).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