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eaad" w14:textId="bd3e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бойынша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2016 жылғы 25 қаңтардағы № 2 шешімі. Солтүстік Қазақстан облысының Әділет департаментінде 2016 жылғы 5 ақпанда N 3605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 бойынша 66 (алпыс алты) сайлау учаскесі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Солтүстік Қазақстан облысы Айыртау ауданы әкімінің келесі шешімдерінің күші жойылсын деп танылсын: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2014 жылғы 23 қаңтардағы № 1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бойынша сайлау учаскелерін құру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(Нормативтiк құқықтық кесiмдерді мемлекеттiк тiркеудің тiзiлiмiнде № 2563 болып тіркелген, "Айыртау таңы", "Айыртауские зори" газеттерінде 2014 жылдың 21 ақпанында жарияланды);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25 ақпандағы № 9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бойынша сайлау учаскелерін құру туралы" 2014 жылғы 23 қаңтардағы № 1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(Нормативтiк құқықтық кесiмдерді мемлекеттiк тiркеудің тiзiлiмiнде № 3130 болып тіркелген, "Айыртау таңы", "Айыртауские зори" газеттерінде 2015 жылдың 19 наурызында жарияланды);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29 қазандағы № 42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бойынша сайлау учаскелерін құру туралы" 2015 жылғы 25 ақпандағы № 9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(Нормативтiк құқықтық кесiмдерді мемлекеттiк тiркеудің тiзiлiмiнде № 3462 болып тіркелген, "Айыртау таңы", "Айыртауские зори" газеттерінде 2015 жылдың 26 қарашасында жарияланды).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Айыртау ауданы әкімінің аппарат басшысы Ә.Ә.Ғаббасовқа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жылғы 25 қаңтар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Е.Мерғасымов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әкімінің 2016 жылғы 25 қаңтардағы № 2 шешіміне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бойынша сайлау учаскелері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ауданы әкімінің 19.07.2023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ресми жарияланған күннен бастап он күнтізбелік күн өткеннен кейін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"Айыртау орта мектебі" коммуналдық мемлекеттік мекемесі (келісім бойынша), Айыртау ауылы, Центральная көшесі,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ауылы, "Шалқар су" санаторийі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кәсіпорны "Айыртау орталық аудандық ауруханасы" шаруашылық жүргізу құқығындағы коммуналдық мемлекеттік кәсіпорны, Саумалкөл ауылы, Хаиров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ауылы, Қопа,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 Молодежная, Дружба, Совхозная, Центральная, Березовая, Хаиров көшелері 1-ден 100-ге дейінгі үйлердің нөмірлері, Тенистая, Светлая, "Бәйтерек" шағын ауданы, М.Горький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Айыртау ауданының білім бөлімі" коммуналдық мемлекеттік мекемесінің "Воскресеновка орталау мектебі" коммуналдық мемлекеттік мекемесі Солтүстік Қазақстан облысы", Воскресновка ауылы, Центральная көшесі,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мемлекеттік ұлттық табиғи паркі" республикалық мемлекеттік мекемесінің Айыртау филиалы, Айыртау ауылы, Орталық көшесі,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"Елецкая орта мектебі" коммуналдық мемлекеттік мекемесі, Елецкое ауылы, Зеленая көшесі,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ауылы, Колесниковка ауылы, Междуозерное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әкімдігінің "Айыртау аудандық Мәдениет үйі" мемлекеттік коммуналдық қазыналық кәсіпорны, Саумалкөл ауылы, Ақан-Сері көшесі,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Бәйкен Әшімов көшесі № 1, 3, 5, 7, 8, 9, 10, 11, 12, 13, 14, 17, 18, 19, 20, 21, 22, 23, 25, 26, 27, 28, 29, 31, 32, 36, 38, 40, 42, 44, 50;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 Уәлиханов, Л. Чайкина, Конституция, Кенесары, Ақан сері көшелері, М. Янко көшесі № 1, 2, 3, 4, 5, 6, 7, 8, 9, 10, 11, 12, 13, 14, 15, 16, 17, 18, 20, 21, 22, 23, 24, 25, 28, 30, 32, 34, 37, 38, 39, 41, 43, 44, 45, 47, 48, 49, 53, 55, 56, 57, 58, 59, 60, 61, 62, 63, 64, 65, 66, 67, 68, 69, 71, 72, 73, 74, 75, 76, 80, 81, 82, 83, 84, 85, 86, 87, 88, 90, 91, 92, 93, 94, 95, 96, 97, 98, 99, 100, 101, 102, 103, 104, 105, 106, 107, 108, 109, 110, 111, 113, 114, 115, 117, 119, 121, 123, 125, 126, 127, 129; Орынбай, Учительская, Лермонтов, Некрасов, Матросов, Құсайынов, Ементаев, Кенжетаев, Сыздықов, Жәпек батыр, Демьяна Бедного, Боқанов көшелері, Хаиров көшесі № 101-127;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Асеев, Жамбыл, Абылай хан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"Саумалкөл №2 мектеп-гимназиясы" коммуналдық мемлекеттік мекемесі Саумалкөл ауылы, шағын ауданы көшесі, 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 көшесі № 3, 4, 8, 9, 18, 19, 24, 43, 44, 46, 47, 48, 52, 53, 55, 56, 75, 78;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Полевая, Гоголь, Скнарев, Әуелбеков, Мұқанов, Губарьков, Степная, Пушкин, Королев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"Ата-анасының қамқорлығынсыз қалған балаларға арналған Айыртау мектеп-интернаты" коммуналдық мемлекеттік мекемесі, Саумалкөл ауылы, Макаренко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Панфилов, Мира, Профессиональная, СПТУ, Юбилейная, Желтоқсан, Дмитриев, Чепрасов, Зеленая, Литвинов, Чехов, Больничная, Забелкин, Умышев, Макаренко, Ильин, Садовая көшелері;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Янко көшесі № 118, 120, 122, 124, 126, 131, 135, 137, 139, 141, 143, 144, 145, 147, 149, 151, 153, 155, 157, 159, 163, 169, 171, 175, 177, 179, 181, 183, 185, 187, 189, 191, 193, 195;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Энергетиктер, Лесная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"Саумалкөл қазақ орта мектебі"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ауылы, Голицин ауылы, Айыртау әлеуметтік қызмет көрсету орталығы, Саумалкөл ауылы: Бәйкен Әшімов көшесі № 56, 57, 58, 59, 60, 61, 62, 66, 68, 72;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 Элеваторная, Набережная, СПТУ-4, Железнодорожная, Горем-22, Приозерная, ДСУ-75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"Рудный орта мектебі" коммуналдық мемлекеттік мекемесі, Новоукраинка ауылы, Новоукраинка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"5510 әскери бөлімі" республикалық мемлекеттік мекемесі, Новоукраинка ауылы, Новоукраинка көшесі, 200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"Антоновка орта мектебі" коммуналдық мемлекеттік мекемесі, Антоновка ауылы, Школьная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Уголки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"Комаровка негізгі мектебі" коммуналдық мемлекеттік мекемесі, Комаровка ауылы, Центральная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Комаровка ауылы, Акан Сері атындағы ауыл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"Лавровка орта мектебі" коммуналдық мемлекеттік мекемесі, Лавровка ауылы, Центральная көшесі,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"Заря негізгі мектебі" коммуналдық мемлекеттік мекемесі, Заря ауылы, Центральная көшесі,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ауылы, Заря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"Қарасевка орта мектебі" коммуналдық мемлекеттік мекемесі, Қарасевка ауылы, Мир көшесі,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"Қызыл-Әскер орта мектебі", Құмтөккен ауылы, Орталық көшесі,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Құмтөккен ауылы, Орлиногорск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"Өскен негізгі мектебі" коммуналдық мемлекеттік мекемесі, Үкілі Ыбырай ауылы, Ақан-Сері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"Бірлестік орта мектебі" коммуналдық мемлекеттік мекемесі, Бірлестік ауылы, Байжұман көшесі, 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мекемесінің"Айыртау ауданының білім бөлімі" коммуналдық мемлекеттік мекемесінің "Қазанка орта мектебі" коммуналдық мемлекеттік мекемесі, Казанка ауылы, Тәуелсіздік көшесі,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ауылы, Бурлукское ауылы, Никольское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"Всеволодовка бастауыш мектебі" коммуналдық мемлекеттік мекемесі Солтүстік Қазақстан облысы", Всеволодовка ауылы, Верхняя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ауылы, Прекрасное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"Аксеновка орта мектебі" коммуналдық мемлекеттік мекемесі, Аксеновка ауылы, Центральная көшесі,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"Ақан-Бурлук бастауыш мектебі" коммуналдық мемлекеттік мекемесі, Никольское-Бурлукское ауылы, Школьная көшесі,21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Никольское-Бурлукское ауылы, Янко станциясы, Высокое ауылы, Ботай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"Қаратал орта мектебі" коммуналдық мемлекеттік мекемесі, Қаратал ауылы, Мектеп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Қоскөл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"Шүкірлік негізгі мектебі" коммуналдық мемлекеттік мекемесі, Шүкірлік ауылы, Мектеп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"Сырымбет орта мектебі" коммуналдық мемлекеттік мекемесі, Сырымбет ауылы, Школьная көшесі,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"Сулыкөл бастауыш мектебі" коммуналдық мемлекеттік мекемесі, Сулыкөл ауылы, Мектеп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"АиК Агро" жауапкершілігі шектеулі серіктестігінің кеңсесі, Шоққарағай ауылы, Школьная көшесі,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ауылы, Сарыбұлақ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"Дауқара орта мектебі" коммуналдық мемлекеттік мекемесі, Даукара ауылы, Наурыз көшесі, 7"А"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Дауқара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"Қарақамыс негізгі мектебі" коммуналдық мемлекеттік мекемесі, Қарақамыс ауылы, Школьная көшесі,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"Егіндіағаш бастауыш мектебі" коммуналдық мемлекеттік мекемесі, Егіндіағаш ауылы, Орталық көшесі,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Егіндіағаш ауылы, Шолақөзек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"Целинная бастауыш мектебі" коммуналдық мемлекеттік мекемесі, Светлое ауылы, Школьная көшесі,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"Кирилловка орта мектебі" коммуналдық мемлекеттік мекемесі, Кирилловка ауылы, Абай көшесі, 38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"Кутузовка орталау мектебі" коммуналдық мемлекеттік мекемесі, Кутузовка ауылы, Школьная көшесі,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"Каменноброд орта мектебі" коммуналдық мемлекеттік мекемесі, Каменный Брод ауылы, Школьная көшесі,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ауылы, Сарысай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"Саумалкөл Агро" жауапкершілігі шектеулі серіктестігі бөлімшесінің кеңсесі, Бұрлық ауылы, Трудовая көшесі,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ауылы, Сарытүбек ауылы, Петропавловка ауылы, Карловка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"Арықбалық орта мектебі" коммуналдық мемлекеттік мекемесі, Арықбалық ауылы, Байкен Әшімов көшесі,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көшесінің № 2,3,4,7,10,15,18,20,23,25,27,30,36; Кузнечная көшесінің № 7,8,10,12,13,16,20,23,24,30;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Нагорная көшесінің № 1,2,3,4,5,7,9,10,14,17;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Сейфуллин, Жұмағали Саин, Песчаная, Бірлік, 30 лет Победы, Ключевая, Достық, Мир, Целинная, Дачная, Лесная, Интернациональная, Энтузиастов, Механизаторов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Арықбалық ауылдық Мәдениет үйі" коммуналдық мемлекеттік мекемесі, Арықбалық ауылы, Центральная көшесі, 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Новая, 40 лет Победы, Юбилейная, Рабочая, Новоселов, Северная, Полевая, Степная, М. Горький, Шоқан Уәлиханов, Николай Нижников, Бәйкен Әшімов, Школьная, Центральная, Конституция, Ералы Мұкашев, Озерная көшелері, Набережная көшесі № 38,40,42,45,46,48,49,50, 51,53,54,56,60,61,62,64,65,66,71, 72,74;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Кузнечная көшесі №25,27,29,37, 38,41,49;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Нагорная көшесі № 19,20,21,24,26,27,29,34,36;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РАД, АТП, Абай көшелері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мемлекеттік ұлттық табиғи паркі" республикалық мемлекеттік мекемесінің Арықбалық филиалының кеңсесі, Горное ауылы, Таежная көшесі,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"Целинная бастауыш мектебі" коммуналдық мемлекеттік мекемесі, Целинное ауылы, Центральная көшесі,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"Златогор орта мектебі" коммуналдық мемлекеттік мекемесі, Ағынтай батыр ауылы, Советская көшесі, 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"Наследниковка бастауыш мектебі" коммуналдық мемлекеттік мекемесі, Баян ауылы, Центральная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"Мәдениет орта мектебі" коммуналдық мемлекеттік мекемесі, Қарасай батыр ауылы, Орталық көшесі, 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"Гусаковка орта мектебі" коммуналдық мемлекеттік мекемесі, Гусаковка ауылы, Школьная көшесі,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ауылы, Корсаковка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"Константиновка мектеп-балабақша" коммуналдық мемлекеттік мекемесі, Константиновка ауылы, Куйбышев көшесі,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пункт, Матвеевка ауылы, Школьная көшесі, 34/2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"Новосветловка орта мектебі" коммуналдық мемлекеттік мекемесі, Новосветловка ауылы, Школьная көшесі,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 бөлімі" коммуналдық мемлекеттік мекемесінің ауылдық клубы, Береславка ауылы, Школьная көшесі,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Береславка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 әкімдігінің білім бөлімі" коммуналдық мемлекеттік мекемесінің "Имантау орта мектебі" коммуналдық мемлекеттік мекемесі, Имантау ауылы, Школьная көшесі, 14 "А"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"Верхнебурлук бастауыш мектебі" коммуналдық мемлекеттік мекемесі, Верхний Бурлук ауылы, Школьная көшесі,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Бурлук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"Лобанов орта мектебі" коммуналдық мемлекеттік мекемесі, Лобаново ауылы, Абай көшесі,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"Шалқар орта мектебі" коммуналдық мемлекеттік мекемесі, Шалқар ауылы, Бәйтерек көшесі,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 бөлімі" коммуналдық мемлекеттік мекемесінің демалыс орталығы, Заря ауылы Центральная көшесі, 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"Әлжан негізгі мектебі" коммуналдық мемлекеттік мекемесі,Әлжан ауылы, Мектеп көшесі,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басқармасы"коммуналдық мемлекеттік мекемесінің "Айыртау ауданының білім бөлімі" коммуналдық мемлекеттік мекемесінің "Нижнебурлук мектеп-балабақша" коммуналдық мемлекеттік мекемесі, Нижний Бурлук ауылы, Школьная көшесі,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Бурлук ауылы, Алтынбұлақ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ішкі саясат, мәдениет және тілдерді дамыту бөлімі" коммуналдық мемлекеттік мекемесінің демалыс орталығы, Жаксы Жалғызтау ауылы, Школьная көшесі,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Жалғызтау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 бастауыш мектебі" коммуналдық мемлекеттік мекемесі, Құспек ауылы, Школьная көшесі,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ауылы, Ақшоқ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"Айыртау ауданының білім бөлімі" коммуналдық мемлекеттік мекемесінің "Ақан бастауыш мектебі" коммуналдық мемлекеттік мекемесі, Ақанбұрлық ауылы, Школьная көшесі,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ауылы, Красново ауылы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