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8ffc1" w14:textId="0d8ff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Айыртау ауданының бюджеті туралы" Айыртау аудандық мәслихатының 2015 жылғы 25 желтоқсандағы № 5-44-1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2016 жылғы 25 ақпандағы N 5-47-1 шешімі. Солтүстік Қазақстан облысының Әділет департаментінде 2016 жылғы 4 наурызда N 3647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104-бабы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111-бабы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1-тармақ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Айыртау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Айыртау аудандық мәслихатының 2015 жылғы 25 желтоқсандағы № 5-44-1 "2016-2018 жылдарға арналған Айыртау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3545 2016 жылғы 13 қаңтарда тіркелген, 2016 жылғы 21 қантарда "Айыртау таңы" газетінде, 2016 жылғы 21 қантарда "Айыртауские зори" газетінде жарияланған) келесі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"1. 2016-2018 жылдарға арналған Айыртау ауданының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2016 жылға мынадай көлемде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4 246 601,0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бойынша – 629 943,0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бойынша – 4 540,0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түсімдер – 15 517,0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түсімдері бойынша – 3 596 601,0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4 266 428,8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 беру – 15 036,0 мың теңге, оның ішінде: бюджеттік кредиттер – 38 178,0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23 142,0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жасалатын операциялар бойынша сальдо – 7 000,0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алуға – 7 000,0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қаржылық активтерін сатудан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(артықшылығы) – - 41 863,8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(артықшылығын пайдалану) – 41 863,8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қарыздардың түсуі – 38 178,0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–23 142,0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қаражатын пайдаланылатын қалдықтары – 26 827,8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"11. 2016 жылға аудандық жергілікті атқарушы органның резерві 6000 мың теңге сомасында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11-1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"11-1. 9 қосымшаға сәйкес аудан бюджетіндегі қаржылық жыл басына қалыптасқан бюджеттік қаражаттың бос қалдықтары және 2015 жылы пайдаланылмаған республикалық және облыстық бюджеттерден берілген нысаналы трансферттерді қайтару есебінен шығыстар көзделсін.";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 (қоса беріледі);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шешімнің </w:t>
      </w:r>
      <w:r>
        <w:rPr>
          <w:rFonts w:ascii="Times New Roman"/>
          <w:b w:val="false"/>
          <w:i w:val="false"/>
          <w:color w:val="000000"/>
          <w:sz w:val="28"/>
        </w:rPr>
        <w:t>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9 қосымшамен толықтырылсын (қоса беріледі).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жылдың 1 қаңтарынан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ХХХХVII кезектен тыс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С.Пономарев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Р.Тілеубаева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қаржы бөлімі"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2016 жылғы 25 ақпан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М.Рамазанова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аудандық мәслихатының 2016 жылғы 25 ақпандағы № 5-47-1 шешіміне 1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2015 жылғы 25 желтоқсандағы № 5-44-1 шешіміне 1 қосымша</w:t>
            </w:r>
          </w:p>
        </w:tc>
      </w:tr>
    </w:tbl>
    <w:bookmarkStart w:name="z3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Айыртау ауданының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199"/>
        <w:gridCol w:w="5210"/>
        <w:gridCol w:w="349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4 246 601,0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629 943,0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3 596 601,0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3 596 601,0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3 596 601,0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4 266 428,8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8 416,4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қауіпсіздіқ,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3 269 553,0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3 234 061,0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2 804 030,0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87 553,3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1 560,0 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жол картасы бойынша қалаларды және ауылдық елді мекендерді дамыту шеңберінде объектілерді жөндеу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мекемелерініғ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130 661,8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жер қатынастары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86 902,8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11 310,3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11 310,3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өзін-өзі басқару органдарына берілетін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11 303,0 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активтермен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Бюджеттің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--41 863,8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Бюджеттің тапшылығын қаржыландыру (профициті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41 863,8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26 827,8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26 827,8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26 827,8 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аудандық мәслихатының 2016 жылғы 25 ақпандағы № 5-47-1 шешіміне 2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Айыртау аудандық мәслихатының 2015 жылғы 25 желтоқсандағы № 5-44-1 шешіміне 5 қосымша</w:t>
            </w:r>
          </w:p>
        </w:tc>
      </w:tr>
    </w:tbl>
    <w:bookmarkStart w:name="z23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селолық округтар бойынша бюджеттік бағдарламалар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1"/>
        <w:gridCol w:w="1492"/>
        <w:gridCol w:w="1712"/>
        <w:gridCol w:w="4359"/>
        <w:gridCol w:w="368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199 006,0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199 006,0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198 586,0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селолық округтар бойынша: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Арықбалық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Антоновка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Володар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Гусаковка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Елецкий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Имантау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Қамсақты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Константиновка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Лобанов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Нижнийборлық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Сырымбет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Украин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селолық округтар бойынша: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Володар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Бағдар-лама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селолық округтар бойынша: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Арықбалық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Антоновка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Володар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Гусаковка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Имантау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Қамсақты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Лобанов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Нижнийборлық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Сырымбет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селолық округтар бойынша: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Арықбалық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Антоновка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Володар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Имантау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Қамсақты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Лобанов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селолық округтар бойынша: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Володар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селолық округтар бойынша: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Арықбалық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селолық округтар бойынша: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Украин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селолық округтар бойынша: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Арықбалық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Антоновка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Володар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Гусаковка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Елецкий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Имантау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Қамсақты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Константиновка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Лобанов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Нижнийборлық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Сырымбет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Украин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аудандық мәслихатының 2016 жылғы 25 ақпандағы №5-47-1 шешіміне 3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Айыртау аудандық мәслихатының 2015 жылғы 25 желтоқсандағы № 5-44-1 шешіміне 9 қосымша</w:t>
            </w:r>
          </w:p>
        </w:tc>
      </w:tr>
    </w:tbl>
    <w:bookmarkStart w:name="z3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жылдың 1 қаңтарына қалыптасқан бюджеттік қаражаттың бос қалдықтарын бағыттау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Кірістер: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Ұлғайту: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9"/>
        <w:gridCol w:w="1744"/>
        <w:gridCol w:w="1019"/>
        <w:gridCol w:w="1745"/>
        <w:gridCol w:w="1385"/>
        <w:gridCol w:w="5388"/>
      </w:tblGrid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26 827,8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26 827,8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26 827,8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26 827,8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26 827,8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Шығыстар: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Ұлғайту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1421"/>
        <w:gridCol w:w="1421"/>
        <w:gridCol w:w="1421"/>
        <w:gridCol w:w="3940"/>
        <w:gridCol w:w="30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мекемелерініғ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26 827,8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