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f8f7" w14:textId="f98f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Антоновка және Лобаново ауылдық округтердің әкімдеріне кандидаттардың үгіттік баспа материалдарын орналастыру үшін орындар анықтау және таңдаушылармен кездесу үшін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24 мамырдағы N 181 қаулысы. Солтүстік Қазақстан облысының Әділет департаментінде 2016 жылғы 31 мамырда N 3772 болып тіркелді. Күші жойылды – Солтүстік Қазақстан облысы Айыртау ауданы әкімдігінің 2017 жылғы 5 қазандағы № 327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Айыртау ауданы әкімдігінің 05.10.2017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(бұқаралық ақпарат құралдарында 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сайлау комиссиясымен бірлесіп (келісім бойынша) Солтүстік Қазақстан облысы Айыртау ауданының Антоновка және Лобаново ауылдық округтердің әкімдеріне барлық кандидаттар үшін үгіттік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Антоновка және Лобаново ауылдық округтердің әкімдеріне барлық кандидаттарға таңдаушылармен кездесу үшін үй-жай шарттық негізде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Айыртау ауданы әкімінің аппарат басшысы Әли Әнасұлы 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бұқаралық ақпарат құралдарында бірінші ресми жарияланған күнінен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 24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Мерғасымов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Айыртау ауданы әкімдігінің 2016 жылғы 24 мамырдағы № 181 қаулысына 1- қосымша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Антоновка және Лобаново ауылдық округтердің әкімдеріне барлық кандидаттардың үгіттік баспа материалдарын орналастыратын </w:t>
      </w:r>
      <w:r>
        <w:br/>
      </w:r>
      <w:r>
        <w:rPr>
          <w:rFonts w:ascii="Times New Roman"/>
          <w:b/>
          <w:i w:val="false"/>
          <w:color w:val="000000"/>
        </w:rPr>
        <w:t>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1657"/>
        <w:gridCol w:w="8526"/>
      </w:tblGrid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Үгіттік баспа материалдарын орналастыру үшін орындар 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 "Журавка" жауапкершілігі шектеулі серіктестігі кеңсесі ғимаратының жанындағы стендте (келісім бойынша)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ауылдық округі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 "Оксана" дүкені ғимаратының жанындағы стендте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2016 жылғы 24 мамырдағы № 181 қаулысына 2-қосымша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Аумағында Антоновка және Лобаново ауылдық округтердің әкімдеріне барлық кандидаттардың таңдаушыларымен кездесу үшін үй-жайлардың</w:t>
      </w:r>
      <w:r>
        <w:br/>
      </w:r>
      <w:r>
        <w:rPr>
          <w:rFonts w:ascii="Times New Roman"/>
          <w:b/>
          <w:i w:val="false"/>
          <w:color w:val="000000"/>
        </w:rPr>
        <w:t xml:space="preserve">ТІЗІМІ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046"/>
        <w:gridCol w:w="9917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Таңдаушылармен кездесу үшін үй-жай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ауданының білім бөлімі" мемлекеттік мекемесі "Антоновка орта мектебі" коммуналдық мемлекеттік мекемесінің мәжіліс залы, Школьная көшесі № 1 үй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</w:t>
            </w:r>
          </w:p>
          <w:bookmarkEnd w:id="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ауданының білім бөлімі" мемлекеттік мекемесі "Лобаново орта мектебі" коммуналдық мемлекеттік мекемесінің мәжіліс залы, Ленин көшесі № 37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