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5b2e" w14:textId="5ce5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Айыртау ауданының бюджеті туралы" Айыртау аудандық мәслихатының 2015 жылғы 25 желтоқсандағы № 5-44-1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2016 жылғы 12 шілдедегі № 6-4-2 шешімі. Солтүстік Қазақстан облысының Әділет департаментінде 2016 жылғы 27 шілдеде № 3843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2015 жылғы 25 желтоқсандағы № 5-44-1 "2016-2018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3545 тіркелген, 2016 жылғы 21 қаңтарда "Айыртау таңы" газетінде, 2016 жылғы 21 қаңтарда "Айыртауские зори" газетінде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2016-2018 жылдарға арналған Айыртау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4 344 094,0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686 275,0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10 286,0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түсімдер – 15 779,0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3 631 754,0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4 343 921,8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15 036,0 мың теңге, оның ішінде: бюджеттік кредиттер – 38 178,0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23 142,0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27 000,0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алуға – 27 000,0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- 41 863,8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(артықшылығын пайдалану) – 41 863,8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түсуі – 38 178,0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–23 142,0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 пайдаланылатын қалдықтары – 26 827,8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IV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В.Казаркин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12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2016 жылғы 12 шілдедегі № 6-4-2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2015 жылғы 25 желтоқсандағы № 5-44-1 шешіміне 1 қосымша 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Айыртау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"/>
        <w:gridCol w:w="1234"/>
        <w:gridCol w:w="1234"/>
        <w:gridCol w:w="5365"/>
        <w:gridCol w:w="3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4 344 094,0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8 742,4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қауіпсіздіқ,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3 295 379,0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3 259 527,0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2 794 260,9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155 718,8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өзін-өзі басқару органдарына берілетін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-41 863,8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26 827,8 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2016 жылғы 12 шілдедегі № 6-4-2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2015 жылғы 25 желтоқсандағы № 5-44-1 шешіміне 5 қосымша 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округтар бойынша бюджеттік бағдарламалар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519"/>
        <w:gridCol w:w="1519"/>
        <w:gridCol w:w="4437"/>
        <w:gridCol w:w="37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селолық ауылдық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округтер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округтар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Нижнийборлық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