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89a2" w14:textId="37d8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Айыртау ауданында субсидияланған басым ауыл шаруашылық дақылдардың әрбір түрі бойынша субсидия алушылар тізіміне қосу үшін өтінім беру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24 тамыздағы № 305 қаулысы. Солтүстік Қазақстан облысының Әділет департаментінде 2016 жылғы 24 тамызда № 3872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министірінің міндетін атқарушының 2015 жылғы 27 ақпандағы "Басым дақылдар өндiрудi субсидиялау арқылы өсiмдiк шаруашылығының шығымдылығын және өнiм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№ 4-3/177 бұйрығымен бекітілген Басым дақылдар өндiрудi субсидиялау арқылы өсiмдiк шаруашылығының шығымдылығын және өнiм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Айыртау ауданында субсидияланған басым ауыл шаруашылық дақылдардың әрбір түрі бойынша субсидия алушылар тізіміне қосу үшін өтінім беру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Солтүстік Қазақстан облысы Айыртау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күнінен бастап қолданысқа енгізіледі және 2016 жылғы 24 тамыздан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2016 жылғы 24 тамыздағы № 305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084"/>
        <w:gridCol w:w="4311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қабылдау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–бұршақты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қолдана отырып өсірген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жылы өсіп жатқан көп жылдық бұршақ тұқымдас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және арпа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мен сиыржоңышқа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және бидай;сұлы мен бұршақ; тары мен бұршақ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тамыздан 01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көк азыққа ** пішінге *** пішендемеге **** 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