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b56c" w14:textId="484b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Айыртау ауданының бюджеті туралы" Айыртау аудандық мәслихатының 2015 жылғы 25 желтоқсандағы № 5-44-1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2016 жылғы 10 қазандағы N 6-5-1 шешімі. Солтүстік Қазақстан облысының Әділет департаментінде 2016 жылғы 26 қазанда N 3907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2015 жылғы 25 желтоқсандағы № 5-44-1 "2016-2018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3545 тіркелген, 2016 жылғы 21 қаңтарда "Айыртау таңы" газетінде, 2016 жылғы 21 қаңтарда "Айыртауские зори"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4 535 477,4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719 714,0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12 745,1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12012,0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3 791 006,3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4 533 305,2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15 035,5 мың теңге, оның ішінде: бюджеттік кредиттер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23 142,5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29 000,0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алуға – 29 000,0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- 41 863,3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 41 863,3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–23 142,5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26 827,8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"8. 2016 жылға арналған аудан бюджетінде республикалық бюджеттен берілетін нысаналы трансферттер түсімдері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жергілікті атқарушы органдардың агроөнеркәсіптік кешен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әкімшілік қызметшілер еңбекақысының деңгейін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асыруға, соның ішінде: мүгедектерді міндетті гигиеналық құралдармен қамтамасыз ету нормаларын ұлғайту.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жергілікті бюджет шығынын өтеуді және өңірлердің экономикалық тұрақтылығын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сандық білім беру инфрақұрылымын құруға.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республикалық бюджеттен берілетін нысаналы трансферттерді бөлу Солтүстік Қазақстан облысы Айыртау ауданы әкімдігінің 2016-2018 жылдарға арналған Айыртау ауданының бюджеті туралы Айыртау аудандық мәслихаттың шешімін іске асыру туралы қаулысымен айқындалады.";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2016 жылға аудандық жергілікті атқарушы органның резерві 4032,0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 хатшысының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10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10 қазандағы № 6-5-1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25 желтоқсандағы № 5-44-1 шешіміне 1 қосымша 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113"/>
        <w:gridCol w:w="1113"/>
        <w:gridCol w:w="6044"/>
        <w:gridCol w:w="32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4 535 477,4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3 791 006,3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4 533 305,2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қауіпсіздіқ,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3 307 041,0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2 797 956,9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296 997,6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136 058,8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-41 863,3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2016 жылғы 10 қазандағы № 6-5-1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2015 жылғы 25 желтоқсандағы № 5-44-1 шешіміне 5 қосымша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округтар бойынша бюджеттік бағдарламалар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ауылдық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округтер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