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489e" w14:textId="fb44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Айыртау ауданының бюджеті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2016 жылғы 23 желтоқсандағы № 6-7-1 шешімі. Солтүстік Қазақстан облысының Әділет департаментінде 2017 жылғы 9 қаңтарда № 4009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1-тармақ </w:t>
      </w:r>
      <w:r>
        <w:rPr>
          <w:rFonts w:ascii="Times New Roman"/>
          <w:b w:val="false"/>
          <w:i w:val="false"/>
          <w:color w:val="000000"/>
          <w:sz w:val="28"/>
        </w:rPr>
        <w:t>1) тармақшасына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Айыртау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 </w:t>
      </w:r>
    </w:p>
    <w:bookmarkEnd w:id="1"/>
    <w:bookmarkStart w:name="z8" w:id="2"/>
    <w:p>
      <w:pPr>
        <w:spacing w:after="0"/>
        <w:ind w:left="0"/>
        <w:jc w:val="both"/>
      </w:pPr>
      <w:r>
        <w:rPr>
          <w:rFonts w:ascii="Times New Roman"/>
          <w:b w:val="false"/>
          <w:i w:val="false"/>
          <w:color w:val="000000"/>
          <w:sz w:val="28"/>
        </w:rPr>
        <w:t>
      1) кірістер – 4 717 417,4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842 888,0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12 265,1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29 007,0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3 833 257,3 мың теңге;</w:t>
      </w:r>
    </w:p>
    <w:bookmarkEnd w:id="6"/>
    <w:bookmarkStart w:name="z13" w:id="7"/>
    <w:p>
      <w:pPr>
        <w:spacing w:after="0"/>
        <w:ind w:left="0"/>
        <w:jc w:val="both"/>
      </w:pPr>
      <w:r>
        <w:rPr>
          <w:rFonts w:ascii="Times New Roman"/>
          <w:b w:val="false"/>
          <w:i w:val="false"/>
          <w:color w:val="000000"/>
          <w:sz w:val="28"/>
        </w:rPr>
        <w:t>
      2) шығындар – 4 818 207,4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469 877,6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495 570,1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25 692,5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1300,0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алуға – 1300,0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- 571 967,6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571 967,6 мың теңге, оның ішінде:</w:t>
      </w:r>
    </w:p>
    <w:bookmarkEnd w:id="15"/>
    <w:p>
      <w:pPr>
        <w:spacing w:after="0"/>
        <w:ind w:left="0"/>
        <w:jc w:val="both"/>
      </w:pPr>
      <w:r>
        <w:rPr>
          <w:rFonts w:ascii="Times New Roman"/>
          <w:b w:val="false"/>
          <w:i w:val="false"/>
          <w:color w:val="000000"/>
          <w:sz w:val="28"/>
        </w:rPr>
        <w:t>
      қарыздар түсімі – 495 570,1 мың теңге;</w:t>
      </w:r>
    </w:p>
    <w:p>
      <w:pPr>
        <w:spacing w:after="0"/>
        <w:ind w:left="0"/>
        <w:jc w:val="both"/>
      </w:pPr>
      <w:r>
        <w:rPr>
          <w:rFonts w:ascii="Times New Roman"/>
          <w:b w:val="false"/>
          <w:i w:val="false"/>
          <w:color w:val="000000"/>
          <w:sz w:val="28"/>
        </w:rPr>
        <w:t>
      қарыздарды өтеу – 25 692,5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-102 090,0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ауданы мәслихатының 05.12.2017 </w:t>
      </w:r>
      <w:r>
        <w:rPr>
          <w:rFonts w:ascii="Times New Roman"/>
          <w:b w:val="false"/>
          <w:i w:val="false"/>
          <w:color w:val="ff0000"/>
          <w:sz w:val="28"/>
        </w:rPr>
        <w:t>№ 6-14-1</w:t>
      </w:r>
      <w:r>
        <w:rPr>
          <w:rFonts w:ascii="Times New Roman"/>
          <w:b w:val="false"/>
          <w:i w:val="false"/>
          <w:color w:val="ff0000"/>
          <w:sz w:val="28"/>
        </w:rPr>
        <w:t xml:space="preserve"> шешімімен (01.01.2017 қолданысқа енеді).</w:t>
      </w:r>
      <w:r>
        <w:br/>
      </w:r>
      <w:r>
        <w:rPr>
          <w:rFonts w:ascii="Times New Roman"/>
          <w:b w:val="false"/>
          <w:i w:val="false"/>
          <w:color w:val="000000"/>
          <w:sz w:val="28"/>
        </w:rPr>
        <w:t xml:space="preserve">
      </w:t>
      </w:r>
      <w:r>
        <w:rPr>
          <w:rFonts w:ascii="Times New Roman"/>
          <w:b w:val="false"/>
          <w:i w:val="false"/>
          <w:color w:val="000000"/>
          <w:sz w:val="28"/>
        </w:rPr>
        <w:t>2. 2017 жылға арналған аудан бюджетінің кірістері Қазақстан Республикасының Бюджет кодексіне сәйкес келесі салықтық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облыстық мәслихат белгілеген кірістерді бөлу нормативтері бойынша жеке табыс салығы; </w:t>
      </w:r>
      <w:r>
        <w:br/>
      </w:r>
      <w:r>
        <w:rPr>
          <w:rFonts w:ascii="Times New Roman"/>
          <w:b w:val="false"/>
          <w:i w:val="false"/>
          <w:color w:val="000000"/>
          <w:sz w:val="28"/>
        </w:rPr>
        <w:t xml:space="preserve">
      </w:t>
      </w:r>
      <w:r>
        <w:rPr>
          <w:rFonts w:ascii="Times New Roman"/>
          <w:b w:val="false"/>
          <w:i w:val="false"/>
          <w:color w:val="000000"/>
          <w:sz w:val="28"/>
        </w:rPr>
        <w:t xml:space="preserve">облыстық мәслихат белгілеген кірістерді бөлу нормативтері бойынша әлеуметтік салық; </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 дара кәсіпкерлер мүлкіне салық;</w:t>
      </w:r>
      <w:r>
        <w:br/>
      </w:r>
      <w:r>
        <w:rPr>
          <w:rFonts w:ascii="Times New Roman"/>
          <w:b w:val="false"/>
          <w:i w:val="false"/>
          <w:color w:val="000000"/>
          <w:sz w:val="28"/>
        </w:rPr>
        <w:t xml:space="preserve">
      </w:t>
      </w:r>
      <w:r>
        <w:rPr>
          <w:rFonts w:ascii="Times New Roman"/>
          <w:b w:val="false"/>
          <w:i w:val="false"/>
          <w:color w:val="000000"/>
          <w:sz w:val="28"/>
        </w:rPr>
        <w:t>жер салығы;</w:t>
      </w:r>
      <w:r>
        <w:br/>
      </w:r>
      <w:r>
        <w:rPr>
          <w:rFonts w:ascii="Times New Roman"/>
          <w:b w:val="false"/>
          <w:i w:val="false"/>
          <w:color w:val="000000"/>
          <w:sz w:val="28"/>
        </w:rPr>
        <w:t xml:space="preserve">
      </w:t>
      </w:r>
      <w:r>
        <w:rPr>
          <w:rFonts w:ascii="Times New Roman"/>
          <w:b w:val="false"/>
          <w:i w:val="false"/>
          <w:color w:val="000000"/>
          <w:sz w:val="28"/>
        </w:rPr>
        <w:t>бірыңғай жер салығы;</w:t>
      </w:r>
      <w:r>
        <w:br/>
      </w:r>
      <w:r>
        <w:rPr>
          <w:rFonts w:ascii="Times New Roman"/>
          <w:b w:val="false"/>
          <w:i w:val="false"/>
          <w:color w:val="000000"/>
          <w:sz w:val="28"/>
        </w:rPr>
        <w:t xml:space="preserve">
      </w:t>
      </w:r>
      <w:r>
        <w:rPr>
          <w:rFonts w:ascii="Times New Roman"/>
          <w:b w:val="false"/>
          <w:i w:val="false"/>
          <w:color w:val="000000"/>
          <w:sz w:val="28"/>
        </w:rPr>
        <w:t>көлік құралдарына салық;</w:t>
      </w:r>
      <w:r>
        <w:br/>
      </w:r>
      <w:r>
        <w:rPr>
          <w:rFonts w:ascii="Times New Roman"/>
          <w:b w:val="false"/>
          <w:i w:val="false"/>
          <w:color w:val="000000"/>
          <w:sz w:val="28"/>
        </w:rPr>
        <w:t xml:space="preserve">
      </w:t>
      </w:r>
      <w:r>
        <w:rPr>
          <w:rFonts w:ascii="Times New Roman"/>
          <w:b w:val="false"/>
          <w:i w:val="false"/>
          <w:color w:val="000000"/>
          <w:sz w:val="28"/>
        </w:rPr>
        <w:t xml:space="preserve">тіркелген салық; </w:t>
      </w:r>
      <w:r>
        <w:br/>
      </w:r>
      <w:r>
        <w:rPr>
          <w:rFonts w:ascii="Times New Roman"/>
          <w:b w:val="false"/>
          <w:i w:val="false"/>
          <w:color w:val="000000"/>
          <w:sz w:val="28"/>
        </w:rPr>
        <w:t xml:space="preserve">
      </w:t>
      </w:r>
      <w:r>
        <w:rPr>
          <w:rFonts w:ascii="Times New Roman"/>
          <w:b w:val="false"/>
          <w:i w:val="false"/>
          <w:color w:val="000000"/>
          <w:sz w:val="28"/>
        </w:rPr>
        <w:t>бензинге (авиациялық бензинді қоспағанда) және дизель отынына акциздер;</w:t>
      </w:r>
      <w:r>
        <w:br/>
      </w:r>
      <w:r>
        <w:rPr>
          <w:rFonts w:ascii="Times New Roman"/>
          <w:b w:val="false"/>
          <w:i w:val="false"/>
          <w:color w:val="000000"/>
          <w:sz w:val="28"/>
        </w:rPr>
        <w:t xml:space="preserve">
      </w:t>
      </w:r>
      <w:r>
        <w:rPr>
          <w:rFonts w:ascii="Times New Roman"/>
          <w:b w:val="false"/>
          <w:i w:val="false"/>
          <w:color w:val="000000"/>
          <w:sz w:val="28"/>
        </w:rPr>
        <w:t>жер учаскелерін пайдаланғаны үшін төлемақы;</w:t>
      </w:r>
      <w:r>
        <w:br/>
      </w:r>
      <w:r>
        <w:rPr>
          <w:rFonts w:ascii="Times New Roman"/>
          <w:b w:val="false"/>
          <w:i w:val="false"/>
          <w:color w:val="000000"/>
          <w:sz w:val="28"/>
        </w:rPr>
        <w:t xml:space="preserve">
      </w:t>
      </w:r>
      <w:r>
        <w:rPr>
          <w:rFonts w:ascii="Times New Roman"/>
          <w:b w:val="false"/>
          <w:i w:val="false"/>
          <w:color w:val="000000"/>
          <w:sz w:val="28"/>
        </w:rPr>
        <w:t>қызметтің жекелеген түрлерімен айналысу құқығы үшін лицензиялық алым;</w:t>
      </w:r>
      <w:r>
        <w:br/>
      </w:r>
      <w:r>
        <w:rPr>
          <w:rFonts w:ascii="Times New Roman"/>
          <w:b w:val="false"/>
          <w:i w:val="false"/>
          <w:color w:val="000000"/>
          <w:sz w:val="28"/>
        </w:rPr>
        <w:t xml:space="preserve">
      </w:t>
      </w:r>
      <w:r>
        <w:rPr>
          <w:rFonts w:ascii="Times New Roman"/>
          <w:b w:val="false"/>
          <w:i w:val="false"/>
          <w:color w:val="000000"/>
          <w:sz w:val="28"/>
        </w:rPr>
        <w:t>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xml:space="preserve">
      </w:t>
      </w:r>
      <w:r>
        <w:rPr>
          <w:rFonts w:ascii="Times New Roman"/>
          <w:b w:val="false"/>
          <w:i w:val="false"/>
          <w:color w:val="000000"/>
          <w:sz w:val="28"/>
        </w:rPr>
        <w:t>3. Аудан бюджетінің кірістері келесі салықтық емес түсімдер есебінен қалыптасуы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коммуналдық меншіктен түсетін кірістер; </w:t>
      </w:r>
      <w:r>
        <w:br/>
      </w:r>
      <w:r>
        <w:rPr>
          <w:rFonts w:ascii="Times New Roman"/>
          <w:b w:val="false"/>
          <w:i w:val="false"/>
          <w:color w:val="000000"/>
          <w:sz w:val="28"/>
        </w:rPr>
        <w:t xml:space="preserve">
      </w:t>
      </w:r>
      <w:r>
        <w:rPr>
          <w:rFonts w:ascii="Times New Roman"/>
          <w:b w:val="false"/>
          <w:i w:val="false"/>
          <w:color w:val="000000"/>
          <w:sz w:val="28"/>
        </w:rPr>
        <w:t xml:space="preserve">басқа да салықтық емес түсімдер; </w:t>
      </w:r>
      <w:r>
        <w:br/>
      </w:r>
      <w:r>
        <w:rPr>
          <w:rFonts w:ascii="Times New Roman"/>
          <w:b w:val="false"/>
          <w:i w:val="false"/>
          <w:color w:val="000000"/>
          <w:sz w:val="28"/>
        </w:rPr>
        <w:t xml:space="preserve">
      </w:t>
      </w:r>
      <w:r>
        <w:rPr>
          <w:rFonts w:ascii="Times New Roman"/>
          <w:b w:val="false"/>
          <w:i w:val="false"/>
          <w:color w:val="000000"/>
          <w:sz w:val="28"/>
        </w:rPr>
        <w:t>4. Аудан бюджетінің кірістері негізгі капиталды сатудан түсетін түсімдер есебінен қалыптасуы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аудан бюджетінен қаржыландырылатын мемлекеттік мекемелерге бекітіліп берілген мемлекеттік мүлікті сатудан; </w:t>
      </w:r>
      <w:r>
        <w:br/>
      </w:r>
      <w:r>
        <w:rPr>
          <w:rFonts w:ascii="Times New Roman"/>
          <w:b w:val="false"/>
          <w:i w:val="false"/>
          <w:color w:val="000000"/>
          <w:sz w:val="28"/>
        </w:rPr>
        <w:t xml:space="preserve">
      </w:t>
      </w:r>
      <w:r>
        <w:rPr>
          <w:rFonts w:ascii="Times New Roman"/>
          <w:b w:val="false"/>
          <w:i w:val="false"/>
          <w:color w:val="000000"/>
          <w:sz w:val="28"/>
        </w:rPr>
        <w:t>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xml:space="preserve">
      </w:t>
      </w:r>
      <w:r>
        <w:rPr>
          <w:rFonts w:ascii="Times New Roman"/>
          <w:b w:val="false"/>
          <w:i w:val="false"/>
          <w:color w:val="000000"/>
          <w:sz w:val="28"/>
        </w:rPr>
        <w:t>жер учаскелерін жалға беру құқығын сатқаны үшін төлемақы.</w:t>
      </w:r>
      <w:r>
        <w:br/>
      </w:r>
      <w:r>
        <w:rPr>
          <w:rFonts w:ascii="Times New Roman"/>
          <w:b w:val="false"/>
          <w:i w:val="false"/>
          <w:color w:val="000000"/>
          <w:sz w:val="28"/>
        </w:rPr>
        <w:t xml:space="preserve">
      </w:t>
      </w:r>
      <w:r>
        <w:rPr>
          <w:rFonts w:ascii="Times New Roman"/>
          <w:b w:val="false"/>
          <w:i w:val="false"/>
          <w:color w:val="000000"/>
          <w:sz w:val="28"/>
        </w:rPr>
        <w:t>5. Аудан бюджетінен берілген кредиттерді өтеуден түсетін түсімдер ауданның бюджетіне есептелуі белгіленсін.</w:t>
      </w:r>
      <w:r>
        <w:br/>
      </w:r>
      <w:r>
        <w:rPr>
          <w:rFonts w:ascii="Times New Roman"/>
          <w:b w:val="false"/>
          <w:i w:val="false"/>
          <w:color w:val="000000"/>
          <w:sz w:val="28"/>
        </w:rPr>
        <w:t xml:space="preserve">
      </w:t>
      </w:r>
      <w:r>
        <w:rPr>
          <w:rFonts w:ascii="Times New Roman"/>
          <w:b w:val="false"/>
          <w:i w:val="false"/>
          <w:color w:val="000000"/>
          <w:sz w:val="28"/>
        </w:rPr>
        <w:t>6. Облыстық бюджеттен аудан бюджетіне 2017 жылға берілетін бюджетік субвенциялар 3 469 943 мың теңге сомасында көзделсін.</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 бюджетінде республикалық бюджеттен берілетін нысаналы трансферттер түсімдері ескерілсін, соның ішінде:</w:t>
      </w:r>
      <w:r>
        <w:br/>
      </w:r>
      <w:r>
        <w:rPr>
          <w:rFonts w:ascii="Times New Roman"/>
          <w:b w:val="false"/>
          <w:i w:val="false"/>
          <w:color w:val="000000"/>
          <w:sz w:val="28"/>
        </w:rPr>
        <w:t xml:space="preserve">
      </w:t>
      </w:r>
      <w:r>
        <w:rPr>
          <w:rFonts w:ascii="Times New Roman"/>
          <w:b w:val="false"/>
          <w:i w:val="false"/>
          <w:color w:val="000000"/>
          <w:sz w:val="28"/>
        </w:rPr>
        <w:t>1) тілдік курстар бойынша тағылымдамадан өткен мұғалімдерге қосымша ақы төлеуге;</w:t>
      </w:r>
      <w:r>
        <w:br/>
      </w:r>
      <w:r>
        <w:rPr>
          <w:rFonts w:ascii="Times New Roman"/>
          <w:b w:val="false"/>
          <w:i w:val="false"/>
          <w:color w:val="000000"/>
          <w:sz w:val="28"/>
        </w:rPr>
        <w:t xml:space="preserve">
      </w:t>
      </w:r>
      <w:r>
        <w:rPr>
          <w:rFonts w:ascii="Times New Roman"/>
          <w:b w:val="false"/>
          <w:i w:val="false"/>
          <w:color w:val="000000"/>
          <w:sz w:val="28"/>
        </w:rPr>
        <w:t>2) оқу кезеңінде негізгі қызметкерді алмастырғаны үшін мұғалімдерге қосымша ақы төлеуге;</w:t>
      </w:r>
      <w:r>
        <w:br/>
      </w:r>
      <w:r>
        <w:rPr>
          <w:rFonts w:ascii="Times New Roman"/>
          <w:b w:val="false"/>
          <w:i w:val="false"/>
          <w:color w:val="000000"/>
          <w:sz w:val="28"/>
        </w:rPr>
        <w:t xml:space="preserve">
      </w:t>
      </w:r>
      <w:r>
        <w:rPr>
          <w:rFonts w:ascii="Times New Roman"/>
          <w:b w:val="false"/>
          <w:i w:val="false"/>
          <w:color w:val="000000"/>
          <w:sz w:val="28"/>
        </w:rPr>
        <w:t>3) "Өрлеу" жобасы бойынша келісілген қаржылай көмекті енгізуге;</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 Үкіметінің 2016 жылғы 14 сәуірдегі "Қазақстан Республикасындағы мүгедектердің құқықтарын қамтамасыз ету және өмір сүру сапасын жақсарту жөніндегі 2012 - 2018 жылдарға арналған іс-шаралар жоспарының үшінші кезеңін (2016-2018 жылдар) бекіту туралы" № 213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мүгедектердің құқықтарын қамтамасыз ету және өмір сүру сапасын жақсарту жөніндегі 2012 - 2018 жылдарға арналған іс-шаралар жоспарын іске асыруға;</w:t>
      </w:r>
      <w:r>
        <w:br/>
      </w:r>
      <w:r>
        <w:rPr>
          <w:rFonts w:ascii="Times New Roman"/>
          <w:b w:val="false"/>
          <w:i w:val="false"/>
          <w:color w:val="000000"/>
          <w:sz w:val="28"/>
        </w:rPr>
        <w:t xml:space="preserve">
      </w:t>
      </w:r>
      <w:r>
        <w:rPr>
          <w:rFonts w:ascii="Times New Roman"/>
          <w:b w:val="false"/>
          <w:i w:val="false"/>
          <w:color w:val="000000"/>
          <w:sz w:val="28"/>
        </w:rPr>
        <w:t xml:space="preserve">5) еңбек нарығын дамытуға. </w:t>
      </w:r>
      <w:r>
        <w:br/>
      </w:r>
      <w:r>
        <w:rPr>
          <w:rFonts w:ascii="Times New Roman"/>
          <w:b w:val="false"/>
          <w:i w:val="false"/>
          <w:color w:val="000000"/>
          <w:sz w:val="28"/>
        </w:rPr>
        <w:t xml:space="preserve">
      </w:t>
      </w:r>
      <w:r>
        <w:rPr>
          <w:rFonts w:ascii="Times New Roman"/>
          <w:b w:val="false"/>
          <w:i w:val="false"/>
          <w:color w:val="000000"/>
          <w:sz w:val="28"/>
        </w:rPr>
        <w:t>Аталған республикалық бюджеттен берілетін нысаналы трансферттерді бөлу Солтүстік Қазақстан облысы Айыртау ауданы әкімдігінің 2017-2019 жылдарға арналған Айыртау ауданының бюджеті туралы Айыртау аудандық мәслихатының шешімін іске асыру туралы қаулысымен айқындалады.</w:t>
      </w:r>
      <w:r>
        <w:br/>
      </w:r>
      <w:r>
        <w:rPr>
          <w:rFonts w:ascii="Times New Roman"/>
          <w:b w:val="false"/>
          <w:i w:val="false"/>
          <w:color w:val="000000"/>
          <w:sz w:val="28"/>
        </w:rPr>
        <w:t xml:space="preserve">
      </w:t>
      </w:r>
      <w:r>
        <w:rPr>
          <w:rFonts w:ascii="Times New Roman"/>
          <w:b w:val="false"/>
          <w:i w:val="false"/>
          <w:color w:val="000000"/>
          <w:sz w:val="28"/>
        </w:rPr>
        <w:t>8. 2017 жылға арналған аудан бюджетінде Қазақстан Республикасының Ұлттық қорынан нысаналы трансферт есебінен жылумен, -сумен жабдықтау және су бұру жүйелерін реконструкциялауға және салуға бюджеттік кредиттер есепке алынсын.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Ұлттық қорынан нысаналы трансферт есебінен берілетін бюджеттік кредиттерді бөлу Солтүстік Қазақстан облысы Айыртау ауданы әкімдігінің 2017-2019 жылдарға арналған Айыртау ауданының бюджеті туралы Айыртау аудандық мәслихатының шешімін іске асыру туралы қаулысымен айқындалады. </w:t>
      </w:r>
      <w:r>
        <w:br/>
      </w:r>
      <w:r>
        <w:rPr>
          <w:rFonts w:ascii="Times New Roman"/>
          <w:b w:val="false"/>
          <w:i w:val="false"/>
          <w:color w:val="000000"/>
          <w:sz w:val="28"/>
        </w:rPr>
        <w:t xml:space="preserve">
      </w:t>
      </w:r>
      <w:r>
        <w:rPr>
          <w:rFonts w:ascii="Times New Roman"/>
          <w:b w:val="false"/>
          <w:i w:val="false"/>
          <w:color w:val="000000"/>
          <w:sz w:val="28"/>
        </w:rPr>
        <w:t>9. 2017 жылға арналған аудан бюджетінде республикалық бюджеттен мамандарды әлеуметтік қолдау шараларын іске асыруға берілетін бюджеттік кредиттер есепке алынсын.</w:t>
      </w:r>
      <w:r>
        <w:br/>
      </w:r>
      <w:r>
        <w:rPr>
          <w:rFonts w:ascii="Times New Roman"/>
          <w:b w:val="false"/>
          <w:i w:val="false"/>
          <w:color w:val="000000"/>
          <w:sz w:val="28"/>
        </w:rPr>
        <w:t xml:space="preserve">
      </w:t>
      </w:r>
      <w:r>
        <w:rPr>
          <w:rFonts w:ascii="Times New Roman"/>
          <w:b w:val="false"/>
          <w:i w:val="false"/>
          <w:color w:val="000000"/>
          <w:sz w:val="28"/>
        </w:rPr>
        <w:t xml:space="preserve">Бюджеттен берілетін бюджеттік кредиттерді бөлу Солтүстік Қазақстан облысы Айыртау ауданы әкімдігінің 2017-2019 жылдарға арналған Айыртау ауданының бюджеті туралы Айыртау аудандық мәслихатының шешімін іске асыру туралы қаулысымен айқындалады. </w:t>
      </w:r>
      <w:r>
        <w:br/>
      </w:r>
      <w:r>
        <w:rPr>
          <w:rFonts w:ascii="Times New Roman"/>
          <w:b w:val="false"/>
          <w:i w:val="false"/>
          <w:color w:val="000000"/>
          <w:sz w:val="28"/>
        </w:rPr>
        <w:t xml:space="preserve">
      </w:t>
      </w:r>
      <w:r>
        <w:rPr>
          <w:rFonts w:ascii="Times New Roman"/>
          <w:b w:val="false"/>
          <w:i w:val="false"/>
          <w:color w:val="000000"/>
          <w:sz w:val="28"/>
        </w:rPr>
        <w:t>10. 2017 жылға арналған аудан бюджетінде облыстық бюджеттен мақсатты трансферттер есепке алынсын.</w:t>
      </w:r>
      <w:r>
        <w:br/>
      </w:r>
      <w:r>
        <w:rPr>
          <w:rFonts w:ascii="Times New Roman"/>
          <w:b w:val="false"/>
          <w:i w:val="false"/>
          <w:color w:val="000000"/>
          <w:sz w:val="28"/>
        </w:rPr>
        <w:t xml:space="preserve">
      </w:t>
      </w:r>
      <w:r>
        <w:rPr>
          <w:rFonts w:ascii="Times New Roman"/>
          <w:b w:val="false"/>
          <w:i w:val="false"/>
          <w:color w:val="000000"/>
          <w:sz w:val="28"/>
        </w:rPr>
        <w:t>Аталған облыстық бюджеттен берілетін нысаналы трансферттерді бөлу Солтүстік Қазақстан облысы Айыртау ауданы әкімдігінің 2017-2019 жылдарға арналған Айыртау ауданының бюджеті туралы Айыртау аудандық мәслихатының шешімін іске асыру туралы қаулысымен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11. Аудан бюджетінде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2017, 2018, 2019 жылдарға ауылдық округтар бойынша бюджеттік бағдарламалар көзделсін.</w:t>
      </w:r>
      <w:r>
        <w:br/>
      </w:r>
      <w:r>
        <w:rPr>
          <w:rFonts w:ascii="Times New Roman"/>
          <w:b w:val="false"/>
          <w:i w:val="false"/>
          <w:color w:val="000000"/>
          <w:sz w:val="28"/>
        </w:rPr>
        <w:t xml:space="preserve">
      </w:t>
      </w:r>
      <w:r>
        <w:rPr>
          <w:rFonts w:ascii="Times New Roman"/>
          <w:b w:val="false"/>
          <w:i w:val="false"/>
          <w:color w:val="000000"/>
          <w:sz w:val="28"/>
        </w:rPr>
        <w:t xml:space="preserve">12. 2017 жылға арналған жергілікті бюджетті орындау барысында секвестірлеуге жатпайтын аудандық бюджеттік бағдарламалар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13. Аудан бюджетінде </w:t>
      </w:r>
      <w:r>
        <w:rPr>
          <w:rFonts w:ascii="Times New Roman"/>
          <w:b w:val="false"/>
          <w:i w:val="false"/>
          <w:color w:val="000000"/>
          <w:sz w:val="28"/>
        </w:rPr>
        <w:t>8 қосымшаларға</w:t>
      </w:r>
      <w:r>
        <w:rPr>
          <w:rFonts w:ascii="Times New Roman"/>
          <w:b w:val="false"/>
          <w:i w:val="false"/>
          <w:color w:val="000000"/>
          <w:sz w:val="28"/>
        </w:rPr>
        <w:t xml:space="preserve"> сәйкес 2017 жылға ауылдық округтар бойынша жергілікті өзін-өзі басқару органдарына трансферттер көзделсін.</w:t>
      </w:r>
      <w:r>
        <w:br/>
      </w:r>
      <w:r>
        <w:rPr>
          <w:rFonts w:ascii="Times New Roman"/>
          <w:b w:val="false"/>
          <w:i w:val="false"/>
          <w:color w:val="000000"/>
          <w:sz w:val="28"/>
        </w:rPr>
        <w:t xml:space="preserve">
      </w:t>
      </w:r>
      <w:r>
        <w:rPr>
          <w:rFonts w:ascii="Times New Roman"/>
          <w:b w:val="false"/>
          <w:i w:val="false"/>
          <w:color w:val="000000"/>
          <w:sz w:val="28"/>
        </w:rPr>
        <w:t xml:space="preserve">14. 2017 жылға Айыртау аудандық жергілікті атқарушы органның резерві 13 792,7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Айыртау ауданы мәслихатының 05.12.2017 </w:t>
      </w:r>
      <w:r>
        <w:rPr>
          <w:rFonts w:ascii="Times New Roman"/>
          <w:b w:val="false"/>
          <w:i w:val="false"/>
          <w:color w:val="ff0000"/>
          <w:sz w:val="28"/>
        </w:rPr>
        <w:t>№ 6-14-1</w:t>
      </w:r>
      <w:r>
        <w:rPr>
          <w:rFonts w:ascii="Times New Roman"/>
          <w:b w:val="false"/>
          <w:i w:val="false"/>
          <w:color w:val="ff0000"/>
          <w:sz w:val="28"/>
        </w:rPr>
        <w:t xml:space="preserve"> шешімімен (01.01.2017 қолданысқа енеді).</w:t>
      </w:r>
      <w:r>
        <w:br/>
      </w:r>
      <w:r>
        <w:rPr>
          <w:rFonts w:ascii="Times New Roman"/>
          <w:b w:val="false"/>
          <w:i w:val="false"/>
          <w:color w:val="000000"/>
          <w:sz w:val="28"/>
        </w:rPr>
        <w:t xml:space="preserve">
      </w:t>
      </w:r>
      <w:r>
        <w:rPr>
          <w:rFonts w:ascii="Times New Roman"/>
          <w:b w:val="false"/>
          <w:i w:val="false"/>
          <w:color w:val="000000"/>
          <w:sz w:val="28"/>
        </w:rPr>
        <w:t xml:space="preserve">14-1. </w:t>
      </w:r>
      <w:r>
        <w:rPr>
          <w:rFonts w:ascii="Times New Roman"/>
          <w:b w:val="false"/>
          <w:i w:val="false"/>
          <w:color w:val="000000"/>
          <w:sz w:val="28"/>
        </w:rPr>
        <w:t>9 қосымшаға</w:t>
      </w:r>
      <w:r>
        <w:rPr>
          <w:rFonts w:ascii="Times New Roman"/>
          <w:b w:val="false"/>
          <w:i w:val="false"/>
          <w:color w:val="000000"/>
          <w:sz w:val="28"/>
        </w:rPr>
        <w:t xml:space="preserve"> сәйкес 2016 жылы пайдаланылмаған, (түгел пайдаланылмаған) облыстық және республикалық бюджеттерден, соның ішінде Қазақстан Республикасының Ұлттық қорынан берілетін нысаналы трансферт есебінен нысаналы трансферттердің сомасын қайтару және аудан бюджетінде қаржылық жылы қалыптасқан бюджет қаражатының бос қалдықтары есебінен шығындары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Солтүстік Қазақстан облысы Айыртау ауданы мәслихатының 03.03.2017 </w:t>
      </w:r>
      <w:r>
        <w:rPr>
          <w:rFonts w:ascii="Times New Roman"/>
          <w:b w:val="false"/>
          <w:i w:val="false"/>
          <w:color w:val="ff0000"/>
          <w:sz w:val="28"/>
        </w:rPr>
        <w:t>№ 6-8-2</w:t>
      </w:r>
      <w:r>
        <w:rPr>
          <w:rFonts w:ascii="Times New Roman"/>
          <w:b w:val="false"/>
          <w:i w:val="false"/>
          <w:color w:val="ff0000"/>
          <w:sz w:val="28"/>
        </w:rPr>
        <w:t xml:space="preserve"> шешімімен (01.01.2017 қолданысқа енеді).</w:t>
      </w:r>
      <w:r>
        <w:br/>
      </w:r>
      <w:r>
        <w:rPr>
          <w:rFonts w:ascii="Times New Roman"/>
          <w:b w:val="false"/>
          <w:i w:val="false"/>
          <w:color w:val="000000"/>
          <w:sz w:val="28"/>
        </w:rPr>
        <w:t xml:space="preserve">
      </w:t>
      </w:r>
      <w:r>
        <w:rPr>
          <w:rFonts w:ascii="Times New Roman"/>
          <w:b w:val="false"/>
          <w:i w:val="false"/>
          <w:color w:val="000000"/>
          <w:sz w:val="28"/>
        </w:rPr>
        <w:t>15. Бюджеттік сала жұмысшыларына төлемақыны толық мөлшерде төлеу қамтамасыз етілсін.</w:t>
      </w:r>
      <w:r>
        <w:br/>
      </w:r>
      <w:r>
        <w:rPr>
          <w:rFonts w:ascii="Times New Roman"/>
          <w:b w:val="false"/>
          <w:i w:val="false"/>
          <w:color w:val="000000"/>
          <w:sz w:val="28"/>
        </w:rPr>
        <w:t xml:space="preserve">
      </w:t>
      </w:r>
      <w:r>
        <w:rPr>
          <w:rFonts w:ascii="Times New Roman"/>
          <w:b w:val="false"/>
          <w:i w:val="false"/>
          <w:color w:val="000000"/>
          <w:sz w:val="28"/>
        </w:rPr>
        <w:t>16. Азаматтық қызметшілер болып табылатын ауылдық елді мекендерде жұмыс істейтін денсаулық сақтау, әлеуметтік қамсыздандыру, білім беру, мәдениет, спорт және ветеринария саласындағы мамандарына қала жағдайында осы қызмет түрлерімен айналысатын мамандардың айлықақы және ставкаларымен салыстырғанда жиырма бес проценті жоғары лауазымдық айлықақы мен тарифтік ставкалар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 17. Осы шешімінің 16 бабы ветеринария саласында қызмет ететін ветеринария пунктарының ветеринария мамандарына қолданылады.</w:t>
      </w:r>
      <w:r>
        <w:br/>
      </w:r>
      <w:r>
        <w:rPr>
          <w:rFonts w:ascii="Times New Roman"/>
          <w:b w:val="false"/>
          <w:i w:val="false"/>
          <w:color w:val="000000"/>
          <w:sz w:val="28"/>
        </w:rPr>
        <w:t xml:space="preserve">
      </w:t>
      </w:r>
      <w:r>
        <w:rPr>
          <w:rFonts w:ascii="Times New Roman"/>
          <w:b w:val="false"/>
          <w:i w:val="false"/>
          <w:color w:val="000000"/>
          <w:sz w:val="28"/>
        </w:rPr>
        <w:t xml:space="preserve"> 18.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мәслихатының VII кезекті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Байгарин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"КЕЛІСІЛІДІ"</w:t>
            </w:r>
            <w:r>
              <w:br/>
            </w:r>
            <w:r>
              <w:rPr>
                <w:rFonts w:ascii="Times New Roman"/>
                <w:b w:val="false"/>
                <w:i/>
                <w:color w:val="000000"/>
                <w:sz w:val="20"/>
              </w:rPr>
              <w:t>"Солтүстік Қазақстан облысы</w:t>
            </w:r>
            <w:r>
              <w:br/>
            </w:r>
            <w:r>
              <w:rPr>
                <w:rFonts w:ascii="Times New Roman"/>
                <w:b w:val="false"/>
                <w:i/>
                <w:color w:val="000000"/>
                <w:sz w:val="20"/>
              </w:rPr>
              <w:t>Айыртау ауданының</w:t>
            </w:r>
            <w:r>
              <w:br/>
            </w:r>
            <w:r>
              <w:rPr>
                <w:rFonts w:ascii="Times New Roman"/>
                <w:b w:val="false"/>
                <w:i/>
                <w:color w:val="000000"/>
                <w:sz w:val="20"/>
              </w:rPr>
              <w:t>экономика және қаржы бөлімі"</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br/>
            </w:r>
            <w:r>
              <w:rPr>
                <w:rFonts w:ascii="Times New Roman"/>
                <w:b w:val="false"/>
                <w:i/>
                <w:color w:val="000000"/>
                <w:sz w:val="20"/>
              </w:rPr>
              <w:t>2016 жылғы 23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1 қосымша </w:t>
            </w:r>
          </w:p>
        </w:tc>
      </w:tr>
    </w:tbl>
    <w:bookmarkStart w:name="z68" w:id="16"/>
    <w:p>
      <w:pPr>
        <w:spacing w:after="0"/>
        <w:ind w:left="0"/>
        <w:jc w:val="left"/>
      </w:pPr>
      <w:r>
        <w:rPr>
          <w:rFonts w:ascii="Times New Roman"/>
          <w:b/>
          <w:i w:val="false"/>
          <w:color w:val="000000"/>
        </w:rPr>
        <w:t xml:space="preserve"> 2017 жылға арналған Айыртау ауданының бюджеті</w:t>
      </w:r>
    </w:p>
    <w:bookmarkEnd w:id="16"/>
    <w:p>
      <w:pPr>
        <w:spacing w:after="0"/>
        <w:ind w:left="0"/>
        <w:jc w:val="both"/>
      </w:pPr>
      <w:r>
        <w:rPr>
          <w:rFonts w:ascii="Times New Roman"/>
          <w:b w:val="false"/>
          <w:i w:val="false"/>
          <w:color w:val="ff0000"/>
          <w:sz w:val="28"/>
        </w:rPr>
        <w:t xml:space="preserve">
      Ескерту. 1- қосымша жаңа редакцияда - Солтүстік Қазақстан облысы Айыртау ауданы мәслихатының 05.12.2017 </w:t>
      </w:r>
      <w:r>
        <w:rPr>
          <w:rFonts w:ascii="Times New Roman"/>
          <w:b w:val="false"/>
          <w:i w:val="false"/>
          <w:color w:val="ff0000"/>
          <w:sz w:val="28"/>
        </w:rPr>
        <w:t>№ 6-14-1</w:t>
      </w:r>
      <w:r>
        <w:rPr>
          <w:rFonts w:ascii="Times New Roman"/>
          <w:b w:val="false"/>
          <w:i w:val="false"/>
          <w:color w:val="ff0000"/>
          <w:sz w:val="28"/>
        </w:rPr>
        <w:t xml:space="preserve"> шешімімен (01.01.2017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4 717 417,4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842 888,0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263 824,0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240 493,0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7"/>
          <w:p>
            <w:pPr>
              <w:spacing w:after="20"/>
              <w:ind w:left="20"/>
              <w:jc w:val="both"/>
            </w:pPr>
            <w:r>
              <w:rPr>
                <w:rFonts w:ascii="Times New Roman"/>
                <w:b w:val="false"/>
                <w:i w:val="false"/>
                <w:color w:val="000000"/>
                <w:sz w:val="20"/>
              </w:rPr>
              <w:t>
 </w:t>
            </w:r>
          </w:p>
          <w:bookmarkEnd w:id="1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8"/>
          <w:p>
            <w:pPr>
              <w:spacing w:after="20"/>
              <w:ind w:left="20"/>
              <w:jc w:val="both"/>
            </w:pPr>
            <w:r>
              <w:rPr>
                <w:rFonts w:ascii="Times New Roman"/>
                <w:b w:val="false"/>
                <w:i w:val="false"/>
                <w:color w:val="000000"/>
                <w:sz w:val="20"/>
              </w:rPr>
              <w:t>
 </w:t>
            </w:r>
          </w:p>
          <w:bookmarkEnd w:id="1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9"/>
          <w:p>
            <w:pPr>
              <w:spacing w:after="20"/>
              <w:ind w:left="20"/>
              <w:jc w:val="both"/>
            </w:pPr>
            <w:r>
              <w:rPr>
                <w:rFonts w:ascii="Times New Roman"/>
                <w:b w:val="false"/>
                <w:i w:val="false"/>
                <w:color w:val="000000"/>
                <w:sz w:val="20"/>
              </w:rPr>
              <w:t>
 </w:t>
            </w:r>
          </w:p>
          <w:bookmarkEnd w:id="1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0"/>
          <w:p>
            <w:pPr>
              <w:spacing w:after="20"/>
              <w:ind w:left="20"/>
              <w:jc w:val="both"/>
            </w:pPr>
            <w:r>
              <w:rPr>
                <w:rFonts w:ascii="Times New Roman"/>
                <w:b w:val="false"/>
                <w:i w:val="false"/>
                <w:color w:val="000000"/>
                <w:sz w:val="20"/>
              </w:rPr>
              <w:t>
 </w:t>
            </w:r>
          </w:p>
          <w:bookmarkEnd w:id="2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1"/>
          <w:p>
            <w:pPr>
              <w:spacing w:after="20"/>
              <w:ind w:left="20"/>
              <w:jc w:val="both"/>
            </w:pPr>
            <w:r>
              <w:rPr>
                <w:rFonts w:ascii="Times New Roman"/>
                <w:b w:val="false"/>
                <w:i w:val="false"/>
                <w:color w:val="000000"/>
                <w:sz w:val="20"/>
              </w:rPr>
              <w:t>
3</w:t>
            </w:r>
          </w:p>
          <w:bookmarkEnd w:id="2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2"/>
          <w:p>
            <w:pPr>
              <w:spacing w:after="20"/>
              <w:ind w:left="20"/>
              <w:jc w:val="both"/>
            </w:pPr>
            <w:r>
              <w:rPr>
                <w:rFonts w:ascii="Times New Roman"/>
                <w:b w:val="false"/>
                <w:i w:val="false"/>
                <w:color w:val="000000"/>
                <w:sz w:val="20"/>
              </w:rPr>
              <w:t>
 </w:t>
            </w:r>
          </w:p>
          <w:bookmarkEnd w:id="2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3"/>
          <w:p>
            <w:pPr>
              <w:spacing w:after="20"/>
              <w:ind w:left="20"/>
              <w:jc w:val="both"/>
            </w:pPr>
            <w:r>
              <w:rPr>
                <w:rFonts w:ascii="Times New Roman"/>
                <w:b w:val="false"/>
                <w:i w:val="false"/>
                <w:color w:val="000000"/>
                <w:sz w:val="20"/>
              </w:rPr>
              <w:t>
 </w:t>
            </w:r>
          </w:p>
          <w:bookmarkEnd w:id="2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4"/>
          <w:p>
            <w:pPr>
              <w:spacing w:after="20"/>
              <w:ind w:left="20"/>
              <w:jc w:val="both"/>
            </w:pPr>
            <w:r>
              <w:rPr>
                <w:rFonts w:ascii="Times New Roman"/>
                <w:b w:val="false"/>
                <w:i w:val="false"/>
                <w:color w:val="000000"/>
                <w:sz w:val="20"/>
              </w:rPr>
              <w:t>
 </w:t>
            </w:r>
          </w:p>
          <w:bookmarkEnd w:id="2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5"/>
          <w:p>
            <w:pPr>
              <w:spacing w:after="20"/>
              <w:ind w:left="20"/>
              <w:jc w:val="both"/>
            </w:pPr>
            <w:r>
              <w:rPr>
                <w:rFonts w:ascii="Times New Roman"/>
                <w:b w:val="false"/>
                <w:i w:val="false"/>
                <w:color w:val="000000"/>
                <w:sz w:val="20"/>
              </w:rPr>
              <w:t>
 </w:t>
            </w:r>
          </w:p>
          <w:bookmarkEnd w:id="2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6"/>
          <w:p>
            <w:pPr>
              <w:spacing w:after="20"/>
              <w:ind w:left="20"/>
              <w:jc w:val="both"/>
            </w:pPr>
            <w:r>
              <w:rPr>
                <w:rFonts w:ascii="Times New Roman"/>
                <w:b w:val="false"/>
                <w:i w:val="false"/>
                <w:color w:val="000000"/>
                <w:sz w:val="20"/>
              </w:rPr>
              <w:t>
4</w:t>
            </w:r>
          </w:p>
          <w:bookmarkEnd w:id="2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3 833 257,3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7"/>
          <w:p>
            <w:pPr>
              <w:spacing w:after="20"/>
              <w:ind w:left="20"/>
              <w:jc w:val="both"/>
            </w:pPr>
            <w:r>
              <w:rPr>
                <w:rFonts w:ascii="Times New Roman"/>
                <w:b w:val="false"/>
                <w:i w:val="false"/>
                <w:color w:val="000000"/>
                <w:sz w:val="20"/>
              </w:rPr>
              <w:t>
 </w:t>
            </w:r>
          </w:p>
          <w:bookmarkEnd w:id="2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3 833 257,3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3 833 257,3</w:t>
            </w:r>
          </w:p>
        </w:tc>
      </w:tr>
    </w:tbl>
    <w:bookmarkStart w:name="z75"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Кестенің жалғасы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7"/>
        <w:gridCol w:w="31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9"/>
          <w:p>
            <w:pPr>
              <w:spacing w:after="20"/>
              <w:ind w:left="20"/>
              <w:jc w:val="both"/>
            </w:pPr>
            <w:r>
              <w:rPr>
                <w:rFonts w:ascii="Times New Roman"/>
                <w:b w:val="false"/>
                <w:i w:val="false"/>
                <w:color w:val="000000"/>
                <w:sz w:val="20"/>
              </w:rPr>
              <w:t>
 </w:t>
            </w:r>
          </w:p>
          <w:bookmarkEnd w:id="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0"/>
          <w:p>
            <w:pPr>
              <w:spacing w:after="20"/>
              <w:ind w:left="20"/>
              <w:jc w:val="both"/>
            </w:pPr>
            <w:r>
              <w:rPr>
                <w:rFonts w:ascii="Times New Roman"/>
                <w:b w:val="false"/>
                <w:i w:val="false"/>
                <w:color w:val="000000"/>
                <w:sz w:val="20"/>
              </w:rPr>
              <w:t>
 </w:t>
            </w:r>
          </w:p>
          <w:bookmarkEnd w:id="3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1"/>
          <w:p>
            <w:pPr>
              <w:spacing w:after="20"/>
              <w:ind w:left="20"/>
              <w:jc w:val="both"/>
            </w:pPr>
            <w:r>
              <w:rPr>
                <w:rFonts w:ascii="Times New Roman"/>
                <w:b w:val="false"/>
                <w:i w:val="false"/>
                <w:color w:val="000000"/>
                <w:sz w:val="20"/>
              </w:rPr>
              <w:t>
1</w:t>
            </w:r>
          </w:p>
          <w:bookmarkEnd w:id="3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2"/>
          <w:p>
            <w:pPr>
              <w:spacing w:after="20"/>
              <w:ind w:left="20"/>
              <w:jc w:val="both"/>
            </w:pPr>
            <w:r>
              <w:rPr>
                <w:rFonts w:ascii="Times New Roman"/>
                <w:b w:val="false"/>
                <w:i w:val="false"/>
                <w:color w:val="000000"/>
                <w:sz w:val="20"/>
              </w:rPr>
              <w:t>
 </w:t>
            </w:r>
          </w:p>
          <w:bookmarkEnd w:id="3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4 818 207,4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3"/>
          <w:p>
            <w:pPr>
              <w:spacing w:after="20"/>
              <w:ind w:left="20"/>
              <w:jc w:val="both"/>
            </w:pPr>
            <w:r>
              <w:rPr>
                <w:rFonts w:ascii="Times New Roman"/>
                <w:b w:val="false"/>
                <w:i w:val="false"/>
                <w:color w:val="000000"/>
                <w:sz w:val="20"/>
              </w:rPr>
              <w:t>
01</w:t>
            </w:r>
          </w:p>
          <w:bookmarkEnd w:id="3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4"/>
          <w:p>
            <w:pPr>
              <w:spacing w:after="20"/>
              <w:ind w:left="20"/>
              <w:jc w:val="both"/>
            </w:pPr>
            <w:r>
              <w:rPr>
                <w:rFonts w:ascii="Times New Roman"/>
                <w:b w:val="false"/>
                <w:i w:val="false"/>
                <w:color w:val="000000"/>
                <w:sz w:val="20"/>
              </w:rPr>
              <w:t>
 </w:t>
            </w:r>
          </w:p>
          <w:bookmarkEnd w:id="3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5"/>
          <w:p>
            <w:pPr>
              <w:spacing w:after="20"/>
              <w:ind w:left="20"/>
              <w:jc w:val="both"/>
            </w:pPr>
            <w:r>
              <w:rPr>
                <w:rFonts w:ascii="Times New Roman"/>
                <w:b w:val="false"/>
                <w:i w:val="false"/>
                <w:color w:val="000000"/>
                <w:sz w:val="20"/>
              </w:rPr>
              <w:t>
 </w:t>
            </w:r>
          </w:p>
          <w:bookmarkEnd w:id="3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6"/>
          <w:p>
            <w:pPr>
              <w:spacing w:after="20"/>
              <w:ind w:left="20"/>
              <w:jc w:val="both"/>
            </w:pPr>
            <w:r>
              <w:rPr>
                <w:rFonts w:ascii="Times New Roman"/>
                <w:b w:val="false"/>
                <w:i w:val="false"/>
                <w:color w:val="000000"/>
                <w:sz w:val="20"/>
              </w:rPr>
              <w:t>
 </w:t>
            </w:r>
          </w:p>
          <w:bookmarkEnd w:id="3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7"/>
          <w:p>
            <w:pPr>
              <w:spacing w:after="20"/>
              <w:ind w:left="20"/>
              <w:jc w:val="both"/>
            </w:pPr>
            <w:r>
              <w:rPr>
                <w:rFonts w:ascii="Times New Roman"/>
                <w:b w:val="false"/>
                <w:i w:val="false"/>
                <w:color w:val="000000"/>
                <w:sz w:val="20"/>
              </w:rPr>
              <w:t>
 </w:t>
            </w:r>
          </w:p>
          <w:bookmarkEnd w:id="3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8"/>
          <w:p>
            <w:pPr>
              <w:spacing w:after="20"/>
              <w:ind w:left="20"/>
              <w:jc w:val="both"/>
            </w:pPr>
            <w:r>
              <w:rPr>
                <w:rFonts w:ascii="Times New Roman"/>
                <w:b w:val="false"/>
                <w:i w:val="false"/>
                <w:color w:val="000000"/>
                <w:sz w:val="20"/>
              </w:rPr>
              <w:t>
 </w:t>
            </w:r>
          </w:p>
          <w:bookmarkEnd w:id="3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229 166,3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9"/>
          <w:p>
            <w:pPr>
              <w:spacing w:after="20"/>
              <w:ind w:left="20"/>
              <w:jc w:val="both"/>
            </w:pPr>
            <w:r>
              <w:rPr>
                <w:rFonts w:ascii="Times New Roman"/>
                <w:b w:val="false"/>
                <w:i w:val="false"/>
                <w:color w:val="000000"/>
                <w:sz w:val="20"/>
              </w:rPr>
              <w:t>
 </w:t>
            </w:r>
          </w:p>
          <w:bookmarkEnd w:id="3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213 209,3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68 033,2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68 033,2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0"/>
          <w:p>
            <w:pPr>
              <w:spacing w:after="20"/>
              <w:ind w:left="20"/>
              <w:jc w:val="both"/>
            </w:pPr>
            <w:r>
              <w:rPr>
                <w:rFonts w:ascii="Times New Roman"/>
                <w:b w:val="false"/>
                <w:i w:val="false"/>
                <w:color w:val="000000"/>
                <w:sz w:val="20"/>
              </w:rPr>
              <w:t>
 </w:t>
            </w:r>
          </w:p>
          <w:bookmarkEnd w:id="4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1"/>
          <w:p>
            <w:pPr>
              <w:spacing w:after="20"/>
              <w:ind w:left="20"/>
              <w:jc w:val="both"/>
            </w:pPr>
            <w:r>
              <w:rPr>
                <w:rFonts w:ascii="Times New Roman"/>
                <w:b w:val="false"/>
                <w:i w:val="false"/>
                <w:color w:val="000000"/>
                <w:sz w:val="20"/>
              </w:rPr>
              <w:t>
 </w:t>
            </w:r>
          </w:p>
          <w:bookmarkEnd w:id="4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2"/>
          <w:p>
            <w:pPr>
              <w:spacing w:after="20"/>
              <w:ind w:left="20"/>
              <w:jc w:val="both"/>
            </w:pPr>
            <w:r>
              <w:rPr>
                <w:rFonts w:ascii="Times New Roman"/>
                <w:b w:val="false"/>
                <w:i w:val="false"/>
                <w:color w:val="000000"/>
                <w:sz w:val="20"/>
              </w:rPr>
              <w:t>
 </w:t>
            </w:r>
          </w:p>
          <w:bookmarkEnd w:id="4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3"/>
          <w:p>
            <w:pPr>
              <w:spacing w:after="20"/>
              <w:ind w:left="20"/>
              <w:jc w:val="both"/>
            </w:pPr>
            <w:r>
              <w:rPr>
                <w:rFonts w:ascii="Times New Roman"/>
                <w:b w:val="false"/>
                <w:i w:val="false"/>
                <w:color w:val="000000"/>
                <w:sz w:val="20"/>
              </w:rPr>
              <w:t>
02</w:t>
            </w:r>
          </w:p>
          <w:bookmarkEnd w:id="4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4"/>
          <w:p>
            <w:pPr>
              <w:spacing w:after="20"/>
              <w:ind w:left="20"/>
              <w:jc w:val="both"/>
            </w:pPr>
            <w:r>
              <w:rPr>
                <w:rFonts w:ascii="Times New Roman"/>
                <w:b w:val="false"/>
                <w:i w:val="false"/>
                <w:color w:val="000000"/>
                <w:sz w:val="20"/>
              </w:rPr>
              <w:t>
 </w:t>
            </w:r>
          </w:p>
          <w:bookmarkEnd w:id="4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5"/>
          <w:p>
            <w:pPr>
              <w:spacing w:after="20"/>
              <w:ind w:left="20"/>
              <w:jc w:val="both"/>
            </w:pPr>
            <w:r>
              <w:rPr>
                <w:rFonts w:ascii="Times New Roman"/>
                <w:b w:val="false"/>
                <w:i w:val="false"/>
                <w:color w:val="000000"/>
                <w:sz w:val="20"/>
              </w:rPr>
              <w:t>
 </w:t>
            </w:r>
          </w:p>
          <w:bookmarkEnd w:id="4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6"/>
          <w:p>
            <w:pPr>
              <w:spacing w:after="20"/>
              <w:ind w:left="20"/>
              <w:jc w:val="both"/>
            </w:pPr>
            <w:r>
              <w:rPr>
                <w:rFonts w:ascii="Times New Roman"/>
                <w:b w:val="false"/>
                <w:i w:val="false"/>
                <w:color w:val="000000"/>
                <w:sz w:val="20"/>
              </w:rPr>
              <w:t>
 </w:t>
            </w:r>
          </w:p>
          <w:bookmarkEnd w:id="4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47"/>
          <w:p>
            <w:pPr>
              <w:spacing w:after="20"/>
              <w:ind w:left="20"/>
              <w:jc w:val="both"/>
            </w:pPr>
            <w:r>
              <w:rPr>
                <w:rFonts w:ascii="Times New Roman"/>
                <w:b w:val="false"/>
                <w:i w:val="false"/>
                <w:color w:val="000000"/>
                <w:sz w:val="20"/>
              </w:rPr>
              <w:t>
 </w:t>
            </w:r>
          </w:p>
          <w:bookmarkEnd w:id="4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48"/>
          <w:p>
            <w:pPr>
              <w:spacing w:after="20"/>
              <w:ind w:left="20"/>
              <w:jc w:val="both"/>
            </w:pPr>
            <w:r>
              <w:rPr>
                <w:rFonts w:ascii="Times New Roman"/>
                <w:b w:val="false"/>
                <w:i w:val="false"/>
                <w:color w:val="000000"/>
                <w:sz w:val="20"/>
              </w:rPr>
              <w:t>
03</w:t>
            </w:r>
          </w:p>
          <w:bookmarkEnd w:id="4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9"/>
          <w:p>
            <w:pPr>
              <w:spacing w:after="20"/>
              <w:ind w:left="20"/>
              <w:jc w:val="both"/>
            </w:pPr>
            <w:r>
              <w:rPr>
                <w:rFonts w:ascii="Times New Roman"/>
                <w:b w:val="false"/>
                <w:i w:val="false"/>
                <w:color w:val="000000"/>
                <w:sz w:val="20"/>
              </w:rPr>
              <w:t>
04</w:t>
            </w:r>
          </w:p>
          <w:bookmarkEnd w:id="4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3 266 204,1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0"/>
          <w:p>
            <w:pPr>
              <w:spacing w:after="20"/>
              <w:ind w:left="20"/>
              <w:jc w:val="both"/>
            </w:pPr>
            <w:r>
              <w:rPr>
                <w:rFonts w:ascii="Times New Roman"/>
                <w:b w:val="false"/>
                <w:i w:val="false"/>
                <w:color w:val="000000"/>
                <w:sz w:val="20"/>
              </w:rPr>
              <w:t>
 </w:t>
            </w:r>
          </w:p>
          <w:bookmarkEnd w:id="5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3 230 893,1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1"/>
          <w:p>
            <w:pPr>
              <w:spacing w:after="20"/>
              <w:ind w:left="20"/>
              <w:jc w:val="both"/>
            </w:pPr>
            <w:r>
              <w:rPr>
                <w:rFonts w:ascii="Times New Roman"/>
                <w:b w:val="false"/>
                <w:i w:val="false"/>
                <w:color w:val="000000"/>
                <w:sz w:val="20"/>
              </w:rPr>
              <w:t>
 </w:t>
            </w:r>
          </w:p>
          <w:bookmarkEnd w:id="5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2"/>
          <w:p>
            <w:pPr>
              <w:spacing w:after="20"/>
              <w:ind w:left="20"/>
              <w:jc w:val="both"/>
            </w:pPr>
            <w:r>
              <w:rPr>
                <w:rFonts w:ascii="Times New Roman"/>
                <w:b w:val="false"/>
                <w:i w:val="false"/>
                <w:color w:val="000000"/>
                <w:sz w:val="20"/>
              </w:rPr>
              <w:t>
 </w:t>
            </w:r>
          </w:p>
          <w:bookmarkEnd w:id="5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2 785 881,1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3"/>
          <w:p>
            <w:pPr>
              <w:spacing w:after="20"/>
              <w:ind w:left="20"/>
              <w:jc w:val="both"/>
            </w:pPr>
            <w:r>
              <w:rPr>
                <w:rFonts w:ascii="Times New Roman"/>
                <w:b w:val="false"/>
                <w:i w:val="false"/>
                <w:color w:val="000000"/>
                <w:sz w:val="20"/>
              </w:rPr>
              <w:t>
 </w:t>
            </w:r>
          </w:p>
          <w:bookmarkEnd w:id="5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55 286,8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4"/>
          <w:p>
            <w:pPr>
              <w:spacing w:after="20"/>
              <w:ind w:left="20"/>
              <w:jc w:val="both"/>
            </w:pPr>
            <w:r>
              <w:rPr>
                <w:rFonts w:ascii="Times New Roman"/>
                <w:b w:val="false"/>
                <w:i w:val="false"/>
                <w:color w:val="000000"/>
                <w:sz w:val="20"/>
              </w:rPr>
              <w:t>
 </w:t>
            </w:r>
          </w:p>
          <w:bookmarkEnd w:id="5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5"/>
          <w:p>
            <w:pPr>
              <w:spacing w:after="20"/>
              <w:ind w:left="20"/>
              <w:jc w:val="both"/>
            </w:pPr>
            <w:r>
              <w:rPr>
                <w:rFonts w:ascii="Times New Roman"/>
                <w:b w:val="false"/>
                <w:i w:val="false"/>
                <w:color w:val="000000"/>
                <w:sz w:val="20"/>
              </w:rPr>
              <w:t>
 </w:t>
            </w:r>
          </w:p>
          <w:bookmarkEnd w:id="5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6"/>
          <w:p>
            <w:pPr>
              <w:spacing w:after="20"/>
              <w:ind w:left="20"/>
              <w:jc w:val="both"/>
            </w:pPr>
            <w:r>
              <w:rPr>
                <w:rFonts w:ascii="Times New Roman"/>
                <w:b w:val="false"/>
                <w:i w:val="false"/>
                <w:color w:val="000000"/>
                <w:sz w:val="20"/>
              </w:rPr>
              <w:t>
 </w:t>
            </w:r>
          </w:p>
          <w:bookmarkEnd w:id="5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57"/>
          <w:p>
            <w:pPr>
              <w:spacing w:after="20"/>
              <w:ind w:left="20"/>
              <w:jc w:val="both"/>
            </w:pPr>
            <w:r>
              <w:rPr>
                <w:rFonts w:ascii="Times New Roman"/>
                <w:b w:val="false"/>
                <w:i w:val="false"/>
                <w:color w:val="000000"/>
                <w:sz w:val="20"/>
              </w:rPr>
              <w:t>
 </w:t>
            </w:r>
          </w:p>
          <w:bookmarkEnd w:id="5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8"/>
          <w:p>
            <w:pPr>
              <w:spacing w:after="20"/>
              <w:ind w:left="20"/>
              <w:jc w:val="both"/>
            </w:pPr>
            <w:r>
              <w:rPr>
                <w:rFonts w:ascii="Times New Roman"/>
                <w:b w:val="false"/>
                <w:i w:val="false"/>
                <w:color w:val="000000"/>
                <w:sz w:val="20"/>
              </w:rPr>
              <w:t>
 </w:t>
            </w:r>
          </w:p>
          <w:bookmarkEnd w:id="5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59"/>
          <w:p>
            <w:pPr>
              <w:spacing w:after="20"/>
              <w:ind w:left="20"/>
              <w:jc w:val="both"/>
            </w:pPr>
            <w:r>
              <w:rPr>
                <w:rFonts w:ascii="Times New Roman"/>
                <w:b w:val="false"/>
                <w:i w:val="false"/>
                <w:color w:val="000000"/>
                <w:sz w:val="20"/>
              </w:rPr>
              <w:t>
 </w:t>
            </w:r>
          </w:p>
          <w:bookmarkEnd w:id="5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0"/>
          <w:p>
            <w:pPr>
              <w:spacing w:after="20"/>
              <w:ind w:left="20"/>
              <w:jc w:val="both"/>
            </w:pPr>
            <w:r>
              <w:rPr>
                <w:rFonts w:ascii="Times New Roman"/>
                <w:b w:val="false"/>
                <w:i w:val="false"/>
                <w:color w:val="000000"/>
                <w:sz w:val="20"/>
              </w:rPr>
              <w:t>
 </w:t>
            </w:r>
          </w:p>
          <w:bookmarkEnd w:id="6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1"/>
          <w:p>
            <w:pPr>
              <w:spacing w:after="20"/>
              <w:ind w:left="20"/>
              <w:jc w:val="both"/>
            </w:pPr>
            <w:r>
              <w:rPr>
                <w:rFonts w:ascii="Times New Roman"/>
                <w:b w:val="false"/>
                <w:i w:val="false"/>
                <w:color w:val="000000"/>
                <w:sz w:val="20"/>
              </w:rPr>
              <w:t>
 </w:t>
            </w:r>
          </w:p>
          <w:bookmarkEnd w:id="6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2"/>
          <w:p>
            <w:pPr>
              <w:spacing w:after="20"/>
              <w:ind w:left="20"/>
              <w:jc w:val="both"/>
            </w:pPr>
            <w:r>
              <w:rPr>
                <w:rFonts w:ascii="Times New Roman"/>
                <w:b w:val="false"/>
                <w:i w:val="false"/>
                <w:color w:val="000000"/>
                <w:sz w:val="20"/>
              </w:rPr>
              <w:t>
06</w:t>
            </w:r>
          </w:p>
          <w:bookmarkEnd w:id="6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3"/>
          <w:p>
            <w:pPr>
              <w:spacing w:after="20"/>
              <w:ind w:left="20"/>
              <w:jc w:val="both"/>
            </w:pPr>
            <w:r>
              <w:rPr>
                <w:rFonts w:ascii="Times New Roman"/>
                <w:b w:val="false"/>
                <w:i w:val="false"/>
                <w:color w:val="000000"/>
                <w:sz w:val="20"/>
              </w:rPr>
              <w:t>
 </w:t>
            </w:r>
          </w:p>
          <w:bookmarkEnd w:id="6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224 274,5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64"/>
          <w:p>
            <w:pPr>
              <w:spacing w:after="20"/>
              <w:ind w:left="20"/>
              <w:jc w:val="both"/>
            </w:pPr>
            <w:r>
              <w:rPr>
                <w:rFonts w:ascii="Times New Roman"/>
                <w:b w:val="false"/>
                <w:i w:val="false"/>
                <w:color w:val="000000"/>
                <w:sz w:val="20"/>
              </w:rPr>
              <w:t>
 </w:t>
            </w:r>
          </w:p>
          <w:bookmarkEnd w:id="6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5"/>
          <w:p>
            <w:pPr>
              <w:spacing w:after="20"/>
              <w:ind w:left="20"/>
              <w:jc w:val="both"/>
            </w:pPr>
            <w:r>
              <w:rPr>
                <w:rFonts w:ascii="Times New Roman"/>
                <w:b w:val="false"/>
                <w:i w:val="false"/>
                <w:color w:val="000000"/>
                <w:sz w:val="20"/>
              </w:rPr>
              <w:t>
 </w:t>
            </w:r>
          </w:p>
          <w:bookmarkEnd w:id="6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6"/>
          <w:p>
            <w:pPr>
              <w:spacing w:after="20"/>
              <w:ind w:left="20"/>
              <w:jc w:val="both"/>
            </w:pPr>
            <w:r>
              <w:rPr>
                <w:rFonts w:ascii="Times New Roman"/>
                <w:b w:val="false"/>
                <w:i w:val="false"/>
                <w:color w:val="000000"/>
                <w:sz w:val="20"/>
              </w:rPr>
              <w:t>
 </w:t>
            </w:r>
          </w:p>
          <w:bookmarkEnd w:id="6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67"/>
          <w:p>
            <w:pPr>
              <w:spacing w:after="20"/>
              <w:ind w:left="20"/>
              <w:jc w:val="both"/>
            </w:pPr>
            <w:r>
              <w:rPr>
                <w:rFonts w:ascii="Times New Roman"/>
                <w:b w:val="false"/>
                <w:i w:val="false"/>
                <w:color w:val="000000"/>
                <w:sz w:val="20"/>
              </w:rPr>
              <w:t>
 </w:t>
            </w:r>
          </w:p>
          <w:bookmarkEnd w:id="6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68"/>
          <w:p>
            <w:pPr>
              <w:spacing w:after="20"/>
              <w:ind w:left="20"/>
              <w:jc w:val="both"/>
            </w:pPr>
            <w:r>
              <w:rPr>
                <w:rFonts w:ascii="Times New Roman"/>
                <w:b w:val="false"/>
                <w:i w:val="false"/>
                <w:color w:val="000000"/>
                <w:sz w:val="20"/>
              </w:rPr>
              <w:t>
 </w:t>
            </w:r>
          </w:p>
          <w:bookmarkEnd w:id="6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69"/>
          <w:p>
            <w:pPr>
              <w:spacing w:after="20"/>
              <w:ind w:left="20"/>
              <w:jc w:val="both"/>
            </w:pPr>
            <w:r>
              <w:rPr>
                <w:rFonts w:ascii="Times New Roman"/>
                <w:b w:val="false"/>
                <w:i w:val="false"/>
                <w:color w:val="000000"/>
                <w:sz w:val="20"/>
              </w:rPr>
              <w:t>
 </w:t>
            </w:r>
          </w:p>
          <w:bookmarkEnd w:id="6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0"/>
          <w:p>
            <w:pPr>
              <w:spacing w:after="20"/>
              <w:ind w:left="20"/>
              <w:jc w:val="both"/>
            </w:pPr>
            <w:r>
              <w:rPr>
                <w:rFonts w:ascii="Times New Roman"/>
                <w:b w:val="false"/>
                <w:i w:val="false"/>
                <w:color w:val="000000"/>
                <w:sz w:val="20"/>
              </w:rPr>
              <w:t>
 </w:t>
            </w:r>
          </w:p>
          <w:bookmarkEnd w:id="7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1"/>
          <w:p>
            <w:pPr>
              <w:spacing w:after="20"/>
              <w:ind w:left="20"/>
              <w:jc w:val="both"/>
            </w:pPr>
            <w:r>
              <w:rPr>
                <w:rFonts w:ascii="Times New Roman"/>
                <w:b w:val="false"/>
                <w:i w:val="false"/>
                <w:color w:val="000000"/>
                <w:sz w:val="20"/>
              </w:rPr>
              <w:t>
 </w:t>
            </w:r>
          </w:p>
          <w:bookmarkEnd w:id="7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2"/>
          <w:p>
            <w:pPr>
              <w:spacing w:after="20"/>
              <w:ind w:left="20"/>
              <w:jc w:val="both"/>
            </w:pPr>
            <w:r>
              <w:rPr>
                <w:rFonts w:ascii="Times New Roman"/>
                <w:b w:val="false"/>
                <w:i w:val="false"/>
                <w:color w:val="000000"/>
                <w:sz w:val="20"/>
              </w:rPr>
              <w:t>
 </w:t>
            </w:r>
          </w:p>
          <w:bookmarkEnd w:id="7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3"/>
          <w:p>
            <w:pPr>
              <w:spacing w:after="20"/>
              <w:ind w:left="20"/>
              <w:jc w:val="both"/>
            </w:pPr>
            <w:r>
              <w:rPr>
                <w:rFonts w:ascii="Times New Roman"/>
                <w:b w:val="false"/>
                <w:i w:val="false"/>
                <w:color w:val="000000"/>
                <w:sz w:val="20"/>
              </w:rPr>
              <w:t>
 </w:t>
            </w:r>
          </w:p>
          <w:bookmarkEnd w:id="7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4"/>
          <w:p>
            <w:pPr>
              <w:spacing w:after="20"/>
              <w:ind w:left="20"/>
              <w:jc w:val="both"/>
            </w:pPr>
            <w:r>
              <w:rPr>
                <w:rFonts w:ascii="Times New Roman"/>
                <w:b w:val="false"/>
                <w:i w:val="false"/>
                <w:color w:val="000000"/>
                <w:sz w:val="20"/>
              </w:rPr>
              <w:t>
 </w:t>
            </w:r>
          </w:p>
          <w:bookmarkEnd w:id="7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5"/>
          <w:p>
            <w:pPr>
              <w:spacing w:after="20"/>
              <w:ind w:left="20"/>
              <w:jc w:val="both"/>
            </w:pPr>
            <w:r>
              <w:rPr>
                <w:rFonts w:ascii="Times New Roman"/>
                <w:b w:val="false"/>
                <w:i w:val="false"/>
                <w:color w:val="000000"/>
                <w:sz w:val="20"/>
              </w:rPr>
              <w:t>
 </w:t>
            </w:r>
          </w:p>
          <w:bookmarkEnd w:id="7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6"/>
          <w:p>
            <w:pPr>
              <w:spacing w:after="20"/>
              <w:ind w:left="20"/>
              <w:jc w:val="both"/>
            </w:pPr>
            <w:r>
              <w:rPr>
                <w:rFonts w:ascii="Times New Roman"/>
                <w:b w:val="false"/>
                <w:i w:val="false"/>
                <w:color w:val="000000"/>
                <w:sz w:val="20"/>
              </w:rPr>
              <w:t>
07</w:t>
            </w:r>
          </w:p>
          <w:bookmarkEnd w:id="7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7"/>
          <w:p>
            <w:pPr>
              <w:spacing w:after="20"/>
              <w:ind w:left="20"/>
              <w:jc w:val="both"/>
            </w:pPr>
            <w:r>
              <w:rPr>
                <w:rFonts w:ascii="Times New Roman"/>
                <w:b w:val="false"/>
                <w:i w:val="false"/>
                <w:color w:val="000000"/>
                <w:sz w:val="20"/>
              </w:rPr>
              <w:t>
 </w:t>
            </w:r>
          </w:p>
          <w:bookmarkEnd w:id="7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8"/>
          <w:p>
            <w:pPr>
              <w:spacing w:after="20"/>
              <w:ind w:left="20"/>
              <w:jc w:val="both"/>
            </w:pPr>
            <w:r>
              <w:rPr>
                <w:rFonts w:ascii="Times New Roman"/>
                <w:b w:val="false"/>
                <w:i w:val="false"/>
                <w:color w:val="000000"/>
                <w:sz w:val="20"/>
              </w:rPr>
              <w:t>
 </w:t>
            </w:r>
          </w:p>
          <w:bookmarkEnd w:id="7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қалалардың және ауылдық елді мекендердің объектілерін жөндеу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9"/>
          <w:p>
            <w:pPr>
              <w:spacing w:after="20"/>
              <w:ind w:left="20"/>
              <w:jc w:val="both"/>
            </w:pPr>
            <w:r>
              <w:rPr>
                <w:rFonts w:ascii="Times New Roman"/>
                <w:b w:val="false"/>
                <w:i w:val="false"/>
                <w:color w:val="000000"/>
                <w:sz w:val="20"/>
              </w:rPr>
              <w:t>
 </w:t>
            </w:r>
          </w:p>
          <w:bookmarkEnd w:id="7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170 813,8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0"/>
          <w:p>
            <w:pPr>
              <w:spacing w:after="20"/>
              <w:ind w:left="20"/>
              <w:jc w:val="both"/>
            </w:pPr>
            <w:r>
              <w:rPr>
                <w:rFonts w:ascii="Times New Roman"/>
                <w:b w:val="false"/>
                <w:i w:val="false"/>
                <w:color w:val="000000"/>
                <w:sz w:val="20"/>
              </w:rPr>
              <w:t>
 </w:t>
            </w:r>
          </w:p>
          <w:bookmarkEnd w:id="8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1"/>
          <w:p>
            <w:pPr>
              <w:spacing w:after="20"/>
              <w:ind w:left="20"/>
              <w:jc w:val="both"/>
            </w:pPr>
            <w:r>
              <w:rPr>
                <w:rFonts w:ascii="Times New Roman"/>
                <w:b w:val="false"/>
                <w:i w:val="false"/>
                <w:color w:val="000000"/>
                <w:sz w:val="20"/>
              </w:rPr>
              <w:t>
 </w:t>
            </w:r>
          </w:p>
          <w:bookmarkEnd w:id="8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 қолдануды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2"/>
          <w:p>
            <w:pPr>
              <w:spacing w:after="20"/>
              <w:ind w:left="20"/>
              <w:jc w:val="both"/>
            </w:pPr>
            <w:r>
              <w:rPr>
                <w:rFonts w:ascii="Times New Roman"/>
                <w:b w:val="false"/>
                <w:i w:val="false"/>
                <w:color w:val="000000"/>
                <w:sz w:val="20"/>
              </w:rPr>
              <w:t>
08</w:t>
            </w:r>
          </w:p>
          <w:bookmarkEnd w:id="8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3"/>
          <w:p>
            <w:pPr>
              <w:spacing w:after="20"/>
              <w:ind w:left="20"/>
              <w:jc w:val="both"/>
            </w:pPr>
            <w:r>
              <w:rPr>
                <w:rFonts w:ascii="Times New Roman"/>
                <w:b w:val="false"/>
                <w:i w:val="false"/>
                <w:color w:val="000000"/>
                <w:sz w:val="20"/>
              </w:rPr>
              <w:t>
 </w:t>
            </w:r>
          </w:p>
          <w:bookmarkEnd w:id="8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4"/>
          <w:p>
            <w:pPr>
              <w:spacing w:after="20"/>
              <w:ind w:left="20"/>
              <w:jc w:val="both"/>
            </w:pPr>
            <w:r>
              <w:rPr>
                <w:rFonts w:ascii="Times New Roman"/>
                <w:b w:val="false"/>
                <w:i w:val="false"/>
                <w:color w:val="000000"/>
                <w:sz w:val="20"/>
              </w:rPr>
              <w:t>
 </w:t>
            </w:r>
          </w:p>
          <w:bookmarkEnd w:id="8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5"/>
          <w:p>
            <w:pPr>
              <w:spacing w:after="20"/>
              <w:ind w:left="20"/>
              <w:jc w:val="both"/>
            </w:pPr>
            <w:r>
              <w:rPr>
                <w:rFonts w:ascii="Times New Roman"/>
                <w:b w:val="false"/>
                <w:i w:val="false"/>
                <w:color w:val="000000"/>
                <w:sz w:val="20"/>
              </w:rPr>
              <w:t>
 </w:t>
            </w:r>
          </w:p>
          <w:bookmarkEnd w:id="8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6"/>
          <w:p>
            <w:pPr>
              <w:spacing w:after="20"/>
              <w:ind w:left="20"/>
              <w:jc w:val="both"/>
            </w:pPr>
            <w:r>
              <w:rPr>
                <w:rFonts w:ascii="Times New Roman"/>
                <w:b w:val="false"/>
                <w:i w:val="false"/>
                <w:color w:val="000000"/>
                <w:sz w:val="20"/>
              </w:rPr>
              <w:t>
 </w:t>
            </w:r>
          </w:p>
          <w:bookmarkEnd w:id="8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7"/>
          <w:p>
            <w:pPr>
              <w:spacing w:after="20"/>
              <w:ind w:left="20"/>
              <w:jc w:val="both"/>
            </w:pPr>
            <w:r>
              <w:rPr>
                <w:rFonts w:ascii="Times New Roman"/>
                <w:b w:val="false"/>
                <w:i w:val="false"/>
                <w:color w:val="000000"/>
                <w:sz w:val="20"/>
              </w:rPr>
              <w:t>
 </w:t>
            </w:r>
          </w:p>
          <w:bookmarkEnd w:id="8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8"/>
          <w:p>
            <w:pPr>
              <w:spacing w:after="20"/>
              <w:ind w:left="20"/>
              <w:jc w:val="both"/>
            </w:pPr>
            <w:r>
              <w:rPr>
                <w:rFonts w:ascii="Times New Roman"/>
                <w:b w:val="false"/>
                <w:i w:val="false"/>
                <w:color w:val="000000"/>
                <w:sz w:val="20"/>
              </w:rPr>
              <w:t>
 </w:t>
            </w:r>
          </w:p>
          <w:bookmarkEnd w:id="8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9"/>
          <w:p>
            <w:pPr>
              <w:spacing w:after="20"/>
              <w:ind w:left="20"/>
              <w:jc w:val="both"/>
            </w:pPr>
            <w:r>
              <w:rPr>
                <w:rFonts w:ascii="Times New Roman"/>
                <w:b w:val="false"/>
                <w:i w:val="false"/>
                <w:color w:val="000000"/>
                <w:sz w:val="20"/>
              </w:rPr>
              <w:t>
 </w:t>
            </w:r>
          </w:p>
          <w:bookmarkEnd w:id="8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0"/>
          <w:p>
            <w:pPr>
              <w:spacing w:after="20"/>
              <w:ind w:left="20"/>
              <w:jc w:val="both"/>
            </w:pPr>
            <w:r>
              <w:rPr>
                <w:rFonts w:ascii="Times New Roman"/>
                <w:b w:val="false"/>
                <w:i w:val="false"/>
                <w:color w:val="000000"/>
                <w:sz w:val="20"/>
              </w:rPr>
              <w:t>
 </w:t>
            </w:r>
          </w:p>
          <w:bookmarkEnd w:id="9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91"/>
          <w:p>
            <w:pPr>
              <w:spacing w:after="20"/>
              <w:ind w:left="20"/>
              <w:jc w:val="both"/>
            </w:pPr>
            <w:r>
              <w:rPr>
                <w:rFonts w:ascii="Times New Roman"/>
                <w:b w:val="false"/>
                <w:i w:val="false"/>
                <w:color w:val="000000"/>
                <w:sz w:val="20"/>
              </w:rPr>
              <w:t>
 </w:t>
            </w:r>
          </w:p>
          <w:bookmarkEnd w:id="9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2"/>
          <w:p>
            <w:pPr>
              <w:spacing w:after="20"/>
              <w:ind w:left="20"/>
              <w:jc w:val="both"/>
            </w:pPr>
            <w:r>
              <w:rPr>
                <w:rFonts w:ascii="Times New Roman"/>
                <w:b w:val="false"/>
                <w:i w:val="false"/>
                <w:color w:val="000000"/>
                <w:sz w:val="20"/>
              </w:rPr>
              <w:t>
 </w:t>
            </w:r>
          </w:p>
          <w:bookmarkEnd w:id="9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3"/>
          <w:p>
            <w:pPr>
              <w:spacing w:after="20"/>
              <w:ind w:left="20"/>
              <w:jc w:val="both"/>
            </w:pPr>
            <w:r>
              <w:rPr>
                <w:rFonts w:ascii="Times New Roman"/>
                <w:b w:val="false"/>
                <w:i w:val="false"/>
                <w:color w:val="000000"/>
                <w:sz w:val="20"/>
              </w:rPr>
              <w:t>
 </w:t>
            </w:r>
          </w:p>
          <w:bookmarkEnd w:id="9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4"/>
          <w:p>
            <w:pPr>
              <w:spacing w:after="20"/>
              <w:ind w:left="20"/>
              <w:jc w:val="both"/>
            </w:pPr>
            <w:r>
              <w:rPr>
                <w:rFonts w:ascii="Times New Roman"/>
                <w:b w:val="false"/>
                <w:i w:val="false"/>
                <w:color w:val="000000"/>
                <w:sz w:val="20"/>
              </w:rPr>
              <w:t>
 </w:t>
            </w:r>
          </w:p>
          <w:bookmarkEnd w:id="9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5"/>
          <w:p>
            <w:pPr>
              <w:spacing w:after="20"/>
              <w:ind w:left="20"/>
              <w:jc w:val="both"/>
            </w:pPr>
            <w:r>
              <w:rPr>
                <w:rFonts w:ascii="Times New Roman"/>
                <w:b w:val="false"/>
                <w:i w:val="false"/>
                <w:color w:val="000000"/>
                <w:sz w:val="20"/>
              </w:rPr>
              <w:t>
 </w:t>
            </w:r>
          </w:p>
          <w:bookmarkEnd w:id="9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мекемелерініғ және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6"/>
          <w:p>
            <w:pPr>
              <w:spacing w:after="20"/>
              <w:ind w:left="20"/>
              <w:jc w:val="both"/>
            </w:pPr>
            <w:r>
              <w:rPr>
                <w:rFonts w:ascii="Times New Roman"/>
                <w:b w:val="false"/>
                <w:i w:val="false"/>
                <w:color w:val="000000"/>
                <w:sz w:val="20"/>
              </w:rPr>
              <w:t>
10</w:t>
            </w:r>
          </w:p>
          <w:bookmarkEnd w:id="9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139 415,1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97"/>
          <w:p>
            <w:pPr>
              <w:spacing w:after="20"/>
              <w:ind w:left="20"/>
              <w:jc w:val="both"/>
            </w:pPr>
            <w:r>
              <w:rPr>
                <w:rFonts w:ascii="Times New Roman"/>
                <w:b w:val="false"/>
                <w:i w:val="false"/>
                <w:color w:val="000000"/>
                <w:sz w:val="20"/>
              </w:rPr>
              <w:t>
 </w:t>
            </w:r>
          </w:p>
          <w:bookmarkEnd w:id="9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98"/>
          <w:p>
            <w:pPr>
              <w:spacing w:after="20"/>
              <w:ind w:left="20"/>
              <w:jc w:val="both"/>
            </w:pPr>
            <w:r>
              <w:rPr>
                <w:rFonts w:ascii="Times New Roman"/>
                <w:b w:val="false"/>
                <w:i w:val="false"/>
                <w:color w:val="000000"/>
                <w:sz w:val="20"/>
              </w:rPr>
              <w:t>
 </w:t>
            </w:r>
          </w:p>
          <w:bookmarkEnd w:id="9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9"/>
          <w:p>
            <w:pPr>
              <w:spacing w:after="20"/>
              <w:ind w:left="20"/>
              <w:jc w:val="both"/>
            </w:pPr>
            <w:r>
              <w:rPr>
                <w:rFonts w:ascii="Times New Roman"/>
                <w:b w:val="false"/>
                <w:i w:val="false"/>
                <w:color w:val="000000"/>
                <w:sz w:val="20"/>
              </w:rPr>
              <w:t>
 </w:t>
            </w:r>
          </w:p>
          <w:bookmarkEnd w:id="9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0"/>
          <w:p>
            <w:pPr>
              <w:spacing w:after="20"/>
              <w:ind w:left="20"/>
              <w:jc w:val="both"/>
            </w:pPr>
            <w:r>
              <w:rPr>
                <w:rFonts w:ascii="Times New Roman"/>
                <w:b w:val="false"/>
                <w:i w:val="false"/>
                <w:color w:val="000000"/>
                <w:sz w:val="20"/>
              </w:rPr>
              <w:t>
 </w:t>
            </w:r>
          </w:p>
          <w:bookmarkEnd w:id="10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1"/>
          <w:p>
            <w:pPr>
              <w:spacing w:after="20"/>
              <w:ind w:left="20"/>
              <w:jc w:val="both"/>
            </w:pPr>
            <w:r>
              <w:rPr>
                <w:rFonts w:ascii="Times New Roman"/>
                <w:b w:val="false"/>
                <w:i w:val="false"/>
                <w:color w:val="000000"/>
                <w:sz w:val="20"/>
              </w:rPr>
              <w:t>
 </w:t>
            </w:r>
          </w:p>
          <w:bookmarkEnd w:id="10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2"/>
          <w:p>
            <w:pPr>
              <w:spacing w:after="20"/>
              <w:ind w:left="20"/>
              <w:jc w:val="both"/>
            </w:pPr>
            <w:r>
              <w:rPr>
                <w:rFonts w:ascii="Times New Roman"/>
                <w:b w:val="false"/>
                <w:i w:val="false"/>
                <w:color w:val="000000"/>
                <w:sz w:val="20"/>
              </w:rPr>
              <w:t>
 </w:t>
            </w:r>
          </w:p>
          <w:bookmarkEnd w:id="10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3"/>
          <w:p>
            <w:pPr>
              <w:spacing w:after="20"/>
              <w:ind w:left="20"/>
              <w:jc w:val="both"/>
            </w:pPr>
            <w:r>
              <w:rPr>
                <w:rFonts w:ascii="Times New Roman"/>
                <w:b w:val="false"/>
                <w:i w:val="false"/>
                <w:color w:val="000000"/>
                <w:sz w:val="20"/>
              </w:rPr>
              <w:t>
 </w:t>
            </w:r>
          </w:p>
          <w:bookmarkEnd w:id="10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4"/>
          <w:p>
            <w:pPr>
              <w:spacing w:after="20"/>
              <w:ind w:left="20"/>
              <w:jc w:val="both"/>
            </w:pPr>
            <w:r>
              <w:rPr>
                <w:rFonts w:ascii="Times New Roman"/>
                <w:b w:val="false"/>
                <w:i w:val="false"/>
                <w:color w:val="000000"/>
                <w:sz w:val="20"/>
              </w:rPr>
              <w:t>
 </w:t>
            </w:r>
          </w:p>
          <w:bookmarkEnd w:id="10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5"/>
          <w:p>
            <w:pPr>
              <w:spacing w:after="20"/>
              <w:ind w:left="20"/>
              <w:jc w:val="both"/>
            </w:pPr>
            <w:r>
              <w:rPr>
                <w:rFonts w:ascii="Times New Roman"/>
                <w:b w:val="false"/>
                <w:i w:val="false"/>
                <w:color w:val="000000"/>
                <w:sz w:val="20"/>
              </w:rPr>
              <w:t>
11</w:t>
            </w:r>
          </w:p>
          <w:bookmarkEnd w:id="10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6"/>
          <w:p>
            <w:pPr>
              <w:spacing w:after="20"/>
              <w:ind w:left="20"/>
              <w:jc w:val="both"/>
            </w:pPr>
            <w:r>
              <w:rPr>
                <w:rFonts w:ascii="Times New Roman"/>
                <w:b w:val="false"/>
                <w:i w:val="false"/>
                <w:color w:val="000000"/>
                <w:sz w:val="20"/>
              </w:rPr>
              <w:t>
 </w:t>
            </w:r>
          </w:p>
          <w:bookmarkEnd w:id="10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7"/>
          <w:p>
            <w:pPr>
              <w:spacing w:after="20"/>
              <w:ind w:left="20"/>
              <w:jc w:val="both"/>
            </w:pPr>
            <w:r>
              <w:rPr>
                <w:rFonts w:ascii="Times New Roman"/>
                <w:b w:val="false"/>
                <w:i w:val="false"/>
                <w:color w:val="000000"/>
                <w:sz w:val="20"/>
              </w:rPr>
              <w:t>
 </w:t>
            </w:r>
          </w:p>
          <w:bookmarkEnd w:id="10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8"/>
          <w:p>
            <w:pPr>
              <w:spacing w:after="20"/>
              <w:ind w:left="20"/>
              <w:jc w:val="both"/>
            </w:pPr>
            <w:r>
              <w:rPr>
                <w:rFonts w:ascii="Times New Roman"/>
                <w:b w:val="false"/>
                <w:i w:val="false"/>
                <w:color w:val="000000"/>
                <w:sz w:val="20"/>
              </w:rPr>
              <w:t>
12</w:t>
            </w:r>
          </w:p>
          <w:bookmarkEnd w:id="10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9"/>
          <w:p>
            <w:pPr>
              <w:spacing w:after="20"/>
              <w:ind w:left="20"/>
              <w:jc w:val="both"/>
            </w:pPr>
            <w:r>
              <w:rPr>
                <w:rFonts w:ascii="Times New Roman"/>
                <w:b w:val="false"/>
                <w:i w:val="false"/>
                <w:color w:val="000000"/>
                <w:sz w:val="20"/>
              </w:rPr>
              <w:t>
 </w:t>
            </w:r>
          </w:p>
          <w:bookmarkEnd w:id="10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0"/>
          <w:p>
            <w:pPr>
              <w:spacing w:after="20"/>
              <w:ind w:left="20"/>
              <w:jc w:val="both"/>
            </w:pPr>
            <w:r>
              <w:rPr>
                <w:rFonts w:ascii="Times New Roman"/>
                <w:b w:val="false"/>
                <w:i w:val="false"/>
                <w:color w:val="000000"/>
                <w:sz w:val="20"/>
              </w:rPr>
              <w:t>
 </w:t>
            </w:r>
          </w:p>
          <w:bookmarkEnd w:id="11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1"/>
          <w:p>
            <w:pPr>
              <w:spacing w:after="20"/>
              <w:ind w:left="20"/>
              <w:jc w:val="both"/>
            </w:pPr>
            <w:r>
              <w:rPr>
                <w:rFonts w:ascii="Times New Roman"/>
                <w:b w:val="false"/>
                <w:i w:val="false"/>
                <w:color w:val="000000"/>
                <w:sz w:val="20"/>
              </w:rPr>
              <w:t>
13</w:t>
            </w:r>
          </w:p>
          <w:bookmarkEnd w:id="11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2"/>
          <w:p>
            <w:pPr>
              <w:spacing w:after="20"/>
              <w:ind w:left="20"/>
              <w:jc w:val="both"/>
            </w:pPr>
            <w:r>
              <w:rPr>
                <w:rFonts w:ascii="Times New Roman"/>
                <w:b w:val="false"/>
                <w:i w:val="false"/>
                <w:color w:val="000000"/>
                <w:sz w:val="20"/>
              </w:rPr>
              <w:t>
 </w:t>
            </w:r>
          </w:p>
          <w:bookmarkEnd w:id="11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3"/>
          <w:p>
            <w:pPr>
              <w:spacing w:after="20"/>
              <w:ind w:left="20"/>
              <w:jc w:val="both"/>
            </w:pPr>
            <w:r>
              <w:rPr>
                <w:rFonts w:ascii="Times New Roman"/>
                <w:b w:val="false"/>
                <w:i w:val="false"/>
                <w:color w:val="000000"/>
                <w:sz w:val="20"/>
              </w:rPr>
              <w:t>
 </w:t>
            </w:r>
          </w:p>
          <w:bookmarkEnd w:id="11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4"/>
          <w:p>
            <w:pPr>
              <w:spacing w:after="20"/>
              <w:ind w:left="20"/>
              <w:jc w:val="both"/>
            </w:pPr>
            <w:r>
              <w:rPr>
                <w:rFonts w:ascii="Times New Roman"/>
                <w:b w:val="false"/>
                <w:i w:val="false"/>
                <w:color w:val="000000"/>
                <w:sz w:val="20"/>
              </w:rPr>
              <w:t>
 </w:t>
            </w:r>
          </w:p>
          <w:bookmarkEnd w:id="11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15"/>
          <w:p>
            <w:pPr>
              <w:spacing w:after="20"/>
              <w:ind w:left="20"/>
              <w:jc w:val="both"/>
            </w:pPr>
            <w:r>
              <w:rPr>
                <w:rFonts w:ascii="Times New Roman"/>
                <w:b w:val="false"/>
                <w:i w:val="false"/>
                <w:color w:val="000000"/>
                <w:sz w:val="20"/>
              </w:rPr>
              <w:t>
 </w:t>
            </w:r>
          </w:p>
          <w:bookmarkEnd w:id="11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16"/>
          <w:p>
            <w:pPr>
              <w:spacing w:after="20"/>
              <w:ind w:left="20"/>
              <w:jc w:val="both"/>
            </w:pPr>
            <w:r>
              <w:rPr>
                <w:rFonts w:ascii="Times New Roman"/>
                <w:b w:val="false"/>
                <w:i w:val="false"/>
                <w:color w:val="000000"/>
                <w:sz w:val="20"/>
              </w:rPr>
              <w:t>
 </w:t>
            </w:r>
          </w:p>
          <w:bookmarkEnd w:id="11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17"/>
          <w:p>
            <w:pPr>
              <w:spacing w:after="20"/>
              <w:ind w:left="20"/>
              <w:jc w:val="both"/>
            </w:pPr>
            <w:r>
              <w:rPr>
                <w:rFonts w:ascii="Times New Roman"/>
                <w:b w:val="false"/>
                <w:i w:val="false"/>
                <w:color w:val="000000"/>
                <w:sz w:val="20"/>
              </w:rPr>
              <w:t>
 </w:t>
            </w:r>
          </w:p>
          <w:bookmarkEnd w:id="11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18"/>
          <w:p>
            <w:pPr>
              <w:spacing w:after="20"/>
              <w:ind w:left="20"/>
              <w:jc w:val="both"/>
            </w:pPr>
            <w:r>
              <w:rPr>
                <w:rFonts w:ascii="Times New Roman"/>
                <w:b w:val="false"/>
                <w:i w:val="false"/>
                <w:color w:val="000000"/>
                <w:sz w:val="20"/>
              </w:rPr>
              <w:t>
14</w:t>
            </w:r>
          </w:p>
          <w:bookmarkEnd w:id="11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19"/>
          <w:p>
            <w:pPr>
              <w:spacing w:after="20"/>
              <w:ind w:left="20"/>
              <w:jc w:val="both"/>
            </w:pPr>
            <w:r>
              <w:rPr>
                <w:rFonts w:ascii="Times New Roman"/>
                <w:b w:val="false"/>
                <w:i w:val="false"/>
                <w:color w:val="000000"/>
                <w:sz w:val="20"/>
              </w:rPr>
              <w:t>
15</w:t>
            </w:r>
          </w:p>
          <w:bookmarkEnd w:id="11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0"/>
          <w:p>
            <w:pPr>
              <w:spacing w:after="20"/>
              <w:ind w:left="20"/>
              <w:jc w:val="both"/>
            </w:pPr>
            <w:r>
              <w:rPr>
                <w:rFonts w:ascii="Times New Roman"/>
                <w:b w:val="false"/>
                <w:i w:val="false"/>
                <w:color w:val="000000"/>
                <w:sz w:val="20"/>
              </w:rPr>
              <w:t>
 </w:t>
            </w:r>
          </w:p>
          <w:bookmarkEnd w:id="12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21"/>
          <w:p>
            <w:pPr>
              <w:spacing w:after="20"/>
              <w:ind w:left="20"/>
              <w:jc w:val="both"/>
            </w:pPr>
            <w:r>
              <w:rPr>
                <w:rFonts w:ascii="Times New Roman"/>
                <w:b w:val="false"/>
                <w:i w:val="false"/>
                <w:color w:val="000000"/>
                <w:sz w:val="20"/>
              </w:rPr>
              <w:t>
 </w:t>
            </w:r>
          </w:p>
          <w:bookmarkEnd w:id="12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22"/>
          <w:p>
            <w:pPr>
              <w:spacing w:after="20"/>
              <w:ind w:left="20"/>
              <w:jc w:val="both"/>
            </w:pPr>
            <w:r>
              <w:rPr>
                <w:rFonts w:ascii="Times New Roman"/>
                <w:b w:val="false"/>
                <w:i w:val="false"/>
                <w:color w:val="000000"/>
                <w:sz w:val="20"/>
              </w:rPr>
              <w:t>
 </w:t>
            </w:r>
          </w:p>
          <w:bookmarkEnd w:id="12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469 877,6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23"/>
          <w:p>
            <w:pPr>
              <w:spacing w:after="20"/>
              <w:ind w:left="20"/>
              <w:jc w:val="both"/>
            </w:pPr>
            <w:r>
              <w:rPr>
                <w:rFonts w:ascii="Times New Roman"/>
                <w:b w:val="false"/>
                <w:i w:val="false"/>
                <w:color w:val="000000"/>
                <w:sz w:val="20"/>
              </w:rPr>
              <w:t>
 </w:t>
            </w:r>
          </w:p>
          <w:bookmarkEnd w:id="12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495 570,1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24"/>
          <w:p>
            <w:pPr>
              <w:spacing w:after="20"/>
              <w:ind w:left="20"/>
              <w:jc w:val="both"/>
            </w:pPr>
            <w:r>
              <w:rPr>
                <w:rFonts w:ascii="Times New Roman"/>
                <w:b w:val="false"/>
                <w:i w:val="false"/>
                <w:color w:val="000000"/>
                <w:sz w:val="20"/>
              </w:rPr>
              <w:t>
07</w:t>
            </w:r>
          </w:p>
          <w:bookmarkEnd w:id="12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437 710,1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437 710,1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437 710,1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25"/>
          <w:p>
            <w:pPr>
              <w:spacing w:after="20"/>
              <w:ind w:left="20"/>
              <w:jc w:val="both"/>
            </w:pPr>
            <w:r>
              <w:rPr>
                <w:rFonts w:ascii="Times New Roman"/>
                <w:b w:val="false"/>
                <w:i w:val="false"/>
                <w:color w:val="000000"/>
                <w:sz w:val="20"/>
              </w:rPr>
              <w:t>
10</w:t>
            </w:r>
          </w:p>
          <w:bookmarkEnd w:id="12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26"/>
          <w:p>
            <w:pPr>
              <w:spacing w:after="20"/>
              <w:ind w:left="20"/>
              <w:jc w:val="both"/>
            </w:pPr>
            <w:r>
              <w:rPr>
                <w:rFonts w:ascii="Times New Roman"/>
                <w:b w:val="false"/>
                <w:i w:val="false"/>
                <w:color w:val="000000"/>
                <w:sz w:val="20"/>
              </w:rPr>
              <w:t>
 </w:t>
            </w:r>
          </w:p>
          <w:bookmarkEnd w:id="12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27"/>
          <w:p>
            <w:pPr>
              <w:spacing w:after="20"/>
              <w:ind w:left="20"/>
              <w:jc w:val="both"/>
            </w:pPr>
            <w:r>
              <w:rPr>
                <w:rFonts w:ascii="Times New Roman"/>
                <w:b w:val="false"/>
                <w:i w:val="false"/>
                <w:color w:val="000000"/>
                <w:sz w:val="20"/>
              </w:rPr>
              <w:t>
 </w:t>
            </w:r>
          </w:p>
          <w:bookmarkEnd w:id="12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28"/>
          <w:p>
            <w:pPr>
              <w:spacing w:after="20"/>
              <w:ind w:left="20"/>
              <w:jc w:val="both"/>
            </w:pPr>
            <w:r>
              <w:rPr>
                <w:rFonts w:ascii="Times New Roman"/>
                <w:b w:val="false"/>
                <w:i w:val="false"/>
                <w:color w:val="000000"/>
                <w:sz w:val="20"/>
              </w:rPr>
              <w:t>
Санаты</w:t>
            </w:r>
          </w:p>
          <w:bookmarkEnd w:id="128"/>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29"/>
          <w:p>
            <w:pPr>
              <w:spacing w:after="20"/>
              <w:ind w:left="20"/>
              <w:jc w:val="both"/>
            </w:pPr>
            <w:r>
              <w:rPr>
                <w:rFonts w:ascii="Times New Roman"/>
                <w:b w:val="false"/>
                <w:i w:val="false"/>
                <w:color w:val="000000"/>
                <w:sz w:val="20"/>
              </w:rPr>
              <w:t>
 </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30"/>
          <w:p>
            <w:pPr>
              <w:spacing w:after="20"/>
              <w:ind w:left="20"/>
              <w:jc w:val="both"/>
            </w:pPr>
            <w:r>
              <w:rPr>
                <w:rFonts w:ascii="Times New Roman"/>
                <w:b w:val="false"/>
                <w:i w:val="false"/>
                <w:color w:val="000000"/>
                <w:sz w:val="20"/>
              </w:rPr>
              <w:t>
 </w:t>
            </w:r>
          </w:p>
          <w:bookmarkEnd w:id="13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31"/>
          <w:p>
            <w:pPr>
              <w:spacing w:after="20"/>
              <w:ind w:left="20"/>
              <w:jc w:val="both"/>
            </w:pPr>
            <w:r>
              <w:rPr>
                <w:rFonts w:ascii="Times New Roman"/>
                <w:b w:val="false"/>
                <w:i w:val="false"/>
                <w:color w:val="000000"/>
                <w:sz w:val="20"/>
              </w:rPr>
              <w:t>
5</w:t>
            </w:r>
          </w:p>
          <w:bookmarkEnd w:id="13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32"/>
          <w:p>
            <w:pPr>
              <w:spacing w:after="20"/>
              <w:ind w:left="20"/>
              <w:jc w:val="both"/>
            </w:pPr>
            <w:r>
              <w:rPr>
                <w:rFonts w:ascii="Times New Roman"/>
                <w:b w:val="false"/>
                <w:i w:val="false"/>
                <w:color w:val="000000"/>
                <w:sz w:val="20"/>
              </w:rPr>
              <w:t>
 </w:t>
            </w:r>
          </w:p>
          <w:bookmarkEnd w:id="13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33"/>
          <w:p>
            <w:pPr>
              <w:spacing w:after="20"/>
              <w:ind w:left="20"/>
              <w:jc w:val="both"/>
            </w:pPr>
            <w:r>
              <w:rPr>
                <w:rFonts w:ascii="Times New Roman"/>
                <w:b w:val="false"/>
                <w:i w:val="false"/>
                <w:color w:val="000000"/>
                <w:sz w:val="20"/>
              </w:rPr>
              <w:t>
 </w:t>
            </w:r>
          </w:p>
          <w:bookmarkEnd w:id="13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34"/>
          <w:p>
            <w:pPr>
              <w:spacing w:after="20"/>
              <w:ind w:left="20"/>
              <w:jc w:val="both"/>
            </w:pPr>
            <w:r>
              <w:rPr>
                <w:rFonts w:ascii="Times New Roman"/>
                <w:b w:val="false"/>
                <w:i w:val="false"/>
                <w:color w:val="000000"/>
                <w:sz w:val="20"/>
              </w:rPr>
              <w:t>
 </w:t>
            </w:r>
          </w:p>
          <w:bookmarkEnd w:id="13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35"/>
          <w:p>
            <w:pPr>
              <w:spacing w:after="20"/>
              <w:ind w:left="20"/>
              <w:jc w:val="both"/>
            </w:pPr>
            <w:r>
              <w:rPr>
                <w:rFonts w:ascii="Times New Roman"/>
                <w:b w:val="false"/>
                <w:i w:val="false"/>
                <w:color w:val="000000"/>
                <w:sz w:val="20"/>
              </w:rPr>
              <w:t xml:space="preserve">
Функционалдық топ </w:t>
            </w:r>
          </w:p>
          <w:bookmarkEnd w:id="135"/>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36"/>
          <w:p>
            <w:pPr>
              <w:spacing w:after="20"/>
              <w:ind w:left="20"/>
              <w:jc w:val="both"/>
            </w:pPr>
            <w:r>
              <w:rPr>
                <w:rFonts w:ascii="Times New Roman"/>
                <w:b w:val="false"/>
                <w:i w:val="false"/>
                <w:color w:val="000000"/>
                <w:sz w:val="20"/>
              </w:rPr>
              <w:t>
 </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37"/>
          <w:p>
            <w:pPr>
              <w:spacing w:after="20"/>
              <w:ind w:left="20"/>
              <w:jc w:val="both"/>
            </w:pPr>
            <w:r>
              <w:rPr>
                <w:rFonts w:ascii="Times New Roman"/>
                <w:b w:val="false"/>
                <w:i w:val="false"/>
                <w:color w:val="000000"/>
                <w:sz w:val="20"/>
              </w:rPr>
              <w:t>
 </w:t>
            </w:r>
          </w:p>
          <w:bookmarkEnd w:id="13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38"/>
          <w:p>
            <w:pPr>
              <w:spacing w:after="20"/>
              <w:ind w:left="20"/>
              <w:jc w:val="both"/>
            </w:pPr>
            <w:r>
              <w:rPr>
                <w:rFonts w:ascii="Times New Roman"/>
                <w:b w:val="false"/>
                <w:i w:val="false"/>
                <w:color w:val="000000"/>
                <w:sz w:val="20"/>
              </w:rPr>
              <w:t>
 </w:t>
            </w:r>
          </w:p>
          <w:bookmarkEnd w:id="13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39"/>
          <w:p>
            <w:pPr>
              <w:spacing w:after="20"/>
              <w:ind w:left="20"/>
              <w:jc w:val="both"/>
            </w:pPr>
            <w:r>
              <w:rPr>
                <w:rFonts w:ascii="Times New Roman"/>
                <w:b w:val="false"/>
                <w:i w:val="false"/>
                <w:color w:val="000000"/>
                <w:sz w:val="20"/>
              </w:rPr>
              <w:t>
13</w:t>
            </w:r>
          </w:p>
          <w:bookmarkEnd w:id="13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0"/>
          <w:p>
            <w:pPr>
              <w:spacing w:after="20"/>
              <w:ind w:left="20"/>
              <w:jc w:val="both"/>
            </w:pPr>
            <w:r>
              <w:rPr>
                <w:rFonts w:ascii="Times New Roman"/>
                <w:b w:val="false"/>
                <w:i w:val="false"/>
                <w:color w:val="000000"/>
                <w:sz w:val="20"/>
              </w:rPr>
              <w:t>
 </w:t>
            </w:r>
          </w:p>
          <w:bookmarkEnd w:id="14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1"/>
          <w:p>
            <w:pPr>
              <w:spacing w:after="20"/>
              <w:ind w:left="20"/>
              <w:jc w:val="both"/>
            </w:pPr>
            <w:r>
              <w:rPr>
                <w:rFonts w:ascii="Times New Roman"/>
                <w:b w:val="false"/>
                <w:i w:val="false"/>
                <w:color w:val="000000"/>
                <w:sz w:val="20"/>
              </w:rPr>
              <w:t>
 </w:t>
            </w:r>
          </w:p>
          <w:bookmarkEnd w:id="14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42"/>
          <w:p>
            <w:pPr>
              <w:spacing w:after="20"/>
              <w:ind w:left="20"/>
              <w:jc w:val="both"/>
            </w:pPr>
            <w:r>
              <w:rPr>
                <w:rFonts w:ascii="Times New Roman"/>
                <w:b w:val="false"/>
                <w:i w:val="false"/>
                <w:color w:val="000000"/>
                <w:sz w:val="20"/>
              </w:rPr>
              <w:t>
Санаты</w:t>
            </w:r>
          </w:p>
          <w:bookmarkEnd w:id="142"/>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43"/>
          <w:p>
            <w:pPr>
              <w:spacing w:after="20"/>
              <w:ind w:left="20"/>
              <w:jc w:val="both"/>
            </w:pPr>
            <w:r>
              <w:rPr>
                <w:rFonts w:ascii="Times New Roman"/>
                <w:b w:val="false"/>
                <w:i w:val="false"/>
                <w:color w:val="000000"/>
                <w:sz w:val="20"/>
              </w:rPr>
              <w:t>
 </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4"/>
          <w:p>
            <w:pPr>
              <w:spacing w:after="20"/>
              <w:ind w:left="20"/>
              <w:jc w:val="both"/>
            </w:pPr>
            <w:r>
              <w:rPr>
                <w:rFonts w:ascii="Times New Roman"/>
                <w:b w:val="false"/>
                <w:i w:val="false"/>
                <w:color w:val="000000"/>
                <w:sz w:val="20"/>
              </w:rPr>
              <w:t>
 </w:t>
            </w:r>
          </w:p>
          <w:bookmarkEnd w:id="14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5"/>
          <w:p>
            <w:pPr>
              <w:spacing w:after="20"/>
              <w:ind w:left="20"/>
              <w:jc w:val="both"/>
            </w:pPr>
            <w:r>
              <w:rPr>
                <w:rFonts w:ascii="Times New Roman"/>
                <w:b w:val="false"/>
                <w:i w:val="false"/>
                <w:color w:val="000000"/>
                <w:sz w:val="20"/>
              </w:rPr>
              <w:t>
6</w:t>
            </w:r>
          </w:p>
          <w:bookmarkEnd w:id="14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46"/>
          <w:p>
            <w:pPr>
              <w:spacing w:after="20"/>
              <w:ind w:left="20"/>
              <w:jc w:val="both"/>
            </w:pPr>
            <w:r>
              <w:rPr>
                <w:rFonts w:ascii="Times New Roman"/>
                <w:b w:val="false"/>
                <w:i w:val="false"/>
                <w:color w:val="000000"/>
                <w:sz w:val="20"/>
              </w:rPr>
              <w:t>
 </w:t>
            </w:r>
          </w:p>
          <w:bookmarkEnd w:id="14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47"/>
          <w:p>
            <w:pPr>
              <w:spacing w:after="20"/>
              <w:ind w:left="20"/>
              <w:jc w:val="both"/>
            </w:pPr>
            <w:r>
              <w:rPr>
                <w:rFonts w:ascii="Times New Roman"/>
                <w:b w:val="false"/>
                <w:i w:val="false"/>
                <w:color w:val="000000"/>
                <w:sz w:val="20"/>
              </w:rPr>
              <w:t>
 </w:t>
            </w:r>
          </w:p>
          <w:bookmarkEnd w:id="14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48"/>
          <w:p>
            <w:pPr>
              <w:spacing w:after="20"/>
              <w:ind w:left="20"/>
              <w:jc w:val="both"/>
            </w:pPr>
            <w:r>
              <w:rPr>
                <w:rFonts w:ascii="Times New Roman"/>
                <w:b w:val="false"/>
                <w:i w:val="false"/>
                <w:color w:val="000000"/>
                <w:sz w:val="20"/>
              </w:rPr>
              <w:t>
 </w:t>
            </w:r>
          </w:p>
          <w:bookmarkEnd w:id="14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Бюджеттің тапшылығы (профициті)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-571 967,6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49"/>
          <w:p>
            <w:pPr>
              <w:spacing w:after="20"/>
              <w:ind w:left="20"/>
              <w:jc w:val="both"/>
            </w:pPr>
            <w:r>
              <w:rPr>
                <w:rFonts w:ascii="Times New Roman"/>
                <w:b w:val="false"/>
                <w:i w:val="false"/>
                <w:color w:val="000000"/>
                <w:sz w:val="20"/>
              </w:rPr>
              <w:t>
 </w:t>
            </w:r>
          </w:p>
          <w:bookmarkEnd w:id="14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(профициті пайдалану)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571 967,6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0"/>
          <w:p>
            <w:pPr>
              <w:spacing w:after="20"/>
              <w:ind w:left="20"/>
              <w:jc w:val="both"/>
            </w:pPr>
            <w:r>
              <w:rPr>
                <w:rFonts w:ascii="Times New Roman"/>
                <w:b w:val="false"/>
                <w:i w:val="false"/>
                <w:color w:val="000000"/>
                <w:sz w:val="20"/>
              </w:rPr>
              <w:t>
7</w:t>
            </w:r>
          </w:p>
          <w:bookmarkEnd w:id="15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495 570,1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1"/>
          <w:p>
            <w:pPr>
              <w:spacing w:after="20"/>
              <w:ind w:left="20"/>
              <w:jc w:val="both"/>
            </w:pPr>
            <w:r>
              <w:rPr>
                <w:rFonts w:ascii="Times New Roman"/>
                <w:b w:val="false"/>
                <w:i w:val="false"/>
                <w:color w:val="000000"/>
                <w:sz w:val="20"/>
              </w:rPr>
              <w:t>
 </w:t>
            </w:r>
          </w:p>
          <w:bookmarkEnd w:id="15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495 570,1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2"/>
          <w:p>
            <w:pPr>
              <w:spacing w:after="20"/>
              <w:ind w:left="20"/>
              <w:jc w:val="both"/>
            </w:pPr>
            <w:r>
              <w:rPr>
                <w:rFonts w:ascii="Times New Roman"/>
                <w:b w:val="false"/>
                <w:i w:val="false"/>
                <w:color w:val="000000"/>
                <w:sz w:val="20"/>
              </w:rPr>
              <w:t>
 </w:t>
            </w:r>
          </w:p>
          <w:bookmarkEnd w:id="15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495 570,1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3"/>
          <w:p>
            <w:pPr>
              <w:spacing w:after="20"/>
              <w:ind w:left="20"/>
              <w:jc w:val="both"/>
            </w:pPr>
            <w:r>
              <w:rPr>
                <w:rFonts w:ascii="Times New Roman"/>
                <w:b w:val="false"/>
                <w:i w:val="false"/>
                <w:color w:val="000000"/>
                <w:sz w:val="20"/>
              </w:rPr>
              <w:t xml:space="preserve">
Функционалдық топ </w:t>
            </w:r>
          </w:p>
          <w:bookmarkEnd w:id="153"/>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4"/>
          <w:p>
            <w:pPr>
              <w:spacing w:after="20"/>
              <w:ind w:left="20"/>
              <w:jc w:val="both"/>
            </w:pPr>
            <w:r>
              <w:rPr>
                <w:rFonts w:ascii="Times New Roman"/>
                <w:b w:val="false"/>
                <w:i w:val="false"/>
                <w:color w:val="000000"/>
                <w:sz w:val="20"/>
              </w:rPr>
              <w:t>
 </w:t>
            </w:r>
          </w:p>
          <w:bookmarkEnd w:id="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5"/>
          <w:p>
            <w:pPr>
              <w:spacing w:after="20"/>
              <w:ind w:left="20"/>
              <w:jc w:val="both"/>
            </w:pPr>
            <w:r>
              <w:rPr>
                <w:rFonts w:ascii="Times New Roman"/>
                <w:b w:val="false"/>
                <w:i w:val="false"/>
                <w:color w:val="000000"/>
                <w:sz w:val="20"/>
              </w:rPr>
              <w:t>
 </w:t>
            </w:r>
          </w:p>
          <w:bookmarkEnd w:id="15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6"/>
          <w:p>
            <w:pPr>
              <w:spacing w:after="20"/>
              <w:ind w:left="20"/>
              <w:jc w:val="both"/>
            </w:pPr>
            <w:r>
              <w:rPr>
                <w:rFonts w:ascii="Times New Roman"/>
                <w:b w:val="false"/>
                <w:i w:val="false"/>
                <w:color w:val="000000"/>
                <w:sz w:val="20"/>
              </w:rPr>
              <w:t>
16</w:t>
            </w:r>
          </w:p>
          <w:bookmarkEnd w:id="15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7"/>
          <w:p>
            <w:pPr>
              <w:spacing w:after="20"/>
              <w:ind w:left="20"/>
              <w:jc w:val="both"/>
            </w:pPr>
            <w:r>
              <w:rPr>
                <w:rFonts w:ascii="Times New Roman"/>
                <w:b w:val="false"/>
                <w:i w:val="false"/>
                <w:color w:val="000000"/>
                <w:sz w:val="20"/>
              </w:rPr>
              <w:t>
 </w:t>
            </w:r>
          </w:p>
          <w:bookmarkEnd w:id="15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8"/>
          <w:p>
            <w:pPr>
              <w:spacing w:after="20"/>
              <w:ind w:left="20"/>
              <w:jc w:val="both"/>
            </w:pPr>
            <w:r>
              <w:rPr>
                <w:rFonts w:ascii="Times New Roman"/>
                <w:b w:val="false"/>
                <w:i w:val="false"/>
                <w:color w:val="000000"/>
                <w:sz w:val="20"/>
              </w:rPr>
              <w:t>
 </w:t>
            </w:r>
          </w:p>
          <w:bookmarkEnd w:id="15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9"/>
          <w:p>
            <w:pPr>
              <w:spacing w:after="20"/>
              <w:ind w:left="20"/>
              <w:jc w:val="both"/>
            </w:pPr>
            <w:r>
              <w:rPr>
                <w:rFonts w:ascii="Times New Roman"/>
                <w:b w:val="false"/>
                <w:i w:val="false"/>
                <w:color w:val="000000"/>
                <w:sz w:val="20"/>
              </w:rPr>
              <w:t>
Санаты</w:t>
            </w:r>
          </w:p>
          <w:bookmarkEnd w:id="159"/>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0"/>
          <w:p>
            <w:pPr>
              <w:spacing w:after="20"/>
              <w:ind w:left="20"/>
              <w:jc w:val="both"/>
            </w:pPr>
            <w:r>
              <w:rPr>
                <w:rFonts w:ascii="Times New Roman"/>
                <w:b w:val="false"/>
                <w:i w:val="false"/>
                <w:color w:val="000000"/>
                <w:sz w:val="20"/>
              </w:rPr>
              <w:t>
 </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1"/>
          <w:p>
            <w:pPr>
              <w:spacing w:after="20"/>
              <w:ind w:left="20"/>
              <w:jc w:val="both"/>
            </w:pPr>
            <w:r>
              <w:rPr>
                <w:rFonts w:ascii="Times New Roman"/>
                <w:b w:val="false"/>
                <w:i w:val="false"/>
                <w:color w:val="000000"/>
                <w:sz w:val="20"/>
              </w:rPr>
              <w:t>
 </w:t>
            </w:r>
          </w:p>
          <w:bookmarkEnd w:id="16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2"/>
          <w:p>
            <w:pPr>
              <w:spacing w:after="20"/>
              <w:ind w:left="20"/>
              <w:jc w:val="both"/>
            </w:pPr>
            <w:r>
              <w:rPr>
                <w:rFonts w:ascii="Times New Roman"/>
                <w:b w:val="false"/>
                <w:i w:val="false"/>
                <w:color w:val="000000"/>
                <w:sz w:val="20"/>
              </w:rPr>
              <w:t>
8</w:t>
            </w:r>
          </w:p>
          <w:bookmarkEnd w:id="16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3"/>
          <w:p>
            <w:pPr>
              <w:spacing w:after="20"/>
              <w:ind w:left="20"/>
              <w:jc w:val="both"/>
            </w:pPr>
            <w:r>
              <w:rPr>
                <w:rFonts w:ascii="Times New Roman"/>
                <w:b w:val="false"/>
                <w:i w:val="false"/>
                <w:color w:val="000000"/>
                <w:sz w:val="20"/>
              </w:rPr>
              <w:t>
 </w:t>
            </w:r>
          </w:p>
          <w:bookmarkEnd w:id="16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4"/>
          <w:p>
            <w:pPr>
              <w:spacing w:after="20"/>
              <w:ind w:left="20"/>
              <w:jc w:val="both"/>
            </w:pPr>
            <w:r>
              <w:rPr>
                <w:rFonts w:ascii="Times New Roman"/>
                <w:b w:val="false"/>
                <w:i w:val="false"/>
                <w:color w:val="000000"/>
                <w:sz w:val="20"/>
              </w:rPr>
              <w:t>
 </w:t>
            </w:r>
          </w:p>
          <w:bookmarkEnd w:id="16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2016 жылғы 23 желтоқсандағы № 6-7-1 шешіміне 2 қосымша</w:t>
            </w:r>
          </w:p>
        </w:tc>
      </w:tr>
    </w:tbl>
    <w:bookmarkStart w:name="z274" w:id="165"/>
    <w:p>
      <w:pPr>
        <w:spacing w:after="0"/>
        <w:ind w:left="0"/>
        <w:jc w:val="left"/>
      </w:pPr>
      <w:r>
        <w:rPr>
          <w:rFonts w:ascii="Times New Roman"/>
          <w:b/>
          <w:i w:val="false"/>
          <w:color w:val="000000"/>
        </w:rPr>
        <w:t xml:space="preserve"> 2018 жылға арналған Айыртау ауданының бюджеті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6"/>
          <w:p>
            <w:pPr>
              <w:spacing w:after="20"/>
              <w:ind w:left="20"/>
              <w:jc w:val="both"/>
            </w:pPr>
            <w:r>
              <w:rPr>
                <w:rFonts w:ascii="Times New Roman"/>
                <w:b w:val="false"/>
                <w:i w:val="false"/>
                <w:color w:val="000000"/>
                <w:sz w:val="20"/>
              </w:rPr>
              <w:t>
Санаты</w:t>
            </w:r>
          </w:p>
          <w:bookmarkEnd w:id="166"/>
        </w:tc>
        <w:tc>
          <w:tcPr>
            <w:tcW w:w="5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7"/>
          <w:p>
            <w:pPr>
              <w:spacing w:after="20"/>
              <w:ind w:left="20"/>
              <w:jc w:val="both"/>
            </w:pPr>
            <w:r>
              <w:rPr>
                <w:rFonts w:ascii="Times New Roman"/>
                <w:b w:val="false"/>
                <w:i w:val="false"/>
                <w:color w:val="000000"/>
                <w:sz w:val="20"/>
              </w:rPr>
              <w:t>
 </w:t>
            </w:r>
          </w:p>
          <w:bookmarkEnd w:id="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8"/>
          <w:p>
            <w:pPr>
              <w:spacing w:after="20"/>
              <w:ind w:left="20"/>
              <w:jc w:val="both"/>
            </w:pPr>
            <w:r>
              <w:rPr>
                <w:rFonts w:ascii="Times New Roman"/>
                <w:b w:val="false"/>
                <w:i w:val="false"/>
                <w:color w:val="000000"/>
                <w:sz w:val="20"/>
              </w:rPr>
              <w:t>
1</w:t>
            </w:r>
          </w:p>
          <w:bookmarkEnd w:id="16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9"/>
          <w:p>
            <w:pPr>
              <w:spacing w:after="20"/>
              <w:ind w:left="20"/>
              <w:jc w:val="both"/>
            </w:pPr>
            <w:r>
              <w:rPr>
                <w:rFonts w:ascii="Times New Roman"/>
                <w:b w:val="false"/>
                <w:i w:val="false"/>
                <w:color w:val="000000"/>
                <w:sz w:val="20"/>
              </w:rPr>
              <w:t>
 </w:t>
            </w:r>
          </w:p>
          <w:bookmarkEnd w:id="16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4 559 561,0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0"/>
          <w:p>
            <w:pPr>
              <w:spacing w:after="20"/>
              <w:ind w:left="20"/>
              <w:jc w:val="both"/>
            </w:pPr>
            <w:r>
              <w:rPr>
                <w:rFonts w:ascii="Times New Roman"/>
                <w:b w:val="false"/>
                <w:i w:val="false"/>
                <w:color w:val="000000"/>
                <w:sz w:val="20"/>
              </w:rPr>
              <w:t>
1</w:t>
            </w:r>
          </w:p>
          <w:bookmarkEnd w:id="17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862 967,0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1"/>
          <w:p>
            <w:pPr>
              <w:spacing w:after="20"/>
              <w:ind w:left="20"/>
              <w:jc w:val="both"/>
            </w:pPr>
            <w:r>
              <w:rPr>
                <w:rFonts w:ascii="Times New Roman"/>
                <w:b w:val="false"/>
                <w:i w:val="false"/>
                <w:color w:val="000000"/>
                <w:sz w:val="20"/>
              </w:rPr>
              <w:t>
 </w:t>
            </w:r>
          </w:p>
          <w:bookmarkEnd w:id="17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72"/>
          <w:p>
            <w:pPr>
              <w:spacing w:after="20"/>
              <w:ind w:left="20"/>
              <w:jc w:val="both"/>
            </w:pPr>
            <w:r>
              <w:rPr>
                <w:rFonts w:ascii="Times New Roman"/>
                <w:b w:val="false"/>
                <w:i w:val="false"/>
                <w:color w:val="000000"/>
                <w:sz w:val="20"/>
              </w:rPr>
              <w:t>
 </w:t>
            </w:r>
          </w:p>
          <w:bookmarkEnd w:id="17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73"/>
          <w:p>
            <w:pPr>
              <w:spacing w:after="20"/>
              <w:ind w:left="20"/>
              <w:jc w:val="both"/>
            </w:pPr>
            <w:r>
              <w:rPr>
                <w:rFonts w:ascii="Times New Roman"/>
                <w:b w:val="false"/>
                <w:i w:val="false"/>
                <w:color w:val="000000"/>
                <w:sz w:val="20"/>
              </w:rPr>
              <w:t>
 </w:t>
            </w:r>
          </w:p>
          <w:bookmarkEnd w:id="17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74"/>
          <w:p>
            <w:pPr>
              <w:spacing w:after="20"/>
              <w:ind w:left="20"/>
              <w:jc w:val="both"/>
            </w:pPr>
            <w:r>
              <w:rPr>
                <w:rFonts w:ascii="Times New Roman"/>
                <w:b w:val="false"/>
                <w:i w:val="false"/>
                <w:color w:val="000000"/>
                <w:sz w:val="20"/>
              </w:rPr>
              <w:t>
 </w:t>
            </w:r>
          </w:p>
          <w:bookmarkEnd w:id="17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75"/>
          <w:p>
            <w:pPr>
              <w:spacing w:after="20"/>
              <w:ind w:left="20"/>
              <w:jc w:val="both"/>
            </w:pPr>
            <w:r>
              <w:rPr>
                <w:rFonts w:ascii="Times New Roman"/>
                <w:b w:val="false"/>
                <w:i w:val="false"/>
                <w:color w:val="000000"/>
                <w:sz w:val="20"/>
              </w:rPr>
              <w:t>
 </w:t>
            </w:r>
          </w:p>
          <w:bookmarkEnd w:id="17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76"/>
          <w:p>
            <w:pPr>
              <w:spacing w:after="20"/>
              <w:ind w:left="20"/>
              <w:jc w:val="both"/>
            </w:pPr>
            <w:r>
              <w:rPr>
                <w:rFonts w:ascii="Times New Roman"/>
                <w:b w:val="false"/>
                <w:i w:val="false"/>
                <w:color w:val="000000"/>
                <w:sz w:val="20"/>
              </w:rPr>
              <w:t>
 </w:t>
            </w:r>
          </w:p>
          <w:bookmarkEnd w:id="17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77"/>
          <w:p>
            <w:pPr>
              <w:spacing w:after="20"/>
              <w:ind w:left="20"/>
              <w:jc w:val="both"/>
            </w:pPr>
            <w:r>
              <w:rPr>
                <w:rFonts w:ascii="Times New Roman"/>
                <w:b w:val="false"/>
                <w:i w:val="false"/>
                <w:color w:val="000000"/>
                <w:sz w:val="20"/>
              </w:rPr>
              <w:t>
 </w:t>
            </w:r>
          </w:p>
          <w:bookmarkEnd w:id="17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78"/>
          <w:p>
            <w:pPr>
              <w:spacing w:after="20"/>
              <w:ind w:left="20"/>
              <w:jc w:val="both"/>
            </w:pPr>
            <w:r>
              <w:rPr>
                <w:rFonts w:ascii="Times New Roman"/>
                <w:b w:val="false"/>
                <w:i w:val="false"/>
                <w:color w:val="000000"/>
                <w:sz w:val="20"/>
              </w:rPr>
              <w:t>
 </w:t>
            </w:r>
          </w:p>
          <w:bookmarkEnd w:id="17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79"/>
          <w:p>
            <w:pPr>
              <w:spacing w:after="20"/>
              <w:ind w:left="20"/>
              <w:jc w:val="both"/>
            </w:pPr>
            <w:r>
              <w:rPr>
                <w:rFonts w:ascii="Times New Roman"/>
                <w:b w:val="false"/>
                <w:i w:val="false"/>
                <w:color w:val="000000"/>
                <w:sz w:val="20"/>
              </w:rPr>
              <w:t>
 </w:t>
            </w:r>
          </w:p>
          <w:bookmarkEnd w:id="17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0"/>
          <w:p>
            <w:pPr>
              <w:spacing w:after="20"/>
              <w:ind w:left="20"/>
              <w:jc w:val="both"/>
            </w:pPr>
            <w:r>
              <w:rPr>
                <w:rFonts w:ascii="Times New Roman"/>
                <w:b w:val="false"/>
                <w:i w:val="false"/>
                <w:color w:val="000000"/>
                <w:sz w:val="20"/>
              </w:rPr>
              <w:t>
 </w:t>
            </w:r>
          </w:p>
          <w:bookmarkEnd w:id="18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81"/>
          <w:p>
            <w:pPr>
              <w:spacing w:after="20"/>
              <w:ind w:left="20"/>
              <w:jc w:val="both"/>
            </w:pPr>
            <w:r>
              <w:rPr>
                <w:rFonts w:ascii="Times New Roman"/>
                <w:b w:val="false"/>
                <w:i w:val="false"/>
                <w:color w:val="000000"/>
                <w:sz w:val="20"/>
              </w:rPr>
              <w:t>
 </w:t>
            </w:r>
          </w:p>
          <w:bookmarkEnd w:id="18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2"/>
          <w:p>
            <w:pPr>
              <w:spacing w:after="20"/>
              <w:ind w:left="20"/>
              <w:jc w:val="both"/>
            </w:pPr>
            <w:r>
              <w:rPr>
                <w:rFonts w:ascii="Times New Roman"/>
                <w:b w:val="false"/>
                <w:i w:val="false"/>
                <w:color w:val="000000"/>
                <w:sz w:val="20"/>
              </w:rPr>
              <w:t>
 </w:t>
            </w:r>
          </w:p>
          <w:bookmarkEnd w:id="18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3"/>
          <w:p>
            <w:pPr>
              <w:spacing w:after="20"/>
              <w:ind w:left="20"/>
              <w:jc w:val="both"/>
            </w:pPr>
            <w:r>
              <w:rPr>
                <w:rFonts w:ascii="Times New Roman"/>
                <w:b w:val="false"/>
                <w:i w:val="false"/>
                <w:color w:val="000000"/>
                <w:sz w:val="20"/>
              </w:rPr>
              <w:t>
 </w:t>
            </w:r>
          </w:p>
          <w:bookmarkEnd w:id="18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84"/>
          <w:p>
            <w:pPr>
              <w:spacing w:after="20"/>
              <w:ind w:left="20"/>
              <w:jc w:val="both"/>
            </w:pPr>
            <w:r>
              <w:rPr>
                <w:rFonts w:ascii="Times New Roman"/>
                <w:b w:val="false"/>
                <w:i w:val="false"/>
                <w:color w:val="000000"/>
                <w:sz w:val="20"/>
              </w:rPr>
              <w:t>
 </w:t>
            </w:r>
          </w:p>
          <w:bookmarkEnd w:id="18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5"/>
          <w:p>
            <w:pPr>
              <w:spacing w:after="20"/>
              <w:ind w:left="20"/>
              <w:jc w:val="both"/>
            </w:pPr>
            <w:r>
              <w:rPr>
                <w:rFonts w:ascii="Times New Roman"/>
                <w:b w:val="false"/>
                <w:i w:val="false"/>
                <w:color w:val="000000"/>
                <w:sz w:val="20"/>
              </w:rPr>
              <w:t>
2</w:t>
            </w:r>
          </w:p>
          <w:bookmarkEnd w:id="18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6"/>
          <w:p>
            <w:pPr>
              <w:spacing w:after="20"/>
              <w:ind w:left="20"/>
              <w:jc w:val="both"/>
            </w:pPr>
            <w:r>
              <w:rPr>
                <w:rFonts w:ascii="Times New Roman"/>
                <w:b w:val="false"/>
                <w:i w:val="false"/>
                <w:color w:val="000000"/>
                <w:sz w:val="20"/>
              </w:rPr>
              <w:t>
 </w:t>
            </w:r>
          </w:p>
          <w:bookmarkEnd w:id="18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87"/>
          <w:p>
            <w:pPr>
              <w:spacing w:after="20"/>
              <w:ind w:left="20"/>
              <w:jc w:val="both"/>
            </w:pPr>
            <w:r>
              <w:rPr>
                <w:rFonts w:ascii="Times New Roman"/>
                <w:b w:val="false"/>
                <w:i w:val="false"/>
                <w:color w:val="000000"/>
                <w:sz w:val="20"/>
              </w:rPr>
              <w:t>
 </w:t>
            </w:r>
          </w:p>
          <w:bookmarkEnd w:id="18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8"/>
          <w:p>
            <w:pPr>
              <w:spacing w:after="20"/>
              <w:ind w:left="20"/>
              <w:jc w:val="both"/>
            </w:pPr>
            <w:r>
              <w:rPr>
                <w:rFonts w:ascii="Times New Roman"/>
                <w:b w:val="false"/>
                <w:i w:val="false"/>
                <w:color w:val="000000"/>
                <w:sz w:val="20"/>
              </w:rPr>
              <w:t>
 </w:t>
            </w:r>
          </w:p>
          <w:bookmarkEnd w:id="18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89"/>
          <w:p>
            <w:pPr>
              <w:spacing w:after="20"/>
              <w:ind w:left="20"/>
              <w:jc w:val="both"/>
            </w:pPr>
            <w:r>
              <w:rPr>
                <w:rFonts w:ascii="Times New Roman"/>
                <w:b w:val="false"/>
                <w:i w:val="false"/>
                <w:color w:val="000000"/>
                <w:sz w:val="20"/>
              </w:rPr>
              <w:t>
 </w:t>
            </w:r>
          </w:p>
          <w:bookmarkEnd w:id="18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90"/>
          <w:p>
            <w:pPr>
              <w:spacing w:after="20"/>
              <w:ind w:left="20"/>
              <w:jc w:val="both"/>
            </w:pPr>
            <w:r>
              <w:rPr>
                <w:rFonts w:ascii="Times New Roman"/>
                <w:b w:val="false"/>
                <w:i w:val="false"/>
                <w:color w:val="000000"/>
                <w:sz w:val="20"/>
              </w:rPr>
              <w:t>
3</w:t>
            </w:r>
          </w:p>
          <w:bookmarkEnd w:id="19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91"/>
          <w:p>
            <w:pPr>
              <w:spacing w:after="20"/>
              <w:ind w:left="20"/>
              <w:jc w:val="both"/>
            </w:pPr>
            <w:r>
              <w:rPr>
                <w:rFonts w:ascii="Times New Roman"/>
                <w:b w:val="false"/>
                <w:i w:val="false"/>
                <w:color w:val="000000"/>
                <w:sz w:val="20"/>
              </w:rPr>
              <w:t>
 </w:t>
            </w:r>
          </w:p>
          <w:bookmarkEnd w:id="19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2"/>
          <w:p>
            <w:pPr>
              <w:spacing w:after="20"/>
              <w:ind w:left="20"/>
              <w:jc w:val="both"/>
            </w:pPr>
            <w:r>
              <w:rPr>
                <w:rFonts w:ascii="Times New Roman"/>
                <w:b w:val="false"/>
                <w:i w:val="false"/>
                <w:color w:val="000000"/>
                <w:sz w:val="20"/>
              </w:rPr>
              <w:t>
 </w:t>
            </w:r>
          </w:p>
          <w:bookmarkEnd w:id="19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93"/>
          <w:p>
            <w:pPr>
              <w:spacing w:after="20"/>
              <w:ind w:left="20"/>
              <w:jc w:val="both"/>
            </w:pPr>
            <w:r>
              <w:rPr>
                <w:rFonts w:ascii="Times New Roman"/>
                <w:b w:val="false"/>
                <w:i w:val="false"/>
                <w:color w:val="000000"/>
                <w:sz w:val="20"/>
              </w:rPr>
              <w:t>
4</w:t>
            </w:r>
          </w:p>
          <w:bookmarkEnd w:id="19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3 675 109,0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4"/>
          <w:p>
            <w:pPr>
              <w:spacing w:after="20"/>
              <w:ind w:left="20"/>
              <w:jc w:val="both"/>
            </w:pPr>
            <w:r>
              <w:rPr>
                <w:rFonts w:ascii="Times New Roman"/>
                <w:b w:val="false"/>
                <w:i w:val="false"/>
                <w:color w:val="000000"/>
                <w:sz w:val="20"/>
              </w:rPr>
              <w:t>
 </w:t>
            </w:r>
          </w:p>
          <w:bookmarkEnd w:id="19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3 675 109,0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3 675 109,0</w:t>
            </w:r>
          </w:p>
        </w:tc>
      </w:tr>
    </w:tbl>
    <w:bookmarkStart w:name="z310" w:id="195"/>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3"/>
        <w:gridCol w:w="35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96"/>
          <w:p>
            <w:pPr>
              <w:spacing w:after="20"/>
              <w:ind w:left="20"/>
              <w:jc w:val="both"/>
            </w:pPr>
            <w:r>
              <w:rPr>
                <w:rFonts w:ascii="Times New Roman"/>
                <w:b w:val="false"/>
                <w:i w:val="false"/>
                <w:color w:val="000000"/>
                <w:sz w:val="20"/>
              </w:rPr>
              <w:t>
Функционалдық топ</w:t>
            </w:r>
          </w:p>
          <w:bookmarkEnd w:id="196"/>
        </w:tc>
        <w:tc>
          <w:tcPr>
            <w:tcW w:w="5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97"/>
          <w:p>
            <w:pPr>
              <w:spacing w:after="20"/>
              <w:ind w:left="20"/>
              <w:jc w:val="both"/>
            </w:pPr>
            <w:r>
              <w:rPr>
                <w:rFonts w:ascii="Times New Roman"/>
                <w:b w:val="false"/>
                <w:i w:val="false"/>
                <w:color w:val="000000"/>
                <w:sz w:val="20"/>
              </w:rPr>
              <w:t>
 </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98"/>
          <w:p>
            <w:pPr>
              <w:spacing w:after="20"/>
              <w:ind w:left="20"/>
              <w:jc w:val="both"/>
            </w:pPr>
            <w:r>
              <w:rPr>
                <w:rFonts w:ascii="Times New Roman"/>
                <w:b w:val="false"/>
                <w:i w:val="false"/>
                <w:color w:val="000000"/>
                <w:sz w:val="20"/>
              </w:rPr>
              <w:t>
 </w:t>
            </w:r>
          </w:p>
          <w:bookmarkEnd w:id="19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99"/>
          <w:p>
            <w:pPr>
              <w:spacing w:after="20"/>
              <w:ind w:left="20"/>
              <w:jc w:val="both"/>
            </w:pPr>
            <w:r>
              <w:rPr>
                <w:rFonts w:ascii="Times New Roman"/>
                <w:b w:val="false"/>
                <w:i w:val="false"/>
                <w:color w:val="000000"/>
                <w:sz w:val="20"/>
              </w:rPr>
              <w:t>
1</w:t>
            </w:r>
          </w:p>
          <w:bookmarkEnd w:id="19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00"/>
          <w:p>
            <w:pPr>
              <w:spacing w:after="20"/>
              <w:ind w:left="20"/>
              <w:jc w:val="both"/>
            </w:pPr>
            <w:r>
              <w:rPr>
                <w:rFonts w:ascii="Times New Roman"/>
                <w:b w:val="false"/>
                <w:i w:val="false"/>
                <w:color w:val="000000"/>
                <w:sz w:val="20"/>
              </w:rPr>
              <w:t>
 </w:t>
            </w:r>
          </w:p>
          <w:bookmarkEnd w:id="20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4 559 561,0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1"/>
          <w:p>
            <w:pPr>
              <w:spacing w:after="20"/>
              <w:ind w:left="20"/>
              <w:jc w:val="both"/>
            </w:pPr>
            <w:r>
              <w:rPr>
                <w:rFonts w:ascii="Times New Roman"/>
                <w:b w:val="false"/>
                <w:i w:val="false"/>
                <w:color w:val="000000"/>
                <w:sz w:val="20"/>
              </w:rPr>
              <w:t>
01</w:t>
            </w:r>
          </w:p>
          <w:bookmarkEnd w:id="20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2"/>
          <w:p>
            <w:pPr>
              <w:spacing w:after="20"/>
              <w:ind w:left="20"/>
              <w:jc w:val="both"/>
            </w:pPr>
            <w:r>
              <w:rPr>
                <w:rFonts w:ascii="Times New Roman"/>
                <w:b w:val="false"/>
                <w:i w:val="false"/>
                <w:color w:val="000000"/>
                <w:sz w:val="20"/>
              </w:rPr>
              <w:t>
 </w:t>
            </w:r>
          </w:p>
          <w:bookmarkEnd w:id="20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03"/>
          <w:p>
            <w:pPr>
              <w:spacing w:after="20"/>
              <w:ind w:left="20"/>
              <w:jc w:val="both"/>
            </w:pPr>
            <w:r>
              <w:rPr>
                <w:rFonts w:ascii="Times New Roman"/>
                <w:b w:val="false"/>
                <w:i w:val="false"/>
                <w:color w:val="000000"/>
                <w:sz w:val="20"/>
              </w:rPr>
              <w:t>
 </w:t>
            </w:r>
          </w:p>
          <w:bookmarkEnd w:id="20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04"/>
          <w:p>
            <w:pPr>
              <w:spacing w:after="20"/>
              <w:ind w:left="20"/>
              <w:jc w:val="both"/>
            </w:pPr>
            <w:r>
              <w:rPr>
                <w:rFonts w:ascii="Times New Roman"/>
                <w:b w:val="false"/>
                <w:i w:val="false"/>
                <w:color w:val="000000"/>
                <w:sz w:val="20"/>
              </w:rPr>
              <w:t>
 </w:t>
            </w:r>
          </w:p>
          <w:bookmarkEnd w:id="20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93 591,0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5"/>
          <w:p>
            <w:pPr>
              <w:spacing w:after="20"/>
              <w:ind w:left="20"/>
              <w:jc w:val="both"/>
            </w:pPr>
            <w:r>
              <w:rPr>
                <w:rFonts w:ascii="Times New Roman"/>
                <w:b w:val="false"/>
                <w:i w:val="false"/>
                <w:color w:val="000000"/>
                <w:sz w:val="20"/>
              </w:rPr>
              <w:t>
 </w:t>
            </w:r>
          </w:p>
          <w:bookmarkEnd w:id="20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93 591,0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06"/>
          <w:p>
            <w:pPr>
              <w:spacing w:after="20"/>
              <w:ind w:left="20"/>
              <w:jc w:val="both"/>
            </w:pPr>
            <w:r>
              <w:rPr>
                <w:rFonts w:ascii="Times New Roman"/>
                <w:b w:val="false"/>
                <w:i w:val="false"/>
                <w:color w:val="000000"/>
                <w:sz w:val="20"/>
              </w:rPr>
              <w:t>
 </w:t>
            </w:r>
          </w:p>
          <w:bookmarkEnd w:id="20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07"/>
          <w:p>
            <w:pPr>
              <w:spacing w:after="20"/>
              <w:ind w:left="20"/>
              <w:jc w:val="both"/>
            </w:pPr>
            <w:r>
              <w:rPr>
                <w:rFonts w:ascii="Times New Roman"/>
                <w:b w:val="false"/>
                <w:i w:val="false"/>
                <w:color w:val="000000"/>
                <w:sz w:val="20"/>
              </w:rPr>
              <w:t>
 </w:t>
            </w:r>
          </w:p>
          <w:bookmarkEnd w:id="20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08"/>
          <w:p>
            <w:pPr>
              <w:spacing w:after="20"/>
              <w:ind w:left="20"/>
              <w:jc w:val="both"/>
            </w:pPr>
            <w:r>
              <w:rPr>
                <w:rFonts w:ascii="Times New Roman"/>
                <w:b w:val="false"/>
                <w:i w:val="false"/>
                <w:color w:val="000000"/>
                <w:sz w:val="20"/>
              </w:rPr>
              <w:t>
 </w:t>
            </w:r>
          </w:p>
          <w:bookmarkEnd w:id="20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09"/>
          <w:p>
            <w:pPr>
              <w:spacing w:after="20"/>
              <w:ind w:left="20"/>
              <w:jc w:val="both"/>
            </w:pPr>
            <w:r>
              <w:rPr>
                <w:rFonts w:ascii="Times New Roman"/>
                <w:b w:val="false"/>
                <w:i w:val="false"/>
                <w:color w:val="000000"/>
                <w:sz w:val="20"/>
              </w:rPr>
              <w:t>
 </w:t>
            </w:r>
          </w:p>
          <w:bookmarkEnd w:id="20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10"/>
          <w:p>
            <w:pPr>
              <w:spacing w:after="20"/>
              <w:ind w:left="20"/>
              <w:jc w:val="both"/>
            </w:pPr>
            <w:r>
              <w:rPr>
                <w:rFonts w:ascii="Times New Roman"/>
                <w:b w:val="false"/>
                <w:i w:val="false"/>
                <w:color w:val="000000"/>
                <w:sz w:val="20"/>
              </w:rPr>
              <w:t>
 </w:t>
            </w:r>
          </w:p>
          <w:bookmarkEnd w:id="21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1"/>
          <w:p>
            <w:pPr>
              <w:spacing w:after="20"/>
              <w:ind w:left="20"/>
              <w:jc w:val="both"/>
            </w:pPr>
            <w:r>
              <w:rPr>
                <w:rFonts w:ascii="Times New Roman"/>
                <w:b w:val="false"/>
                <w:i w:val="false"/>
                <w:color w:val="000000"/>
                <w:sz w:val="20"/>
              </w:rPr>
              <w:t>
 </w:t>
            </w:r>
          </w:p>
          <w:bookmarkEnd w:id="21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2"/>
          <w:p>
            <w:pPr>
              <w:spacing w:after="20"/>
              <w:ind w:left="20"/>
              <w:jc w:val="both"/>
            </w:pPr>
            <w:r>
              <w:rPr>
                <w:rFonts w:ascii="Times New Roman"/>
                <w:b w:val="false"/>
                <w:i w:val="false"/>
                <w:color w:val="000000"/>
                <w:sz w:val="20"/>
              </w:rPr>
              <w:t>
02</w:t>
            </w:r>
          </w:p>
          <w:bookmarkEnd w:id="21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3"/>
          <w:p>
            <w:pPr>
              <w:spacing w:after="20"/>
              <w:ind w:left="20"/>
              <w:jc w:val="both"/>
            </w:pPr>
            <w:r>
              <w:rPr>
                <w:rFonts w:ascii="Times New Roman"/>
                <w:b w:val="false"/>
                <w:i w:val="false"/>
                <w:color w:val="000000"/>
                <w:sz w:val="20"/>
              </w:rPr>
              <w:t>
 </w:t>
            </w:r>
          </w:p>
          <w:bookmarkEnd w:id="21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14"/>
          <w:p>
            <w:pPr>
              <w:spacing w:after="20"/>
              <w:ind w:left="20"/>
              <w:jc w:val="both"/>
            </w:pPr>
            <w:r>
              <w:rPr>
                <w:rFonts w:ascii="Times New Roman"/>
                <w:b w:val="false"/>
                <w:i w:val="false"/>
                <w:color w:val="000000"/>
                <w:sz w:val="20"/>
              </w:rPr>
              <w:t>
 </w:t>
            </w:r>
          </w:p>
          <w:bookmarkEnd w:id="21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15"/>
          <w:p>
            <w:pPr>
              <w:spacing w:after="20"/>
              <w:ind w:left="20"/>
              <w:jc w:val="both"/>
            </w:pPr>
            <w:r>
              <w:rPr>
                <w:rFonts w:ascii="Times New Roman"/>
                <w:b w:val="false"/>
                <w:i w:val="false"/>
                <w:color w:val="000000"/>
                <w:sz w:val="20"/>
              </w:rPr>
              <w:t>
 </w:t>
            </w:r>
          </w:p>
          <w:bookmarkEnd w:id="21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6"/>
          <w:p>
            <w:pPr>
              <w:spacing w:after="20"/>
              <w:ind w:left="20"/>
              <w:jc w:val="both"/>
            </w:pPr>
            <w:r>
              <w:rPr>
                <w:rFonts w:ascii="Times New Roman"/>
                <w:b w:val="false"/>
                <w:i w:val="false"/>
                <w:color w:val="000000"/>
                <w:sz w:val="20"/>
              </w:rPr>
              <w:t>
 </w:t>
            </w:r>
          </w:p>
          <w:bookmarkEnd w:id="21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7"/>
          <w:p>
            <w:pPr>
              <w:spacing w:after="20"/>
              <w:ind w:left="20"/>
              <w:jc w:val="both"/>
            </w:pPr>
            <w:r>
              <w:rPr>
                <w:rFonts w:ascii="Times New Roman"/>
                <w:b w:val="false"/>
                <w:i w:val="false"/>
                <w:color w:val="000000"/>
                <w:sz w:val="20"/>
              </w:rPr>
              <w:t>
04</w:t>
            </w:r>
          </w:p>
          <w:bookmarkEnd w:id="21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3 527 017,0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8"/>
          <w:p>
            <w:pPr>
              <w:spacing w:after="20"/>
              <w:ind w:left="20"/>
              <w:jc w:val="both"/>
            </w:pPr>
            <w:r>
              <w:rPr>
                <w:rFonts w:ascii="Times New Roman"/>
                <w:b w:val="false"/>
                <w:i w:val="false"/>
                <w:color w:val="000000"/>
                <w:sz w:val="20"/>
              </w:rPr>
              <w:t>
 </w:t>
            </w:r>
          </w:p>
          <w:bookmarkEnd w:id="21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3 491 397,0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19"/>
          <w:p>
            <w:pPr>
              <w:spacing w:after="20"/>
              <w:ind w:left="20"/>
              <w:jc w:val="both"/>
            </w:pPr>
            <w:r>
              <w:rPr>
                <w:rFonts w:ascii="Times New Roman"/>
                <w:b w:val="false"/>
                <w:i w:val="false"/>
                <w:color w:val="000000"/>
                <w:sz w:val="20"/>
              </w:rPr>
              <w:t>
 </w:t>
            </w:r>
          </w:p>
          <w:bookmarkEnd w:id="21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20"/>
          <w:p>
            <w:pPr>
              <w:spacing w:after="20"/>
              <w:ind w:left="20"/>
              <w:jc w:val="both"/>
            </w:pPr>
            <w:r>
              <w:rPr>
                <w:rFonts w:ascii="Times New Roman"/>
                <w:b w:val="false"/>
                <w:i w:val="false"/>
                <w:color w:val="000000"/>
                <w:sz w:val="20"/>
              </w:rPr>
              <w:t>
 </w:t>
            </w:r>
          </w:p>
          <w:bookmarkEnd w:id="22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3 047 371,0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21"/>
          <w:p>
            <w:pPr>
              <w:spacing w:after="20"/>
              <w:ind w:left="20"/>
              <w:jc w:val="both"/>
            </w:pPr>
            <w:r>
              <w:rPr>
                <w:rFonts w:ascii="Times New Roman"/>
                <w:b w:val="false"/>
                <w:i w:val="false"/>
                <w:color w:val="000000"/>
                <w:sz w:val="20"/>
              </w:rPr>
              <w:t>
 </w:t>
            </w:r>
          </w:p>
          <w:bookmarkEnd w:id="22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22"/>
          <w:p>
            <w:pPr>
              <w:spacing w:after="20"/>
              <w:ind w:left="20"/>
              <w:jc w:val="both"/>
            </w:pPr>
            <w:r>
              <w:rPr>
                <w:rFonts w:ascii="Times New Roman"/>
                <w:b w:val="false"/>
                <w:i w:val="false"/>
                <w:color w:val="000000"/>
                <w:sz w:val="20"/>
              </w:rPr>
              <w:t>
 </w:t>
            </w:r>
          </w:p>
          <w:bookmarkEnd w:id="22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23"/>
          <w:p>
            <w:pPr>
              <w:spacing w:after="20"/>
              <w:ind w:left="20"/>
              <w:jc w:val="both"/>
            </w:pPr>
            <w:r>
              <w:rPr>
                <w:rFonts w:ascii="Times New Roman"/>
                <w:b w:val="false"/>
                <w:i w:val="false"/>
                <w:color w:val="000000"/>
                <w:sz w:val="20"/>
              </w:rPr>
              <w:t>
 </w:t>
            </w:r>
          </w:p>
          <w:bookmarkEnd w:id="22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24"/>
          <w:p>
            <w:pPr>
              <w:spacing w:after="20"/>
              <w:ind w:left="20"/>
              <w:jc w:val="both"/>
            </w:pPr>
            <w:r>
              <w:rPr>
                <w:rFonts w:ascii="Times New Roman"/>
                <w:b w:val="false"/>
                <w:i w:val="false"/>
                <w:color w:val="000000"/>
                <w:sz w:val="20"/>
              </w:rPr>
              <w:t>
 </w:t>
            </w:r>
          </w:p>
          <w:bookmarkEnd w:id="22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25"/>
          <w:p>
            <w:pPr>
              <w:spacing w:after="20"/>
              <w:ind w:left="20"/>
              <w:jc w:val="both"/>
            </w:pPr>
            <w:r>
              <w:rPr>
                <w:rFonts w:ascii="Times New Roman"/>
                <w:b w:val="false"/>
                <w:i w:val="false"/>
                <w:color w:val="000000"/>
                <w:sz w:val="20"/>
              </w:rPr>
              <w:t>
 </w:t>
            </w:r>
          </w:p>
          <w:bookmarkEnd w:id="22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өспірімдердің психикалық денсаулығын зерттеу және халыққа психологиялық- медициналық-педагогикалық консультациялық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26"/>
          <w:p>
            <w:pPr>
              <w:spacing w:after="20"/>
              <w:ind w:left="20"/>
              <w:jc w:val="both"/>
            </w:pPr>
            <w:r>
              <w:rPr>
                <w:rFonts w:ascii="Times New Roman"/>
                <w:b w:val="false"/>
                <w:i w:val="false"/>
                <w:color w:val="000000"/>
                <w:sz w:val="20"/>
              </w:rPr>
              <w:t>
06</w:t>
            </w:r>
          </w:p>
          <w:bookmarkEnd w:id="22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27"/>
          <w:p>
            <w:pPr>
              <w:spacing w:after="20"/>
              <w:ind w:left="20"/>
              <w:jc w:val="both"/>
            </w:pPr>
            <w:r>
              <w:rPr>
                <w:rFonts w:ascii="Times New Roman"/>
                <w:b w:val="false"/>
                <w:i w:val="false"/>
                <w:color w:val="000000"/>
                <w:sz w:val="20"/>
              </w:rPr>
              <w:t>
 </w:t>
            </w:r>
          </w:p>
          <w:bookmarkEnd w:id="22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28"/>
          <w:p>
            <w:pPr>
              <w:spacing w:after="20"/>
              <w:ind w:left="20"/>
              <w:jc w:val="both"/>
            </w:pPr>
            <w:r>
              <w:rPr>
                <w:rFonts w:ascii="Times New Roman"/>
                <w:b w:val="false"/>
                <w:i w:val="false"/>
                <w:color w:val="000000"/>
                <w:sz w:val="20"/>
              </w:rPr>
              <w:t>
 </w:t>
            </w:r>
          </w:p>
          <w:bookmarkEnd w:id="22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29"/>
          <w:p>
            <w:pPr>
              <w:spacing w:after="20"/>
              <w:ind w:left="20"/>
              <w:jc w:val="both"/>
            </w:pPr>
            <w:r>
              <w:rPr>
                <w:rFonts w:ascii="Times New Roman"/>
                <w:b w:val="false"/>
                <w:i w:val="false"/>
                <w:color w:val="000000"/>
                <w:sz w:val="20"/>
              </w:rPr>
              <w:t>
 </w:t>
            </w:r>
          </w:p>
          <w:bookmarkEnd w:id="22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30"/>
          <w:p>
            <w:pPr>
              <w:spacing w:after="20"/>
              <w:ind w:left="20"/>
              <w:jc w:val="both"/>
            </w:pPr>
            <w:r>
              <w:rPr>
                <w:rFonts w:ascii="Times New Roman"/>
                <w:b w:val="false"/>
                <w:i w:val="false"/>
                <w:color w:val="000000"/>
                <w:sz w:val="20"/>
              </w:rPr>
              <w:t>
 </w:t>
            </w:r>
          </w:p>
          <w:bookmarkEnd w:id="23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31"/>
          <w:p>
            <w:pPr>
              <w:spacing w:after="20"/>
              <w:ind w:left="20"/>
              <w:jc w:val="both"/>
            </w:pPr>
            <w:r>
              <w:rPr>
                <w:rFonts w:ascii="Times New Roman"/>
                <w:b w:val="false"/>
                <w:i w:val="false"/>
                <w:color w:val="000000"/>
                <w:sz w:val="20"/>
              </w:rPr>
              <w:t>
 </w:t>
            </w:r>
          </w:p>
          <w:bookmarkEnd w:id="23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32"/>
          <w:p>
            <w:pPr>
              <w:spacing w:after="20"/>
              <w:ind w:left="20"/>
              <w:jc w:val="both"/>
            </w:pPr>
            <w:r>
              <w:rPr>
                <w:rFonts w:ascii="Times New Roman"/>
                <w:b w:val="false"/>
                <w:i w:val="false"/>
                <w:color w:val="000000"/>
                <w:sz w:val="20"/>
              </w:rPr>
              <w:t>
 </w:t>
            </w:r>
          </w:p>
          <w:bookmarkEnd w:id="23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33"/>
          <w:p>
            <w:pPr>
              <w:spacing w:after="20"/>
              <w:ind w:left="20"/>
              <w:jc w:val="both"/>
            </w:pPr>
            <w:r>
              <w:rPr>
                <w:rFonts w:ascii="Times New Roman"/>
                <w:b w:val="false"/>
                <w:i w:val="false"/>
                <w:color w:val="000000"/>
                <w:sz w:val="20"/>
              </w:rPr>
              <w:t>
 </w:t>
            </w:r>
          </w:p>
          <w:bookmarkEnd w:id="23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34"/>
          <w:p>
            <w:pPr>
              <w:spacing w:after="20"/>
              <w:ind w:left="20"/>
              <w:jc w:val="both"/>
            </w:pPr>
            <w:r>
              <w:rPr>
                <w:rFonts w:ascii="Times New Roman"/>
                <w:b w:val="false"/>
                <w:i w:val="false"/>
                <w:color w:val="000000"/>
                <w:sz w:val="20"/>
              </w:rPr>
              <w:t>
 </w:t>
            </w:r>
          </w:p>
          <w:bookmarkEnd w:id="23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35"/>
          <w:p>
            <w:pPr>
              <w:spacing w:after="20"/>
              <w:ind w:left="20"/>
              <w:jc w:val="both"/>
            </w:pPr>
            <w:r>
              <w:rPr>
                <w:rFonts w:ascii="Times New Roman"/>
                <w:b w:val="false"/>
                <w:i w:val="false"/>
                <w:color w:val="000000"/>
                <w:sz w:val="20"/>
              </w:rPr>
              <w:t>
 </w:t>
            </w:r>
          </w:p>
          <w:bookmarkEnd w:id="23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36"/>
          <w:p>
            <w:pPr>
              <w:spacing w:after="20"/>
              <w:ind w:left="20"/>
              <w:jc w:val="both"/>
            </w:pPr>
            <w:r>
              <w:rPr>
                <w:rFonts w:ascii="Times New Roman"/>
                <w:b w:val="false"/>
                <w:i w:val="false"/>
                <w:color w:val="000000"/>
                <w:sz w:val="20"/>
              </w:rPr>
              <w:t>
 </w:t>
            </w:r>
          </w:p>
          <w:bookmarkEnd w:id="23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37"/>
          <w:p>
            <w:pPr>
              <w:spacing w:after="20"/>
              <w:ind w:left="20"/>
              <w:jc w:val="both"/>
            </w:pPr>
            <w:r>
              <w:rPr>
                <w:rFonts w:ascii="Times New Roman"/>
                <w:b w:val="false"/>
                <w:i w:val="false"/>
                <w:color w:val="000000"/>
                <w:sz w:val="20"/>
              </w:rPr>
              <w:t>
 </w:t>
            </w:r>
          </w:p>
          <w:bookmarkEnd w:id="23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38"/>
          <w:p>
            <w:pPr>
              <w:spacing w:after="20"/>
              <w:ind w:left="20"/>
              <w:jc w:val="both"/>
            </w:pPr>
            <w:r>
              <w:rPr>
                <w:rFonts w:ascii="Times New Roman"/>
                <w:b w:val="false"/>
                <w:i w:val="false"/>
                <w:color w:val="000000"/>
                <w:sz w:val="20"/>
              </w:rPr>
              <w:t>
07</w:t>
            </w:r>
          </w:p>
          <w:bookmarkEnd w:id="23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39"/>
          <w:p>
            <w:pPr>
              <w:spacing w:after="20"/>
              <w:ind w:left="20"/>
              <w:jc w:val="both"/>
            </w:pPr>
            <w:r>
              <w:rPr>
                <w:rFonts w:ascii="Times New Roman"/>
                <w:b w:val="false"/>
                <w:i w:val="false"/>
                <w:color w:val="000000"/>
                <w:sz w:val="20"/>
              </w:rPr>
              <w:t>
 </w:t>
            </w:r>
          </w:p>
          <w:bookmarkEnd w:id="23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40"/>
          <w:p>
            <w:pPr>
              <w:spacing w:after="20"/>
              <w:ind w:left="20"/>
              <w:jc w:val="both"/>
            </w:pPr>
            <w:r>
              <w:rPr>
                <w:rFonts w:ascii="Times New Roman"/>
                <w:b w:val="false"/>
                <w:i w:val="false"/>
                <w:color w:val="000000"/>
                <w:sz w:val="20"/>
              </w:rPr>
              <w:t>
 </w:t>
            </w:r>
          </w:p>
          <w:bookmarkEnd w:id="24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 қолдануды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41"/>
          <w:p>
            <w:pPr>
              <w:spacing w:after="20"/>
              <w:ind w:left="20"/>
              <w:jc w:val="both"/>
            </w:pPr>
            <w:r>
              <w:rPr>
                <w:rFonts w:ascii="Times New Roman"/>
                <w:b w:val="false"/>
                <w:i w:val="false"/>
                <w:color w:val="000000"/>
                <w:sz w:val="20"/>
              </w:rPr>
              <w:t>
08</w:t>
            </w:r>
          </w:p>
          <w:bookmarkEnd w:id="24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42"/>
          <w:p>
            <w:pPr>
              <w:spacing w:after="20"/>
              <w:ind w:left="20"/>
              <w:jc w:val="both"/>
            </w:pPr>
            <w:r>
              <w:rPr>
                <w:rFonts w:ascii="Times New Roman"/>
                <w:b w:val="false"/>
                <w:i w:val="false"/>
                <w:color w:val="000000"/>
                <w:sz w:val="20"/>
              </w:rPr>
              <w:t>
 </w:t>
            </w:r>
          </w:p>
          <w:bookmarkEnd w:id="24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43"/>
          <w:p>
            <w:pPr>
              <w:spacing w:after="20"/>
              <w:ind w:left="20"/>
              <w:jc w:val="both"/>
            </w:pPr>
            <w:r>
              <w:rPr>
                <w:rFonts w:ascii="Times New Roman"/>
                <w:b w:val="false"/>
                <w:i w:val="false"/>
                <w:color w:val="000000"/>
                <w:sz w:val="20"/>
              </w:rPr>
              <w:t>
 </w:t>
            </w:r>
          </w:p>
          <w:bookmarkEnd w:id="24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44"/>
          <w:p>
            <w:pPr>
              <w:spacing w:after="20"/>
              <w:ind w:left="20"/>
              <w:jc w:val="both"/>
            </w:pPr>
            <w:r>
              <w:rPr>
                <w:rFonts w:ascii="Times New Roman"/>
                <w:b w:val="false"/>
                <w:i w:val="false"/>
                <w:color w:val="000000"/>
                <w:sz w:val="20"/>
              </w:rPr>
              <w:t>
 </w:t>
            </w:r>
          </w:p>
          <w:bookmarkEnd w:id="24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45"/>
          <w:p>
            <w:pPr>
              <w:spacing w:after="20"/>
              <w:ind w:left="20"/>
              <w:jc w:val="both"/>
            </w:pPr>
            <w:r>
              <w:rPr>
                <w:rFonts w:ascii="Times New Roman"/>
                <w:b w:val="false"/>
                <w:i w:val="false"/>
                <w:color w:val="000000"/>
                <w:sz w:val="20"/>
              </w:rPr>
              <w:t>
 </w:t>
            </w:r>
          </w:p>
          <w:bookmarkEnd w:id="24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46"/>
          <w:p>
            <w:pPr>
              <w:spacing w:after="20"/>
              <w:ind w:left="20"/>
              <w:jc w:val="both"/>
            </w:pPr>
            <w:r>
              <w:rPr>
                <w:rFonts w:ascii="Times New Roman"/>
                <w:b w:val="false"/>
                <w:i w:val="false"/>
                <w:color w:val="000000"/>
                <w:sz w:val="20"/>
              </w:rPr>
              <w:t>
 </w:t>
            </w:r>
          </w:p>
          <w:bookmarkEnd w:id="24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47"/>
          <w:p>
            <w:pPr>
              <w:spacing w:after="20"/>
              <w:ind w:left="20"/>
              <w:jc w:val="both"/>
            </w:pPr>
            <w:r>
              <w:rPr>
                <w:rFonts w:ascii="Times New Roman"/>
                <w:b w:val="false"/>
                <w:i w:val="false"/>
                <w:color w:val="000000"/>
                <w:sz w:val="20"/>
              </w:rPr>
              <w:t>
 </w:t>
            </w:r>
          </w:p>
          <w:bookmarkEnd w:id="24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48"/>
          <w:p>
            <w:pPr>
              <w:spacing w:after="20"/>
              <w:ind w:left="20"/>
              <w:jc w:val="both"/>
            </w:pPr>
            <w:r>
              <w:rPr>
                <w:rFonts w:ascii="Times New Roman"/>
                <w:b w:val="false"/>
                <w:i w:val="false"/>
                <w:color w:val="000000"/>
                <w:sz w:val="20"/>
              </w:rPr>
              <w:t>
 </w:t>
            </w:r>
          </w:p>
          <w:bookmarkEnd w:id="24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49"/>
          <w:p>
            <w:pPr>
              <w:spacing w:after="20"/>
              <w:ind w:left="20"/>
              <w:jc w:val="both"/>
            </w:pPr>
            <w:r>
              <w:rPr>
                <w:rFonts w:ascii="Times New Roman"/>
                <w:b w:val="false"/>
                <w:i w:val="false"/>
                <w:color w:val="000000"/>
                <w:sz w:val="20"/>
              </w:rPr>
              <w:t>
 </w:t>
            </w:r>
          </w:p>
          <w:bookmarkEnd w:id="24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50"/>
          <w:p>
            <w:pPr>
              <w:spacing w:after="20"/>
              <w:ind w:left="20"/>
              <w:jc w:val="both"/>
            </w:pPr>
            <w:r>
              <w:rPr>
                <w:rFonts w:ascii="Times New Roman"/>
                <w:b w:val="false"/>
                <w:i w:val="false"/>
                <w:color w:val="000000"/>
                <w:sz w:val="20"/>
              </w:rPr>
              <w:t>
 </w:t>
            </w:r>
          </w:p>
          <w:bookmarkEnd w:id="25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51"/>
          <w:p>
            <w:pPr>
              <w:spacing w:after="20"/>
              <w:ind w:left="20"/>
              <w:jc w:val="both"/>
            </w:pPr>
            <w:r>
              <w:rPr>
                <w:rFonts w:ascii="Times New Roman"/>
                <w:b w:val="false"/>
                <w:i w:val="false"/>
                <w:color w:val="000000"/>
                <w:sz w:val="20"/>
              </w:rPr>
              <w:t>
 </w:t>
            </w:r>
          </w:p>
          <w:bookmarkEnd w:id="25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52"/>
          <w:p>
            <w:pPr>
              <w:spacing w:after="20"/>
              <w:ind w:left="20"/>
              <w:jc w:val="both"/>
            </w:pPr>
            <w:r>
              <w:rPr>
                <w:rFonts w:ascii="Times New Roman"/>
                <w:b w:val="false"/>
                <w:i w:val="false"/>
                <w:color w:val="000000"/>
                <w:sz w:val="20"/>
              </w:rPr>
              <w:t>
 </w:t>
            </w:r>
          </w:p>
          <w:bookmarkEnd w:id="25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53"/>
          <w:p>
            <w:pPr>
              <w:spacing w:after="20"/>
              <w:ind w:left="20"/>
              <w:jc w:val="both"/>
            </w:pPr>
            <w:r>
              <w:rPr>
                <w:rFonts w:ascii="Times New Roman"/>
                <w:b w:val="false"/>
                <w:i w:val="false"/>
                <w:color w:val="000000"/>
                <w:sz w:val="20"/>
              </w:rPr>
              <w:t>
 </w:t>
            </w:r>
          </w:p>
          <w:bookmarkEnd w:id="25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54"/>
          <w:p>
            <w:pPr>
              <w:spacing w:after="20"/>
              <w:ind w:left="20"/>
              <w:jc w:val="both"/>
            </w:pPr>
            <w:r>
              <w:rPr>
                <w:rFonts w:ascii="Times New Roman"/>
                <w:b w:val="false"/>
                <w:i w:val="false"/>
                <w:color w:val="000000"/>
                <w:sz w:val="20"/>
              </w:rPr>
              <w:t>
 </w:t>
            </w:r>
          </w:p>
          <w:bookmarkEnd w:id="25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55"/>
          <w:p>
            <w:pPr>
              <w:spacing w:after="20"/>
              <w:ind w:left="20"/>
              <w:jc w:val="both"/>
            </w:pPr>
            <w:r>
              <w:rPr>
                <w:rFonts w:ascii="Times New Roman"/>
                <w:b w:val="false"/>
                <w:i w:val="false"/>
                <w:color w:val="000000"/>
                <w:sz w:val="20"/>
              </w:rPr>
              <w:t>
10</w:t>
            </w:r>
          </w:p>
          <w:bookmarkEnd w:id="25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135 222,0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6"/>
          <w:p>
            <w:pPr>
              <w:spacing w:after="20"/>
              <w:ind w:left="20"/>
              <w:jc w:val="both"/>
            </w:pPr>
            <w:r>
              <w:rPr>
                <w:rFonts w:ascii="Times New Roman"/>
                <w:b w:val="false"/>
                <w:i w:val="false"/>
                <w:color w:val="000000"/>
                <w:sz w:val="20"/>
              </w:rPr>
              <w:t>
 </w:t>
            </w:r>
          </w:p>
          <w:bookmarkEnd w:id="25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57"/>
          <w:p>
            <w:pPr>
              <w:spacing w:after="20"/>
              <w:ind w:left="20"/>
              <w:jc w:val="both"/>
            </w:pPr>
            <w:r>
              <w:rPr>
                <w:rFonts w:ascii="Times New Roman"/>
                <w:b w:val="false"/>
                <w:i w:val="false"/>
                <w:color w:val="000000"/>
                <w:sz w:val="20"/>
              </w:rPr>
              <w:t>
 </w:t>
            </w:r>
          </w:p>
          <w:bookmarkEnd w:id="25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58"/>
          <w:p>
            <w:pPr>
              <w:spacing w:after="20"/>
              <w:ind w:left="20"/>
              <w:jc w:val="both"/>
            </w:pPr>
            <w:r>
              <w:rPr>
                <w:rFonts w:ascii="Times New Roman"/>
                <w:b w:val="false"/>
                <w:i w:val="false"/>
                <w:color w:val="000000"/>
                <w:sz w:val="20"/>
              </w:rPr>
              <w:t>
 </w:t>
            </w:r>
          </w:p>
          <w:bookmarkEnd w:id="25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59"/>
          <w:p>
            <w:pPr>
              <w:spacing w:after="20"/>
              <w:ind w:left="20"/>
              <w:jc w:val="both"/>
            </w:pPr>
            <w:r>
              <w:rPr>
                <w:rFonts w:ascii="Times New Roman"/>
                <w:b w:val="false"/>
                <w:i w:val="false"/>
                <w:color w:val="000000"/>
                <w:sz w:val="20"/>
              </w:rPr>
              <w:t>
 </w:t>
            </w:r>
          </w:p>
          <w:bookmarkEnd w:id="25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60"/>
          <w:p>
            <w:pPr>
              <w:spacing w:after="20"/>
              <w:ind w:left="20"/>
              <w:jc w:val="both"/>
            </w:pPr>
            <w:r>
              <w:rPr>
                <w:rFonts w:ascii="Times New Roman"/>
                <w:b w:val="false"/>
                <w:i w:val="false"/>
                <w:color w:val="000000"/>
                <w:sz w:val="20"/>
              </w:rPr>
              <w:t>
 </w:t>
            </w:r>
          </w:p>
          <w:bookmarkEnd w:id="26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Энзоотияға қарсы іс-шараларды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61"/>
          <w:p>
            <w:pPr>
              <w:spacing w:after="20"/>
              <w:ind w:left="20"/>
              <w:jc w:val="both"/>
            </w:pPr>
            <w:r>
              <w:rPr>
                <w:rFonts w:ascii="Times New Roman"/>
                <w:b w:val="false"/>
                <w:i w:val="false"/>
                <w:color w:val="000000"/>
                <w:sz w:val="20"/>
              </w:rPr>
              <w:t>
11</w:t>
            </w:r>
          </w:p>
          <w:bookmarkEnd w:id="26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62"/>
          <w:p>
            <w:pPr>
              <w:spacing w:after="20"/>
              <w:ind w:left="20"/>
              <w:jc w:val="both"/>
            </w:pPr>
            <w:r>
              <w:rPr>
                <w:rFonts w:ascii="Times New Roman"/>
                <w:b w:val="false"/>
                <w:i w:val="false"/>
                <w:color w:val="000000"/>
                <w:sz w:val="20"/>
              </w:rPr>
              <w:t>
 </w:t>
            </w:r>
          </w:p>
          <w:bookmarkEnd w:id="26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63"/>
          <w:p>
            <w:pPr>
              <w:spacing w:after="20"/>
              <w:ind w:left="20"/>
              <w:jc w:val="both"/>
            </w:pPr>
            <w:r>
              <w:rPr>
                <w:rFonts w:ascii="Times New Roman"/>
                <w:b w:val="false"/>
                <w:i w:val="false"/>
                <w:color w:val="000000"/>
                <w:sz w:val="20"/>
              </w:rPr>
              <w:t>
 </w:t>
            </w:r>
          </w:p>
          <w:bookmarkEnd w:id="26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64"/>
          <w:p>
            <w:pPr>
              <w:spacing w:after="20"/>
              <w:ind w:left="20"/>
              <w:jc w:val="both"/>
            </w:pPr>
            <w:r>
              <w:rPr>
                <w:rFonts w:ascii="Times New Roman"/>
                <w:b w:val="false"/>
                <w:i w:val="false"/>
                <w:color w:val="000000"/>
                <w:sz w:val="20"/>
              </w:rPr>
              <w:t>
12</w:t>
            </w:r>
          </w:p>
          <w:bookmarkEnd w:id="26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65"/>
          <w:p>
            <w:pPr>
              <w:spacing w:after="20"/>
              <w:ind w:left="20"/>
              <w:jc w:val="both"/>
            </w:pPr>
            <w:r>
              <w:rPr>
                <w:rFonts w:ascii="Times New Roman"/>
                <w:b w:val="false"/>
                <w:i w:val="false"/>
                <w:color w:val="000000"/>
                <w:sz w:val="20"/>
              </w:rPr>
              <w:t>
 </w:t>
            </w:r>
          </w:p>
          <w:bookmarkEnd w:id="26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66"/>
          <w:p>
            <w:pPr>
              <w:spacing w:after="20"/>
              <w:ind w:left="20"/>
              <w:jc w:val="both"/>
            </w:pPr>
            <w:r>
              <w:rPr>
                <w:rFonts w:ascii="Times New Roman"/>
                <w:b w:val="false"/>
                <w:i w:val="false"/>
                <w:color w:val="000000"/>
                <w:sz w:val="20"/>
              </w:rPr>
              <w:t>
 </w:t>
            </w:r>
          </w:p>
          <w:bookmarkEnd w:id="26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67"/>
          <w:p>
            <w:pPr>
              <w:spacing w:after="20"/>
              <w:ind w:left="20"/>
              <w:jc w:val="both"/>
            </w:pPr>
            <w:r>
              <w:rPr>
                <w:rFonts w:ascii="Times New Roman"/>
                <w:b w:val="false"/>
                <w:i w:val="false"/>
                <w:color w:val="000000"/>
                <w:sz w:val="20"/>
              </w:rPr>
              <w:t>
 </w:t>
            </w:r>
          </w:p>
          <w:bookmarkEnd w:id="26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68"/>
          <w:p>
            <w:pPr>
              <w:spacing w:after="20"/>
              <w:ind w:left="20"/>
              <w:jc w:val="both"/>
            </w:pPr>
            <w:r>
              <w:rPr>
                <w:rFonts w:ascii="Times New Roman"/>
                <w:b w:val="false"/>
                <w:i w:val="false"/>
                <w:color w:val="000000"/>
                <w:sz w:val="20"/>
              </w:rPr>
              <w:t>
13</w:t>
            </w:r>
          </w:p>
          <w:bookmarkEnd w:id="26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69"/>
          <w:p>
            <w:pPr>
              <w:spacing w:after="20"/>
              <w:ind w:left="20"/>
              <w:jc w:val="both"/>
            </w:pPr>
            <w:r>
              <w:rPr>
                <w:rFonts w:ascii="Times New Roman"/>
                <w:b w:val="false"/>
                <w:i w:val="false"/>
                <w:color w:val="000000"/>
                <w:sz w:val="20"/>
              </w:rPr>
              <w:t>
 </w:t>
            </w:r>
          </w:p>
          <w:bookmarkEnd w:id="26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70"/>
          <w:p>
            <w:pPr>
              <w:spacing w:after="20"/>
              <w:ind w:left="20"/>
              <w:jc w:val="both"/>
            </w:pPr>
            <w:r>
              <w:rPr>
                <w:rFonts w:ascii="Times New Roman"/>
                <w:b w:val="false"/>
                <w:i w:val="false"/>
                <w:color w:val="000000"/>
                <w:sz w:val="20"/>
              </w:rPr>
              <w:t>
 </w:t>
            </w:r>
          </w:p>
          <w:bookmarkEnd w:id="27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71"/>
          <w:p>
            <w:pPr>
              <w:spacing w:after="20"/>
              <w:ind w:left="20"/>
              <w:jc w:val="both"/>
            </w:pPr>
            <w:r>
              <w:rPr>
                <w:rFonts w:ascii="Times New Roman"/>
                <w:b w:val="false"/>
                <w:i w:val="false"/>
                <w:color w:val="000000"/>
                <w:sz w:val="20"/>
              </w:rPr>
              <w:t>
 </w:t>
            </w:r>
          </w:p>
          <w:bookmarkEnd w:id="27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72"/>
          <w:p>
            <w:pPr>
              <w:spacing w:after="20"/>
              <w:ind w:left="20"/>
              <w:jc w:val="both"/>
            </w:pPr>
            <w:r>
              <w:rPr>
                <w:rFonts w:ascii="Times New Roman"/>
                <w:b w:val="false"/>
                <w:i w:val="false"/>
                <w:color w:val="000000"/>
                <w:sz w:val="20"/>
              </w:rPr>
              <w:t>
 </w:t>
            </w:r>
          </w:p>
          <w:bookmarkEnd w:id="27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73"/>
          <w:p>
            <w:pPr>
              <w:spacing w:after="20"/>
              <w:ind w:left="20"/>
              <w:jc w:val="both"/>
            </w:pPr>
            <w:r>
              <w:rPr>
                <w:rFonts w:ascii="Times New Roman"/>
                <w:b w:val="false"/>
                <w:i w:val="false"/>
                <w:color w:val="000000"/>
                <w:sz w:val="20"/>
              </w:rPr>
              <w:t>
 </w:t>
            </w:r>
          </w:p>
          <w:bookmarkEnd w:id="27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74"/>
          <w:p>
            <w:pPr>
              <w:spacing w:after="20"/>
              <w:ind w:left="20"/>
              <w:jc w:val="both"/>
            </w:pPr>
            <w:r>
              <w:rPr>
                <w:rFonts w:ascii="Times New Roman"/>
                <w:b w:val="false"/>
                <w:i w:val="false"/>
                <w:color w:val="000000"/>
                <w:sz w:val="20"/>
              </w:rPr>
              <w:t>
 </w:t>
            </w:r>
          </w:p>
          <w:bookmarkEnd w:id="27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75"/>
          <w:p>
            <w:pPr>
              <w:spacing w:after="20"/>
              <w:ind w:left="20"/>
              <w:jc w:val="both"/>
            </w:pPr>
            <w:r>
              <w:rPr>
                <w:rFonts w:ascii="Times New Roman"/>
                <w:b w:val="false"/>
                <w:i w:val="false"/>
                <w:color w:val="000000"/>
                <w:sz w:val="20"/>
              </w:rPr>
              <w:t>
14</w:t>
            </w:r>
          </w:p>
          <w:bookmarkEnd w:id="27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76"/>
          <w:p>
            <w:pPr>
              <w:spacing w:after="20"/>
              <w:ind w:left="20"/>
              <w:jc w:val="both"/>
            </w:pPr>
            <w:r>
              <w:rPr>
                <w:rFonts w:ascii="Times New Roman"/>
                <w:b w:val="false"/>
                <w:i w:val="false"/>
                <w:color w:val="000000"/>
                <w:sz w:val="20"/>
              </w:rPr>
              <w:t>
15</w:t>
            </w:r>
          </w:p>
          <w:bookmarkEnd w:id="27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77"/>
          <w:p>
            <w:pPr>
              <w:spacing w:after="20"/>
              <w:ind w:left="20"/>
              <w:jc w:val="both"/>
            </w:pPr>
            <w:r>
              <w:rPr>
                <w:rFonts w:ascii="Times New Roman"/>
                <w:b w:val="false"/>
                <w:i w:val="false"/>
                <w:color w:val="000000"/>
                <w:sz w:val="20"/>
              </w:rPr>
              <w:t>
 </w:t>
            </w:r>
          </w:p>
          <w:bookmarkEnd w:id="27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78"/>
          <w:p>
            <w:pPr>
              <w:spacing w:after="20"/>
              <w:ind w:left="20"/>
              <w:jc w:val="both"/>
            </w:pPr>
            <w:r>
              <w:rPr>
                <w:rFonts w:ascii="Times New Roman"/>
                <w:b w:val="false"/>
                <w:i w:val="false"/>
                <w:color w:val="000000"/>
                <w:sz w:val="20"/>
              </w:rPr>
              <w:t>
 </w:t>
            </w:r>
          </w:p>
          <w:bookmarkEnd w:id="27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79"/>
          <w:p>
            <w:pPr>
              <w:spacing w:after="20"/>
              <w:ind w:left="20"/>
              <w:jc w:val="both"/>
            </w:pPr>
            <w:r>
              <w:rPr>
                <w:rFonts w:ascii="Times New Roman"/>
                <w:b w:val="false"/>
                <w:i w:val="false"/>
                <w:color w:val="000000"/>
                <w:sz w:val="20"/>
              </w:rPr>
              <w:t>
10</w:t>
            </w:r>
          </w:p>
          <w:bookmarkEnd w:id="27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80"/>
          <w:p>
            <w:pPr>
              <w:spacing w:after="20"/>
              <w:ind w:left="20"/>
              <w:jc w:val="both"/>
            </w:pPr>
            <w:r>
              <w:rPr>
                <w:rFonts w:ascii="Times New Roman"/>
                <w:b w:val="false"/>
                <w:i w:val="false"/>
                <w:color w:val="000000"/>
                <w:sz w:val="20"/>
              </w:rPr>
              <w:t>
 </w:t>
            </w:r>
          </w:p>
          <w:bookmarkEnd w:id="28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81"/>
          <w:p>
            <w:pPr>
              <w:spacing w:after="20"/>
              <w:ind w:left="20"/>
              <w:jc w:val="both"/>
            </w:pPr>
            <w:r>
              <w:rPr>
                <w:rFonts w:ascii="Times New Roman"/>
                <w:b w:val="false"/>
                <w:i w:val="false"/>
                <w:color w:val="000000"/>
                <w:sz w:val="20"/>
              </w:rPr>
              <w:t>
 </w:t>
            </w:r>
          </w:p>
          <w:bookmarkEnd w:id="28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82"/>
          <w:p>
            <w:pPr>
              <w:spacing w:after="20"/>
              <w:ind w:left="20"/>
              <w:jc w:val="both"/>
            </w:pPr>
            <w:r>
              <w:rPr>
                <w:rFonts w:ascii="Times New Roman"/>
                <w:b w:val="false"/>
                <w:i w:val="false"/>
                <w:color w:val="000000"/>
                <w:sz w:val="20"/>
              </w:rPr>
              <w:t>
Санаты</w:t>
            </w:r>
          </w:p>
          <w:bookmarkEnd w:id="282"/>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83"/>
          <w:p>
            <w:pPr>
              <w:spacing w:after="20"/>
              <w:ind w:left="20"/>
              <w:jc w:val="both"/>
            </w:pPr>
            <w:r>
              <w:rPr>
                <w:rFonts w:ascii="Times New Roman"/>
                <w:b w:val="false"/>
                <w:i w:val="false"/>
                <w:color w:val="000000"/>
                <w:sz w:val="20"/>
              </w:rPr>
              <w:t>
 </w:t>
            </w:r>
          </w:p>
          <w:bookmarkEnd w:id="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84"/>
          <w:p>
            <w:pPr>
              <w:spacing w:after="20"/>
              <w:ind w:left="20"/>
              <w:jc w:val="both"/>
            </w:pPr>
            <w:r>
              <w:rPr>
                <w:rFonts w:ascii="Times New Roman"/>
                <w:b w:val="false"/>
                <w:i w:val="false"/>
                <w:color w:val="000000"/>
                <w:sz w:val="20"/>
              </w:rPr>
              <w:t>
 </w:t>
            </w:r>
          </w:p>
          <w:bookmarkEnd w:id="28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85"/>
          <w:p>
            <w:pPr>
              <w:spacing w:after="20"/>
              <w:ind w:left="20"/>
              <w:jc w:val="both"/>
            </w:pPr>
            <w:r>
              <w:rPr>
                <w:rFonts w:ascii="Times New Roman"/>
                <w:b w:val="false"/>
                <w:i w:val="false"/>
                <w:color w:val="000000"/>
                <w:sz w:val="20"/>
              </w:rPr>
              <w:t>
5</w:t>
            </w:r>
          </w:p>
          <w:bookmarkEnd w:id="28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86"/>
          <w:p>
            <w:pPr>
              <w:spacing w:after="20"/>
              <w:ind w:left="20"/>
              <w:jc w:val="both"/>
            </w:pPr>
            <w:r>
              <w:rPr>
                <w:rFonts w:ascii="Times New Roman"/>
                <w:b w:val="false"/>
                <w:i w:val="false"/>
                <w:color w:val="000000"/>
                <w:sz w:val="20"/>
              </w:rPr>
              <w:t>
 </w:t>
            </w:r>
          </w:p>
          <w:bookmarkEnd w:id="28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87"/>
          <w:p>
            <w:pPr>
              <w:spacing w:after="20"/>
              <w:ind w:left="20"/>
              <w:jc w:val="both"/>
            </w:pPr>
            <w:r>
              <w:rPr>
                <w:rFonts w:ascii="Times New Roman"/>
                <w:b w:val="false"/>
                <w:i w:val="false"/>
                <w:color w:val="000000"/>
                <w:sz w:val="20"/>
              </w:rPr>
              <w:t>
 </w:t>
            </w:r>
          </w:p>
          <w:bookmarkEnd w:id="28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88"/>
          <w:p>
            <w:pPr>
              <w:spacing w:after="20"/>
              <w:ind w:left="20"/>
              <w:jc w:val="both"/>
            </w:pPr>
            <w:r>
              <w:rPr>
                <w:rFonts w:ascii="Times New Roman"/>
                <w:b w:val="false"/>
                <w:i w:val="false"/>
                <w:color w:val="000000"/>
                <w:sz w:val="20"/>
              </w:rPr>
              <w:t>
 </w:t>
            </w:r>
          </w:p>
          <w:bookmarkEnd w:id="28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89"/>
          <w:p>
            <w:pPr>
              <w:spacing w:after="20"/>
              <w:ind w:left="20"/>
              <w:jc w:val="both"/>
            </w:pPr>
            <w:r>
              <w:rPr>
                <w:rFonts w:ascii="Times New Roman"/>
                <w:b w:val="false"/>
                <w:i w:val="false"/>
                <w:color w:val="000000"/>
                <w:sz w:val="20"/>
              </w:rPr>
              <w:t xml:space="preserve">
Функционалдық топ </w:t>
            </w:r>
          </w:p>
          <w:bookmarkEnd w:id="289"/>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90"/>
          <w:p>
            <w:pPr>
              <w:spacing w:after="20"/>
              <w:ind w:left="20"/>
              <w:jc w:val="both"/>
            </w:pPr>
            <w:r>
              <w:rPr>
                <w:rFonts w:ascii="Times New Roman"/>
                <w:b w:val="false"/>
                <w:i w:val="false"/>
                <w:color w:val="000000"/>
                <w:sz w:val="20"/>
              </w:rPr>
              <w:t>
 </w:t>
            </w:r>
          </w:p>
          <w:bookmarkEnd w:id="29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91"/>
          <w:p>
            <w:pPr>
              <w:spacing w:after="20"/>
              <w:ind w:left="20"/>
              <w:jc w:val="both"/>
            </w:pPr>
            <w:r>
              <w:rPr>
                <w:rFonts w:ascii="Times New Roman"/>
                <w:b w:val="false"/>
                <w:i w:val="false"/>
                <w:color w:val="000000"/>
                <w:sz w:val="20"/>
              </w:rPr>
              <w:t>
 </w:t>
            </w:r>
          </w:p>
          <w:bookmarkEnd w:id="29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92"/>
          <w:p>
            <w:pPr>
              <w:spacing w:after="20"/>
              <w:ind w:left="20"/>
              <w:jc w:val="both"/>
            </w:pPr>
            <w:r>
              <w:rPr>
                <w:rFonts w:ascii="Times New Roman"/>
                <w:b w:val="false"/>
                <w:i w:val="false"/>
                <w:color w:val="000000"/>
                <w:sz w:val="20"/>
              </w:rPr>
              <w:t>
 </w:t>
            </w:r>
          </w:p>
          <w:bookmarkEnd w:id="29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Қаржалық активтерді сатып алу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93"/>
          <w:p>
            <w:pPr>
              <w:spacing w:after="20"/>
              <w:ind w:left="20"/>
              <w:jc w:val="both"/>
            </w:pPr>
            <w:r>
              <w:rPr>
                <w:rFonts w:ascii="Times New Roman"/>
                <w:b w:val="false"/>
                <w:i w:val="false"/>
                <w:color w:val="000000"/>
                <w:sz w:val="20"/>
              </w:rPr>
              <w:t>
13</w:t>
            </w:r>
          </w:p>
          <w:bookmarkEnd w:id="29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94"/>
          <w:p>
            <w:pPr>
              <w:spacing w:after="20"/>
              <w:ind w:left="20"/>
              <w:jc w:val="both"/>
            </w:pPr>
            <w:r>
              <w:rPr>
                <w:rFonts w:ascii="Times New Roman"/>
                <w:b w:val="false"/>
                <w:i w:val="false"/>
                <w:color w:val="000000"/>
                <w:sz w:val="20"/>
              </w:rPr>
              <w:t>
 </w:t>
            </w:r>
          </w:p>
          <w:bookmarkEnd w:id="29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95"/>
          <w:p>
            <w:pPr>
              <w:spacing w:after="20"/>
              <w:ind w:left="20"/>
              <w:jc w:val="both"/>
            </w:pPr>
            <w:r>
              <w:rPr>
                <w:rFonts w:ascii="Times New Roman"/>
                <w:b w:val="false"/>
                <w:i w:val="false"/>
                <w:color w:val="000000"/>
                <w:sz w:val="20"/>
              </w:rPr>
              <w:t>
 </w:t>
            </w:r>
          </w:p>
          <w:bookmarkEnd w:id="29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96"/>
          <w:p>
            <w:pPr>
              <w:spacing w:after="20"/>
              <w:ind w:left="20"/>
              <w:jc w:val="both"/>
            </w:pPr>
            <w:r>
              <w:rPr>
                <w:rFonts w:ascii="Times New Roman"/>
                <w:b w:val="false"/>
                <w:i w:val="false"/>
                <w:color w:val="000000"/>
                <w:sz w:val="20"/>
              </w:rPr>
              <w:t>
Санаты</w:t>
            </w:r>
          </w:p>
          <w:bookmarkEnd w:id="296"/>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97"/>
          <w:p>
            <w:pPr>
              <w:spacing w:after="20"/>
              <w:ind w:left="20"/>
              <w:jc w:val="both"/>
            </w:pPr>
            <w:r>
              <w:rPr>
                <w:rFonts w:ascii="Times New Roman"/>
                <w:b w:val="false"/>
                <w:i w:val="false"/>
                <w:color w:val="000000"/>
                <w:sz w:val="20"/>
              </w:rPr>
              <w:t>
 </w:t>
            </w:r>
          </w:p>
          <w:bookmarkEnd w:id="2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98"/>
          <w:p>
            <w:pPr>
              <w:spacing w:after="20"/>
              <w:ind w:left="20"/>
              <w:jc w:val="both"/>
            </w:pPr>
            <w:r>
              <w:rPr>
                <w:rFonts w:ascii="Times New Roman"/>
                <w:b w:val="false"/>
                <w:i w:val="false"/>
                <w:color w:val="000000"/>
                <w:sz w:val="20"/>
              </w:rPr>
              <w:t>
 </w:t>
            </w:r>
          </w:p>
          <w:bookmarkEnd w:id="29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99"/>
          <w:p>
            <w:pPr>
              <w:spacing w:after="20"/>
              <w:ind w:left="20"/>
              <w:jc w:val="both"/>
            </w:pPr>
            <w:r>
              <w:rPr>
                <w:rFonts w:ascii="Times New Roman"/>
                <w:b w:val="false"/>
                <w:i w:val="false"/>
                <w:color w:val="000000"/>
                <w:sz w:val="20"/>
              </w:rPr>
              <w:t>
6</w:t>
            </w:r>
          </w:p>
          <w:bookmarkEnd w:id="29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00"/>
          <w:p>
            <w:pPr>
              <w:spacing w:after="20"/>
              <w:ind w:left="20"/>
              <w:jc w:val="both"/>
            </w:pPr>
            <w:r>
              <w:rPr>
                <w:rFonts w:ascii="Times New Roman"/>
                <w:b w:val="false"/>
                <w:i w:val="false"/>
                <w:color w:val="000000"/>
                <w:sz w:val="20"/>
              </w:rPr>
              <w:t>
 </w:t>
            </w:r>
          </w:p>
          <w:bookmarkEnd w:id="30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01"/>
          <w:p>
            <w:pPr>
              <w:spacing w:after="20"/>
              <w:ind w:left="20"/>
              <w:jc w:val="both"/>
            </w:pPr>
            <w:r>
              <w:rPr>
                <w:rFonts w:ascii="Times New Roman"/>
                <w:b w:val="false"/>
                <w:i w:val="false"/>
                <w:color w:val="000000"/>
                <w:sz w:val="20"/>
              </w:rPr>
              <w:t>
 </w:t>
            </w:r>
          </w:p>
          <w:bookmarkEnd w:id="30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02"/>
          <w:p>
            <w:pPr>
              <w:spacing w:after="20"/>
              <w:ind w:left="20"/>
              <w:jc w:val="both"/>
            </w:pPr>
            <w:r>
              <w:rPr>
                <w:rFonts w:ascii="Times New Roman"/>
                <w:b w:val="false"/>
                <w:i w:val="false"/>
                <w:color w:val="000000"/>
                <w:sz w:val="20"/>
              </w:rPr>
              <w:t>
 </w:t>
            </w:r>
          </w:p>
          <w:bookmarkEnd w:id="30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Бюджеттің тапшылығы (профициті)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03"/>
          <w:p>
            <w:pPr>
              <w:spacing w:after="20"/>
              <w:ind w:left="20"/>
              <w:jc w:val="both"/>
            </w:pPr>
            <w:r>
              <w:rPr>
                <w:rFonts w:ascii="Times New Roman"/>
                <w:b w:val="false"/>
                <w:i w:val="false"/>
                <w:color w:val="000000"/>
                <w:sz w:val="20"/>
              </w:rPr>
              <w:t>
 </w:t>
            </w:r>
          </w:p>
          <w:bookmarkEnd w:id="30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(профициті пайдалану)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04"/>
          <w:p>
            <w:pPr>
              <w:spacing w:after="20"/>
              <w:ind w:left="20"/>
              <w:jc w:val="both"/>
            </w:pPr>
            <w:r>
              <w:rPr>
                <w:rFonts w:ascii="Times New Roman"/>
                <w:b w:val="false"/>
                <w:i w:val="false"/>
                <w:color w:val="000000"/>
                <w:sz w:val="20"/>
              </w:rPr>
              <w:t>
7</w:t>
            </w:r>
          </w:p>
          <w:bookmarkEnd w:id="30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05"/>
          <w:p>
            <w:pPr>
              <w:spacing w:after="20"/>
              <w:ind w:left="20"/>
              <w:jc w:val="both"/>
            </w:pPr>
            <w:r>
              <w:rPr>
                <w:rFonts w:ascii="Times New Roman"/>
                <w:b w:val="false"/>
                <w:i w:val="false"/>
                <w:color w:val="000000"/>
                <w:sz w:val="20"/>
              </w:rPr>
              <w:t>
 </w:t>
            </w:r>
          </w:p>
          <w:bookmarkEnd w:id="30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06"/>
          <w:p>
            <w:pPr>
              <w:spacing w:after="20"/>
              <w:ind w:left="20"/>
              <w:jc w:val="both"/>
            </w:pPr>
            <w:r>
              <w:rPr>
                <w:rFonts w:ascii="Times New Roman"/>
                <w:b w:val="false"/>
                <w:i w:val="false"/>
                <w:color w:val="000000"/>
                <w:sz w:val="20"/>
              </w:rPr>
              <w:t>
 </w:t>
            </w:r>
          </w:p>
          <w:bookmarkEnd w:id="30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07"/>
          <w:p>
            <w:pPr>
              <w:spacing w:after="20"/>
              <w:ind w:left="20"/>
              <w:jc w:val="both"/>
            </w:pPr>
            <w:r>
              <w:rPr>
                <w:rFonts w:ascii="Times New Roman"/>
                <w:b w:val="false"/>
                <w:i w:val="false"/>
                <w:color w:val="000000"/>
                <w:sz w:val="20"/>
              </w:rPr>
              <w:t xml:space="preserve">
Функционалдық топ </w:t>
            </w:r>
          </w:p>
          <w:bookmarkEnd w:id="307"/>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08"/>
          <w:p>
            <w:pPr>
              <w:spacing w:after="20"/>
              <w:ind w:left="20"/>
              <w:jc w:val="both"/>
            </w:pPr>
            <w:r>
              <w:rPr>
                <w:rFonts w:ascii="Times New Roman"/>
                <w:b w:val="false"/>
                <w:i w:val="false"/>
                <w:color w:val="000000"/>
                <w:sz w:val="20"/>
              </w:rPr>
              <w:t>
 </w:t>
            </w:r>
          </w:p>
          <w:bookmarkEnd w:id="30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09"/>
          <w:p>
            <w:pPr>
              <w:spacing w:after="20"/>
              <w:ind w:left="20"/>
              <w:jc w:val="both"/>
            </w:pPr>
            <w:r>
              <w:rPr>
                <w:rFonts w:ascii="Times New Roman"/>
                <w:b w:val="false"/>
                <w:i w:val="false"/>
                <w:color w:val="000000"/>
                <w:sz w:val="20"/>
              </w:rPr>
              <w:t>
 </w:t>
            </w:r>
          </w:p>
          <w:bookmarkEnd w:id="30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10"/>
          <w:p>
            <w:pPr>
              <w:spacing w:after="20"/>
              <w:ind w:left="20"/>
              <w:jc w:val="both"/>
            </w:pPr>
            <w:r>
              <w:rPr>
                <w:rFonts w:ascii="Times New Roman"/>
                <w:b w:val="false"/>
                <w:i w:val="false"/>
                <w:color w:val="000000"/>
                <w:sz w:val="20"/>
              </w:rPr>
              <w:t>
16</w:t>
            </w:r>
          </w:p>
          <w:bookmarkEnd w:id="31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11"/>
          <w:p>
            <w:pPr>
              <w:spacing w:after="20"/>
              <w:ind w:left="20"/>
              <w:jc w:val="both"/>
            </w:pPr>
            <w:r>
              <w:rPr>
                <w:rFonts w:ascii="Times New Roman"/>
                <w:b w:val="false"/>
                <w:i w:val="false"/>
                <w:color w:val="000000"/>
                <w:sz w:val="20"/>
              </w:rPr>
              <w:t>
 </w:t>
            </w:r>
          </w:p>
          <w:bookmarkEnd w:id="31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12"/>
          <w:p>
            <w:pPr>
              <w:spacing w:after="20"/>
              <w:ind w:left="20"/>
              <w:jc w:val="both"/>
            </w:pPr>
            <w:r>
              <w:rPr>
                <w:rFonts w:ascii="Times New Roman"/>
                <w:b w:val="false"/>
                <w:i w:val="false"/>
                <w:color w:val="000000"/>
                <w:sz w:val="20"/>
              </w:rPr>
              <w:t>
 </w:t>
            </w:r>
          </w:p>
          <w:bookmarkEnd w:id="31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13"/>
          <w:p>
            <w:pPr>
              <w:spacing w:after="20"/>
              <w:ind w:left="20"/>
              <w:jc w:val="both"/>
            </w:pPr>
            <w:r>
              <w:rPr>
                <w:rFonts w:ascii="Times New Roman"/>
                <w:b w:val="false"/>
                <w:i w:val="false"/>
                <w:color w:val="000000"/>
                <w:sz w:val="20"/>
              </w:rPr>
              <w:t>
Санаты</w:t>
            </w:r>
          </w:p>
          <w:bookmarkEnd w:id="313"/>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14"/>
          <w:p>
            <w:pPr>
              <w:spacing w:after="20"/>
              <w:ind w:left="20"/>
              <w:jc w:val="both"/>
            </w:pPr>
            <w:r>
              <w:rPr>
                <w:rFonts w:ascii="Times New Roman"/>
                <w:b w:val="false"/>
                <w:i w:val="false"/>
                <w:color w:val="000000"/>
                <w:sz w:val="20"/>
              </w:rPr>
              <w:t>
 </w:t>
            </w:r>
          </w:p>
          <w:bookmarkEnd w:id="3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15"/>
          <w:p>
            <w:pPr>
              <w:spacing w:after="20"/>
              <w:ind w:left="20"/>
              <w:jc w:val="both"/>
            </w:pPr>
            <w:r>
              <w:rPr>
                <w:rFonts w:ascii="Times New Roman"/>
                <w:b w:val="false"/>
                <w:i w:val="false"/>
                <w:color w:val="000000"/>
                <w:sz w:val="20"/>
              </w:rPr>
              <w:t>
 </w:t>
            </w:r>
          </w:p>
          <w:bookmarkEnd w:id="31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16"/>
          <w:p>
            <w:pPr>
              <w:spacing w:after="20"/>
              <w:ind w:left="20"/>
              <w:jc w:val="both"/>
            </w:pPr>
            <w:r>
              <w:rPr>
                <w:rFonts w:ascii="Times New Roman"/>
                <w:b w:val="false"/>
                <w:i w:val="false"/>
                <w:color w:val="000000"/>
                <w:sz w:val="20"/>
              </w:rPr>
              <w:t>
8</w:t>
            </w:r>
          </w:p>
          <w:bookmarkEnd w:id="31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17"/>
          <w:p>
            <w:pPr>
              <w:spacing w:after="20"/>
              <w:ind w:left="20"/>
              <w:jc w:val="both"/>
            </w:pPr>
            <w:r>
              <w:rPr>
                <w:rFonts w:ascii="Times New Roman"/>
                <w:b w:val="false"/>
                <w:i w:val="false"/>
                <w:color w:val="000000"/>
                <w:sz w:val="20"/>
              </w:rPr>
              <w:t>
 </w:t>
            </w:r>
          </w:p>
          <w:bookmarkEnd w:id="31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18"/>
          <w:p>
            <w:pPr>
              <w:spacing w:after="20"/>
              <w:ind w:left="20"/>
              <w:jc w:val="both"/>
            </w:pPr>
            <w:r>
              <w:rPr>
                <w:rFonts w:ascii="Times New Roman"/>
                <w:b w:val="false"/>
                <w:i w:val="false"/>
                <w:color w:val="000000"/>
                <w:sz w:val="20"/>
              </w:rPr>
              <w:t>
 </w:t>
            </w:r>
          </w:p>
          <w:bookmarkEnd w:id="31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2016 жылғы 23 желтоқсандағы № 6-7-1 шешіміне 3 қосымша</w:t>
            </w:r>
          </w:p>
        </w:tc>
      </w:tr>
    </w:tbl>
    <w:bookmarkStart w:name="z458" w:id="319"/>
    <w:p>
      <w:pPr>
        <w:spacing w:after="0"/>
        <w:ind w:left="0"/>
        <w:jc w:val="left"/>
      </w:pPr>
      <w:r>
        <w:rPr>
          <w:rFonts w:ascii="Times New Roman"/>
          <w:b/>
          <w:i w:val="false"/>
          <w:color w:val="000000"/>
        </w:rPr>
        <w:t xml:space="preserve"> 2019 жылға арналған Айыртау ауданының бюджеті</w:t>
      </w:r>
    </w:p>
    <w:bookmarkEnd w:id="319"/>
    <w:bookmarkStart w:name="z459" w:id="32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21"/>
          <w:p>
            <w:pPr>
              <w:spacing w:after="20"/>
              <w:ind w:left="20"/>
              <w:jc w:val="both"/>
            </w:pPr>
            <w:r>
              <w:rPr>
                <w:rFonts w:ascii="Times New Roman"/>
                <w:b w:val="false"/>
                <w:i w:val="false"/>
                <w:color w:val="000000"/>
                <w:sz w:val="20"/>
              </w:rPr>
              <w:t>
Санаты</w:t>
            </w:r>
          </w:p>
          <w:bookmarkEnd w:id="321"/>
        </w:tc>
        <w:tc>
          <w:tcPr>
            <w:tcW w:w="5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22"/>
          <w:p>
            <w:pPr>
              <w:spacing w:after="20"/>
              <w:ind w:left="20"/>
              <w:jc w:val="both"/>
            </w:pPr>
            <w:r>
              <w:rPr>
                <w:rFonts w:ascii="Times New Roman"/>
                <w:b w:val="false"/>
                <w:i w:val="false"/>
                <w:color w:val="000000"/>
                <w:sz w:val="20"/>
              </w:rPr>
              <w:t>
 </w:t>
            </w:r>
          </w:p>
          <w:bookmarkEnd w:id="3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23"/>
          <w:p>
            <w:pPr>
              <w:spacing w:after="20"/>
              <w:ind w:left="20"/>
              <w:jc w:val="both"/>
            </w:pPr>
            <w:r>
              <w:rPr>
                <w:rFonts w:ascii="Times New Roman"/>
                <w:b w:val="false"/>
                <w:i w:val="false"/>
                <w:color w:val="000000"/>
                <w:sz w:val="20"/>
              </w:rPr>
              <w:t>
1</w:t>
            </w:r>
          </w:p>
          <w:bookmarkEnd w:id="32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24"/>
          <w:p>
            <w:pPr>
              <w:spacing w:after="20"/>
              <w:ind w:left="20"/>
              <w:jc w:val="both"/>
            </w:pPr>
            <w:r>
              <w:rPr>
                <w:rFonts w:ascii="Times New Roman"/>
                <w:b w:val="false"/>
                <w:i w:val="false"/>
                <w:color w:val="000000"/>
                <w:sz w:val="20"/>
              </w:rPr>
              <w:t>
 </w:t>
            </w:r>
          </w:p>
          <w:bookmarkEnd w:id="32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4 641 019,0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25"/>
          <w:p>
            <w:pPr>
              <w:spacing w:after="20"/>
              <w:ind w:left="20"/>
              <w:jc w:val="both"/>
            </w:pPr>
            <w:r>
              <w:rPr>
                <w:rFonts w:ascii="Times New Roman"/>
                <w:b w:val="false"/>
                <w:i w:val="false"/>
                <w:color w:val="000000"/>
                <w:sz w:val="20"/>
              </w:rPr>
              <w:t>
1</w:t>
            </w:r>
          </w:p>
          <w:bookmarkEnd w:id="32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893 215,0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26"/>
          <w:p>
            <w:pPr>
              <w:spacing w:after="20"/>
              <w:ind w:left="20"/>
              <w:jc w:val="both"/>
            </w:pPr>
            <w:r>
              <w:rPr>
                <w:rFonts w:ascii="Times New Roman"/>
                <w:b w:val="false"/>
                <w:i w:val="false"/>
                <w:color w:val="000000"/>
                <w:sz w:val="20"/>
              </w:rPr>
              <w:t>
 </w:t>
            </w:r>
          </w:p>
          <w:bookmarkEnd w:id="32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27"/>
          <w:p>
            <w:pPr>
              <w:spacing w:after="20"/>
              <w:ind w:left="20"/>
              <w:jc w:val="both"/>
            </w:pPr>
            <w:r>
              <w:rPr>
                <w:rFonts w:ascii="Times New Roman"/>
                <w:b w:val="false"/>
                <w:i w:val="false"/>
                <w:color w:val="000000"/>
                <w:sz w:val="20"/>
              </w:rPr>
              <w:t>
 </w:t>
            </w:r>
          </w:p>
          <w:bookmarkEnd w:id="32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28"/>
          <w:p>
            <w:pPr>
              <w:spacing w:after="20"/>
              <w:ind w:left="20"/>
              <w:jc w:val="both"/>
            </w:pPr>
            <w:r>
              <w:rPr>
                <w:rFonts w:ascii="Times New Roman"/>
                <w:b w:val="false"/>
                <w:i w:val="false"/>
                <w:color w:val="000000"/>
                <w:sz w:val="20"/>
              </w:rPr>
              <w:t>
 </w:t>
            </w:r>
          </w:p>
          <w:bookmarkEnd w:id="32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29"/>
          <w:p>
            <w:pPr>
              <w:spacing w:after="20"/>
              <w:ind w:left="20"/>
              <w:jc w:val="both"/>
            </w:pPr>
            <w:r>
              <w:rPr>
                <w:rFonts w:ascii="Times New Roman"/>
                <w:b w:val="false"/>
                <w:i w:val="false"/>
                <w:color w:val="000000"/>
                <w:sz w:val="20"/>
              </w:rPr>
              <w:t>
 </w:t>
            </w:r>
          </w:p>
          <w:bookmarkEnd w:id="32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30"/>
          <w:p>
            <w:pPr>
              <w:spacing w:after="20"/>
              <w:ind w:left="20"/>
              <w:jc w:val="both"/>
            </w:pPr>
            <w:r>
              <w:rPr>
                <w:rFonts w:ascii="Times New Roman"/>
                <w:b w:val="false"/>
                <w:i w:val="false"/>
                <w:color w:val="000000"/>
                <w:sz w:val="20"/>
              </w:rPr>
              <w:t>
 </w:t>
            </w:r>
          </w:p>
          <w:bookmarkEnd w:id="33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31"/>
          <w:p>
            <w:pPr>
              <w:spacing w:after="20"/>
              <w:ind w:left="20"/>
              <w:jc w:val="both"/>
            </w:pPr>
            <w:r>
              <w:rPr>
                <w:rFonts w:ascii="Times New Roman"/>
                <w:b w:val="false"/>
                <w:i w:val="false"/>
                <w:color w:val="000000"/>
                <w:sz w:val="20"/>
              </w:rPr>
              <w:t>
 </w:t>
            </w:r>
          </w:p>
          <w:bookmarkEnd w:id="33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32"/>
          <w:p>
            <w:pPr>
              <w:spacing w:after="20"/>
              <w:ind w:left="20"/>
              <w:jc w:val="both"/>
            </w:pPr>
            <w:r>
              <w:rPr>
                <w:rFonts w:ascii="Times New Roman"/>
                <w:b w:val="false"/>
                <w:i w:val="false"/>
                <w:color w:val="000000"/>
                <w:sz w:val="20"/>
              </w:rPr>
              <w:t>
 </w:t>
            </w:r>
          </w:p>
          <w:bookmarkEnd w:id="33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33"/>
          <w:p>
            <w:pPr>
              <w:spacing w:after="20"/>
              <w:ind w:left="20"/>
              <w:jc w:val="both"/>
            </w:pPr>
            <w:r>
              <w:rPr>
                <w:rFonts w:ascii="Times New Roman"/>
                <w:b w:val="false"/>
                <w:i w:val="false"/>
                <w:color w:val="000000"/>
                <w:sz w:val="20"/>
              </w:rPr>
              <w:t>
 </w:t>
            </w:r>
          </w:p>
          <w:bookmarkEnd w:id="33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241 239,0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34"/>
          <w:p>
            <w:pPr>
              <w:spacing w:after="20"/>
              <w:ind w:left="20"/>
              <w:jc w:val="both"/>
            </w:pPr>
            <w:r>
              <w:rPr>
                <w:rFonts w:ascii="Times New Roman"/>
                <w:b w:val="false"/>
                <w:i w:val="false"/>
                <w:color w:val="000000"/>
                <w:sz w:val="20"/>
              </w:rPr>
              <w:t>
 </w:t>
            </w:r>
          </w:p>
          <w:bookmarkEnd w:id="33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35"/>
          <w:p>
            <w:pPr>
              <w:spacing w:after="20"/>
              <w:ind w:left="20"/>
              <w:jc w:val="both"/>
            </w:pPr>
            <w:r>
              <w:rPr>
                <w:rFonts w:ascii="Times New Roman"/>
                <w:b w:val="false"/>
                <w:i w:val="false"/>
                <w:color w:val="000000"/>
                <w:sz w:val="20"/>
              </w:rPr>
              <w:t>
 </w:t>
            </w:r>
          </w:p>
          <w:bookmarkEnd w:id="33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215 776,0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36"/>
          <w:p>
            <w:pPr>
              <w:spacing w:after="20"/>
              <w:ind w:left="20"/>
              <w:jc w:val="both"/>
            </w:pPr>
            <w:r>
              <w:rPr>
                <w:rFonts w:ascii="Times New Roman"/>
                <w:b w:val="false"/>
                <w:i w:val="false"/>
                <w:color w:val="000000"/>
                <w:sz w:val="20"/>
              </w:rPr>
              <w:t>
 </w:t>
            </w:r>
          </w:p>
          <w:bookmarkEnd w:id="33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37"/>
          <w:p>
            <w:pPr>
              <w:spacing w:after="20"/>
              <w:ind w:left="20"/>
              <w:jc w:val="both"/>
            </w:pPr>
            <w:r>
              <w:rPr>
                <w:rFonts w:ascii="Times New Roman"/>
                <w:b w:val="false"/>
                <w:i w:val="false"/>
                <w:color w:val="000000"/>
                <w:sz w:val="20"/>
              </w:rPr>
              <w:t>
 </w:t>
            </w:r>
          </w:p>
          <w:bookmarkEnd w:id="33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38"/>
          <w:p>
            <w:pPr>
              <w:spacing w:after="20"/>
              <w:ind w:left="20"/>
              <w:jc w:val="both"/>
            </w:pPr>
            <w:r>
              <w:rPr>
                <w:rFonts w:ascii="Times New Roman"/>
                <w:b w:val="false"/>
                <w:i w:val="false"/>
                <w:color w:val="000000"/>
                <w:sz w:val="20"/>
              </w:rPr>
              <w:t>
 </w:t>
            </w:r>
          </w:p>
          <w:bookmarkEnd w:id="33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39"/>
          <w:p>
            <w:pPr>
              <w:spacing w:after="20"/>
              <w:ind w:left="20"/>
              <w:jc w:val="both"/>
            </w:pPr>
            <w:r>
              <w:rPr>
                <w:rFonts w:ascii="Times New Roman"/>
                <w:b w:val="false"/>
                <w:i w:val="false"/>
                <w:color w:val="000000"/>
                <w:sz w:val="20"/>
              </w:rPr>
              <w:t>
 </w:t>
            </w:r>
          </w:p>
          <w:bookmarkEnd w:id="33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40"/>
          <w:p>
            <w:pPr>
              <w:spacing w:after="20"/>
              <w:ind w:left="20"/>
              <w:jc w:val="both"/>
            </w:pPr>
            <w:r>
              <w:rPr>
                <w:rFonts w:ascii="Times New Roman"/>
                <w:b w:val="false"/>
                <w:i w:val="false"/>
                <w:color w:val="000000"/>
                <w:sz w:val="20"/>
              </w:rPr>
              <w:t>
2</w:t>
            </w:r>
          </w:p>
          <w:bookmarkEnd w:id="34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41"/>
          <w:p>
            <w:pPr>
              <w:spacing w:after="20"/>
              <w:ind w:left="20"/>
              <w:jc w:val="both"/>
            </w:pPr>
            <w:r>
              <w:rPr>
                <w:rFonts w:ascii="Times New Roman"/>
                <w:b w:val="false"/>
                <w:i w:val="false"/>
                <w:color w:val="000000"/>
                <w:sz w:val="20"/>
              </w:rPr>
              <w:t>
 </w:t>
            </w:r>
          </w:p>
          <w:bookmarkEnd w:id="34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42"/>
          <w:p>
            <w:pPr>
              <w:spacing w:after="20"/>
              <w:ind w:left="20"/>
              <w:jc w:val="both"/>
            </w:pPr>
            <w:r>
              <w:rPr>
                <w:rFonts w:ascii="Times New Roman"/>
                <w:b w:val="false"/>
                <w:i w:val="false"/>
                <w:color w:val="000000"/>
                <w:sz w:val="20"/>
              </w:rPr>
              <w:t>
 </w:t>
            </w:r>
          </w:p>
          <w:bookmarkEnd w:id="34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43"/>
          <w:p>
            <w:pPr>
              <w:spacing w:after="20"/>
              <w:ind w:left="20"/>
              <w:jc w:val="both"/>
            </w:pPr>
            <w:r>
              <w:rPr>
                <w:rFonts w:ascii="Times New Roman"/>
                <w:b w:val="false"/>
                <w:i w:val="false"/>
                <w:color w:val="000000"/>
                <w:sz w:val="20"/>
              </w:rPr>
              <w:t>
 </w:t>
            </w:r>
          </w:p>
          <w:bookmarkEnd w:id="34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44"/>
          <w:p>
            <w:pPr>
              <w:spacing w:after="20"/>
              <w:ind w:left="20"/>
              <w:jc w:val="both"/>
            </w:pPr>
            <w:r>
              <w:rPr>
                <w:rFonts w:ascii="Times New Roman"/>
                <w:b w:val="false"/>
                <w:i w:val="false"/>
                <w:color w:val="000000"/>
                <w:sz w:val="20"/>
              </w:rPr>
              <w:t>
 </w:t>
            </w:r>
          </w:p>
          <w:bookmarkEnd w:id="34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45"/>
          <w:p>
            <w:pPr>
              <w:spacing w:after="20"/>
              <w:ind w:left="20"/>
              <w:jc w:val="both"/>
            </w:pPr>
            <w:r>
              <w:rPr>
                <w:rFonts w:ascii="Times New Roman"/>
                <w:b w:val="false"/>
                <w:i w:val="false"/>
                <w:color w:val="000000"/>
                <w:sz w:val="20"/>
              </w:rPr>
              <w:t>
3</w:t>
            </w:r>
          </w:p>
          <w:bookmarkEnd w:id="34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46"/>
          <w:p>
            <w:pPr>
              <w:spacing w:after="20"/>
              <w:ind w:left="20"/>
              <w:jc w:val="both"/>
            </w:pPr>
            <w:r>
              <w:rPr>
                <w:rFonts w:ascii="Times New Roman"/>
                <w:b w:val="false"/>
                <w:i w:val="false"/>
                <w:color w:val="000000"/>
                <w:sz w:val="20"/>
              </w:rPr>
              <w:t>
 </w:t>
            </w:r>
          </w:p>
          <w:bookmarkEnd w:id="34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47"/>
          <w:p>
            <w:pPr>
              <w:spacing w:after="20"/>
              <w:ind w:left="20"/>
              <w:jc w:val="both"/>
            </w:pPr>
            <w:r>
              <w:rPr>
                <w:rFonts w:ascii="Times New Roman"/>
                <w:b w:val="false"/>
                <w:i w:val="false"/>
                <w:color w:val="000000"/>
                <w:sz w:val="20"/>
              </w:rPr>
              <w:t>
 </w:t>
            </w:r>
          </w:p>
          <w:bookmarkEnd w:id="34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48"/>
          <w:p>
            <w:pPr>
              <w:spacing w:after="20"/>
              <w:ind w:left="20"/>
              <w:jc w:val="both"/>
            </w:pPr>
            <w:r>
              <w:rPr>
                <w:rFonts w:ascii="Times New Roman"/>
                <w:b w:val="false"/>
                <w:i w:val="false"/>
                <w:color w:val="000000"/>
                <w:sz w:val="20"/>
              </w:rPr>
              <w:t>
4</w:t>
            </w:r>
          </w:p>
          <w:bookmarkEnd w:id="34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49"/>
          <w:p>
            <w:pPr>
              <w:spacing w:after="20"/>
              <w:ind w:left="20"/>
              <w:jc w:val="both"/>
            </w:pPr>
            <w:r>
              <w:rPr>
                <w:rFonts w:ascii="Times New Roman"/>
                <w:b w:val="false"/>
                <w:i w:val="false"/>
                <w:color w:val="000000"/>
                <w:sz w:val="20"/>
              </w:rPr>
              <w:t>
 </w:t>
            </w:r>
          </w:p>
          <w:bookmarkEnd w:id="34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3 724 813,0</w:t>
            </w:r>
          </w:p>
        </w:tc>
      </w:tr>
    </w:tbl>
    <w:bookmarkStart w:name="z495" w:id="350"/>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3"/>
        <w:gridCol w:w="35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51"/>
          <w:p>
            <w:pPr>
              <w:spacing w:after="20"/>
              <w:ind w:left="20"/>
              <w:jc w:val="both"/>
            </w:pPr>
            <w:r>
              <w:rPr>
                <w:rFonts w:ascii="Times New Roman"/>
                <w:b w:val="false"/>
                <w:i w:val="false"/>
                <w:color w:val="000000"/>
                <w:sz w:val="20"/>
              </w:rPr>
              <w:t>
 </w:t>
            </w:r>
          </w:p>
          <w:bookmarkEnd w:id="3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52"/>
          <w:p>
            <w:pPr>
              <w:spacing w:after="20"/>
              <w:ind w:left="20"/>
              <w:jc w:val="both"/>
            </w:pPr>
            <w:r>
              <w:rPr>
                <w:rFonts w:ascii="Times New Roman"/>
                <w:b w:val="false"/>
                <w:i w:val="false"/>
                <w:color w:val="000000"/>
                <w:sz w:val="20"/>
              </w:rPr>
              <w:t>
 </w:t>
            </w:r>
          </w:p>
          <w:bookmarkEnd w:id="35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53"/>
          <w:p>
            <w:pPr>
              <w:spacing w:after="20"/>
              <w:ind w:left="20"/>
              <w:jc w:val="both"/>
            </w:pPr>
            <w:r>
              <w:rPr>
                <w:rFonts w:ascii="Times New Roman"/>
                <w:b w:val="false"/>
                <w:i w:val="false"/>
                <w:color w:val="000000"/>
                <w:sz w:val="20"/>
              </w:rPr>
              <w:t>
1</w:t>
            </w:r>
          </w:p>
          <w:bookmarkEnd w:id="35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54"/>
          <w:p>
            <w:pPr>
              <w:spacing w:after="20"/>
              <w:ind w:left="20"/>
              <w:jc w:val="both"/>
            </w:pPr>
            <w:r>
              <w:rPr>
                <w:rFonts w:ascii="Times New Roman"/>
                <w:b w:val="false"/>
                <w:i w:val="false"/>
                <w:color w:val="000000"/>
                <w:sz w:val="20"/>
              </w:rPr>
              <w:t>
 </w:t>
            </w:r>
          </w:p>
          <w:bookmarkEnd w:id="35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4 641 019,0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55"/>
          <w:p>
            <w:pPr>
              <w:spacing w:after="20"/>
              <w:ind w:left="20"/>
              <w:jc w:val="both"/>
            </w:pPr>
            <w:r>
              <w:rPr>
                <w:rFonts w:ascii="Times New Roman"/>
                <w:b w:val="false"/>
                <w:i w:val="false"/>
                <w:color w:val="000000"/>
                <w:sz w:val="20"/>
              </w:rPr>
              <w:t>
01</w:t>
            </w:r>
          </w:p>
          <w:bookmarkEnd w:id="35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368 545,0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56"/>
          <w:p>
            <w:pPr>
              <w:spacing w:after="20"/>
              <w:ind w:left="20"/>
              <w:jc w:val="both"/>
            </w:pPr>
            <w:r>
              <w:rPr>
                <w:rFonts w:ascii="Times New Roman"/>
                <w:b w:val="false"/>
                <w:i w:val="false"/>
                <w:color w:val="000000"/>
                <w:sz w:val="20"/>
              </w:rPr>
              <w:t>
 </w:t>
            </w:r>
          </w:p>
          <w:bookmarkEnd w:id="35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57"/>
          <w:p>
            <w:pPr>
              <w:spacing w:after="20"/>
              <w:ind w:left="20"/>
              <w:jc w:val="both"/>
            </w:pPr>
            <w:r>
              <w:rPr>
                <w:rFonts w:ascii="Times New Roman"/>
                <w:b w:val="false"/>
                <w:i w:val="false"/>
                <w:color w:val="000000"/>
                <w:sz w:val="20"/>
              </w:rPr>
              <w:t>
 </w:t>
            </w:r>
          </w:p>
          <w:bookmarkEnd w:id="35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58"/>
          <w:p>
            <w:pPr>
              <w:spacing w:after="20"/>
              <w:ind w:left="20"/>
              <w:jc w:val="both"/>
            </w:pPr>
            <w:r>
              <w:rPr>
                <w:rFonts w:ascii="Times New Roman"/>
                <w:b w:val="false"/>
                <w:i w:val="false"/>
                <w:color w:val="000000"/>
                <w:sz w:val="20"/>
              </w:rPr>
              <w:t>
 </w:t>
            </w:r>
          </w:p>
          <w:bookmarkEnd w:id="35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96 170 ,0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59"/>
          <w:p>
            <w:pPr>
              <w:spacing w:after="20"/>
              <w:ind w:left="20"/>
              <w:jc w:val="both"/>
            </w:pPr>
            <w:r>
              <w:rPr>
                <w:rFonts w:ascii="Times New Roman"/>
                <w:b w:val="false"/>
                <w:i w:val="false"/>
                <w:color w:val="000000"/>
                <w:sz w:val="20"/>
              </w:rPr>
              <w:t>
 </w:t>
            </w:r>
          </w:p>
          <w:bookmarkEnd w:id="35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60"/>
          <w:p>
            <w:pPr>
              <w:spacing w:after="20"/>
              <w:ind w:left="20"/>
              <w:jc w:val="both"/>
            </w:pPr>
            <w:r>
              <w:rPr>
                <w:rFonts w:ascii="Times New Roman"/>
                <w:b w:val="false"/>
                <w:i w:val="false"/>
                <w:color w:val="000000"/>
                <w:sz w:val="20"/>
              </w:rPr>
              <w:t>
 </w:t>
            </w:r>
          </w:p>
          <w:bookmarkEnd w:id="36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61"/>
          <w:p>
            <w:pPr>
              <w:spacing w:after="20"/>
              <w:ind w:left="20"/>
              <w:jc w:val="both"/>
            </w:pPr>
            <w:r>
              <w:rPr>
                <w:rFonts w:ascii="Times New Roman"/>
                <w:b w:val="false"/>
                <w:i w:val="false"/>
                <w:color w:val="000000"/>
                <w:sz w:val="20"/>
              </w:rPr>
              <w:t>
 </w:t>
            </w:r>
          </w:p>
          <w:bookmarkEnd w:id="36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62"/>
          <w:p>
            <w:pPr>
              <w:spacing w:after="20"/>
              <w:ind w:left="20"/>
              <w:jc w:val="both"/>
            </w:pPr>
            <w:r>
              <w:rPr>
                <w:rFonts w:ascii="Times New Roman"/>
                <w:b w:val="false"/>
                <w:i w:val="false"/>
                <w:color w:val="000000"/>
                <w:sz w:val="20"/>
              </w:rPr>
              <w:t>
 </w:t>
            </w:r>
          </w:p>
          <w:bookmarkEnd w:id="36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63"/>
          <w:p>
            <w:pPr>
              <w:spacing w:after="20"/>
              <w:ind w:left="20"/>
              <w:jc w:val="both"/>
            </w:pPr>
            <w:r>
              <w:rPr>
                <w:rFonts w:ascii="Times New Roman"/>
                <w:b w:val="false"/>
                <w:i w:val="false"/>
                <w:color w:val="000000"/>
                <w:sz w:val="20"/>
              </w:rPr>
              <w:t>
 </w:t>
            </w:r>
          </w:p>
          <w:bookmarkEnd w:id="36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64"/>
          <w:p>
            <w:pPr>
              <w:spacing w:after="20"/>
              <w:ind w:left="20"/>
              <w:jc w:val="both"/>
            </w:pPr>
            <w:r>
              <w:rPr>
                <w:rFonts w:ascii="Times New Roman"/>
                <w:b w:val="false"/>
                <w:i w:val="false"/>
                <w:color w:val="000000"/>
                <w:sz w:val="20"/>
              </w:rPr>
              <w:t>
 </w:t>
            </w:r>
          </w:p>
          <w:bookmarkEnd w:id="36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65"/>
          <w:p>
            <w:pPr>
              <w:spacing w:after="20"/>
              <w:ind w:left="20"/>
              <w:jc w:val="both"/>
            </w:pPr>
            <w:r>
              <w:rPr>
                <w:rFonts w:ascii="Times New Roman"/>
                <w:b w:val="false"/>
                <w:i w:val="false"/>
                <w:color w:val="000000"/>
                <w:sz w:val="20"/>
              </w:rPr>
              <w:t>
 </w:t>
            </w:r>
          </w:p>
          <w:bookmarkEnd w:id="36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66"/>
          <w:p>
            <w:pPr>
              <w:spacing w:after="20"/>
              <w:ind w:left="20"/>
              <w:jc w:val="both"/>
            </w:pPr>
            <w:r>
              <w:rPr>
                <w:rFonts w:ascii="Times New Roman"/>
                <w:b w:val="false"/>
                <w:i w:val="false"/>
                <w:color w:val="000000"/>
                <w:sz w:val="20"/>
              </w:rPr>
              <w:t>
02</w:t>
            </w:r>
          </w:p>
          <w:bookmarkEnd w:id="36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67"/>
          <w:p>
            <w:pPr>
              <w:spacing w:after="20"/>
              <w:ind w:left="20"/>
              <w:jc w:val="both"/>
            </w:pPr>
            <w:r>
              <w:rPr>
                <w:rFonts w:ascii="Times New Roman"/>
                <w:b w:val="false"/>
                <w:i w:val="false"/>
                <w:color w:val="000000"/>
                <w:sz w:val="20"/>
              </w:rPr>
              <w:t>
 </w:t>
            </w:r>
          </w:p>
          <w:bookmarkEnd w:id="36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10 649 0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68"/>
          <w:p>
            <w:pPr>
              <w:spacing w:after="20"/>
              <w:ind w:left="20"/>
              <w:jc w:val="both"/>
            </w:pPr>
            <w:r>
              <w:rPr>
                <w:rFonts w:ascii="Times New Roman"/>
                <w:b w:val="false"/>
                <w:i w:val="false"/>
                <w:color w:val="000000"/>
                <w:sz w:val="20"/>
              </w:rPr>
              <w:t>
 </w:t>
            </w:r>
          </w:p>
          <w:bookmarkEnd w:id="36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69"/>
          <w:p>
            <w:pPr>
              <w:spacing w:after="20"/>
              <w:ind w:left="20"/>
              <w:jc w:val="both"/>
            </w:pPr>
            <w:r>
              <w:rPr>
                <w:rFonts w:ascii="Times New Roman"/>
                <w:b w:val="false"/>
                <w:i w:val="false"/>
                <w:color w:val="000000"/>
                <w:sz w:val="20"/>
              </w:rPr>
              <w:t>
 </w:t>
            </w:r>
          </w:p>
          <w:bookmarkEnd w:id="36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70"/>
          <w:p>
            <w:pPr>
              <w:spacing w:after="20"/>
              <w:ind w:left="20"/>
              <w:jc w:val="both"/>
            </w:pPr>
            <w:r>
              <w:rPr>
                <w:rFonts w:ascii="Times New Roman"/>
                <w:b w:val="false"/>
                <w:i w:val="false"/>
                <w:color w:val="000000"/>
                <w:sz w:val="20"/>
              </w:rPr>
              <w:t>
 </w:t>
            </w:r>
          </w:p>
          <w:bookmarkEnd w:id="37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71"/>
          <w:p>
            <w:pPr>
              <w:spacing w:after="20"/>
              <w:ind w:left="20"/>
              <w:jc w:val="both"/>
            </w:pPr>
            <w:r>
              <w:rPr>
                <w:rFonts w:ascii="Times New Roman"/>
                <w:b w:val="false"/>
                <w:i w:val="false"/>
                <w:color w:val="000000"/>
                <w:sz w:val="20"/>
              </w:rPr>
              <w:t>
04</w:t>
            </w:r>
          </w:p>
          <w:bookmarkEnd w:id="37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3 574 461,0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72"/>
          <w:p>
            <w:pPr>
              <w:spacing w:after="20"/>
              <w:ind w:left="20"/>
              <w:jc w:val="both"/>
            </w:pPr>
            <w:r>
              <w:rPr>
                <w:rFonts w:ascii="Times New Roman"/>
                <w:b w:val="false"/>
                <w:i w:val="false"/>
                <w:color w:val="000000"/>
                <w:sz w:val="20"/>
              </w:rPr>
              <w:t>
 </w:t>
            </w:r>
          </w:p>
          <w:bookmarkEnd w:id="37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3 538 435,0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73"/>
          <w:p>
            <w:pPr>
              <w:spacing w:after="20"/>
              <w:ind w:left="20"/>
              <w:jc w:val="both"/>
            </w:pPr>
            <w:r>
              <w:rPr>
                <w:rFonts w:ascii="Times New Roman"/>
                <w:b w:val="false"/>
                <w:i w:val="false"/>
                <w:color w:val="000000"/>
                <w:sz w:val="20"/>
              </w:rPr>
              <w:t>
 </w:t>
            </w:r>
          </w:p>
          <w:bookmarkEnd w:id="37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74"/>
          <w:p>
            <w:pPr>
              <w:spacing w:after="20"/>
              <w:ind w:left="20"/>
              <w:jc w:val="both"/>
            </w:pPr>
            <w:r>
              <w:rPr>
                <w:rFonts w:ascii="Times New Roman"/>
                <w:b w:val="false"/>
                <w:i w:val="false"/>
                <w:color w:val="000000"/>
                <w:sz w:val="20"/>
              </w:rPr>
              <w:t>
 </w:t>
            </w:r>
          </w:p>
          <w:bookmarkEnd w:id="37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3 091 221,0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75"/>
          <w:p>
            <w:pPr>
              <w:spacing w:after="20"/>
              <w:ind w:left="20"/>
              <w:jc w:val="both"/>
            </w:pPr>
            <w:r>
              <w:rPr>
                <w:rFonts w:ascii="Times New Roman"/>
                <w:b w:val="false"/>
                <w:i w:val="false"/>
                <w:color w:val="000000"/>
                <w:sz w:val="20"/>
              </w:rPr>
              <w:t>
 </w:t>
            </w:r>
          </w:p>
          <w:bookmarkEnd w:id="37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76"/>
          <w:p>
            <w:pPr>
              <w:spacing w:after="20"/>
              <w:ind w:left="20"/>
              <w:jc w:val="both"/>
            </w:pPr>
            <w:r>
              <w:rPr>
                <w:rFonts w:ascii="Times New Roman"/>
                <w:b w:val="false"/>
                <w:i w:val="false"/>
                <w:color w:val="000000"/>
                <w:sz w:val="20"/>
              </w:rPr>
              <w:t>
 </w:t>
            </w:r>
          </w:p>
          <w:bookmarkEnd w:id="37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77"/>
          <w:p>
            <w:pPr>
              <w:spacing w:after="20"/>
              <w:ind w:left="20"/>
              <w:jc w:val="both"/>
            </w:pPr>
            <w:r>
              <w:rPr>
                <w:rFonts w:ascii="Times New Roman"/>
                <w:b w:val="false"/>
                <w:i w:val="false"/>
                <w:color w:val="000000"/>
                <w:sz w:val="20"/>
              </w:rPr>
              <w:t>
 </w:t>
            </w:r>
          </w:p>
          <w:bookmarkEnd w:id="37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78"/>
          <w:p>
            <w:pPr>
              <w:spacing w:after="20"/>
              <w:ind w:left="20"/>
              <w:jc w:val="both"/>
            </w:pPr>
            <w:r>
              <w:rPr>
                <w:rFonts w:ascii="Times New Roman"/>
                <w:b w:val="false"/>
                <w:i w:val="false"/>
                <w:color w:val="000000"/>
                <w:sz w:val="20"/>
              </w:rPr>
              <w:t>
 </w:t>
            </w:r>
          </w:p>
          <w:bookmarkEnd w:id="37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қамқорсыз қалған баланы (жетім балаларды) күтіп-ұстауға асыраушыларына ай сайынғы ақшалай қаражат төлемдері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өспірімдердің психикалық денсаулығын зерттеу және халыққа психологиялық- медициналық-педагогикалық консультациялық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79"/>
          <w:p>
            <w:pPr>
              <w:spacing w:after="20"/>
              <w:ind w:left="20"/>
              <w:jc w:val="both"/>
            </w:pPr>
            <w:r>
              <w:rPr>
                <w:rFonts w:ascii="Times New Roman"/>
                <w:b w:val="false"/>
                <w:i w:val="false"/>
                <w:color w:val="000000"/>
                <w:sz w:val="20"/>
              </w:rPr>
              <w:t>
06</w:t>
            </w:r>
          </w:p>
          <w:bookmarkEnd w:id="37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195 945,0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80"/>
          <w:p>
            <w:pPr>
              <w:spacing w:after="20"/>
              <w:ind w:left="20"/>
              <w:jc w:val="both"/>
            </w:pPr>
            <w:r>
              <w:rPr>
                <w:rFonts w:ascii="Times New Roman"/>
                <w:b w:val="false"/>
                <w:i w:val="false"/>
                <w:color w:val="000000"/>
                <w:sz w:val="20"/>
              </w:rPr>
              <w:t>
 </w:t>
            </w:r>
          </w:p>
          <w:bookmarkEnd w:id="38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180 959,0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81"/>
          <w:p>
            <w:pPr>
              <w:spacing w:after="20"/>
              <w:ind w:left="20"/>
              <w:jc w:val="both"/>
            </w:pPr>
            <w:r>
              <w:rPr>
                <w:rFonts w:ascii="Times New Roman"/>
                <w:b w:val="false"/>
                <w:i w:val="false"/>
                <w:color w:val="000000"/>
                <w:sz w:val="20"/>
              </w:rPr>
              <w:t>
 </w:t>
            </w:r>
          </w:p>
          <w:bookmarkEnd w:id="38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82"/>
          <w:p>
            <w:pPr>
              <w:spacing w:after="20"/>
              <w:ind w:left="20"/>
              <w:jc w:val="both"/>
            </w:pPr>
            <w:r>
              <w:rPr>
                <w:rFonts w:ascii="Times New Roman"/>
                <w:b w:val="false"/>
                <w:i w:val="false"/>
                <w:color w:val="000000"/>
                <w:sz w:val="20"/>
              </w:rPr>
              <w:t>
 </w:t>
            </w:r>
          </w:p>
          <w:bookmarkEnd w:id="38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83"/>
          <w:p>
            <w:pPr>
              <w:spacing w:after="20"/>
              <w:ind w:left="20"/>
              <w:jc w:val="both"/>
            </w:pPr>
            <w:r>
              <w:rPr>
                <w:rFonts w:ascii="Times New Roman"/>
                <w:b w:val="false"/>
                <w:i w:val="false"/>
                <w:color w:val="000000"/>
                <w:sz w:val="20"/>
              </w:rPr>
              <w:t>
 </w:t>
            </w:r>
          </w:p>
          <w:bookmarkEnd w:id="38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84"/>
          <w:p>
            <w:pPr>
              <w:spacing w:after="20"/>
              <w:ind w:left="20"/>
              <w:jc w:val="both"/>
            </w:pPr>
            <w:r>
              <w:rPr>
                <w:rFonts w:ascii="Times New Roman"/>
                <w:b w:val="false"/>
                <w:i w:val="false"/>
                <w:color w:val="000000"/>
                <w:sz w:val="20"/>
              </w:rPr>
              <w:t>
 </w:t>
            </w:r>
          </w:p>
          <w:bookmarkEnd w:id="38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85"/>
          <w:p>
            <w:pPr>
              <w:spacing w:after="20"/>
              <w:ind w:left="20"/>
              <w:jc w:val="both"/>
            </w:pPr>
            <w:r>
              <w:rPr>
                <w:rFonts w:ascii="Times New Roman"/>
                <w:b w:val="false"/>
                <w:i w:val="false"/>
                <w:color w:val="000000"/>
                <w:sz w:val="20"/>
              </w:rPr>
              <w:t>
 </w:t>
            </w:r>
          </w:p>
          <w:bookmarkEnd w:id="38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86"/>
          <w:p>
            <w:pPr>
              <w:spacing w:after="20"/>
              <w:ind w:left="20"/>
              <w:jc w:val="both"/>
            </w:pPr>
            <w:r>
              <w:rPr>
                <w:rFonts w:ascii="Times New Roman"/>
                <w:b w:val="false"/>
                <w:i w:val="false"/>
                <w:color w:val="000000"/>
                <w:sz w:val="20"/>
              </w:rPr>
              <w:t>
 </w:t>
            </w:r>
          </w:p>
          <w:bookmarkEnd w:id="38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87"/>
          <w:p>
            <w:pPr>
              <w:spacing w:after="20"/>
              <w:ind w:left="20"/>
              <w:jc w:val="both"/>
            </w:pPr>
            <w:r>
              <w:rPr>
                <w:rFonts w:ascii="Times New Roman"/>
                <w:b w:val="false"/>
                <w:i w:val="false"/>
                <w:color w:val="000000"/>
                <w:sz w:val="20"/>
              </w:rPr>
              <w:t>
 </w:t>
            </w:r>
          </w:p>
          <w:bookmarkEnd w:id="38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88"/>
          <w:p>
            <w:pPr>
              <w:spacing w:after="20"/>
              <w:ind w:left="20"/>
              <w:jc w:val="both"/>
            </w:pPr>
            <w:r>
              <w:rPr>
                <w:rFonts w:ascii="Times New Roman"/>
                <w:b w:val="false"/>
                <w:i w:val="false"/>
                <w:color w:val="000000"/>
                <w:sz w:val="20"/>
              </w:rPr>
              <w:t>
 </w:t>
            </w:r>
          </w:p>
          <w:bookmarkEnd w:id="38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89"/>
          <w:p>
            <w:pPr>
              <w:spacing w:after="20"/>
              <w:ind w:left="20"/>
              <w:jc w:val="both"/>
            </w:pPr>
            <w:r>
              <w:rPr>
                <w:rFonts w:ascii="Times New Roman"/>
                <w:b w:val="false"/>
                <w:i w:val="false"/>
                <w:color w:val="000000"/>
                <w:sz w:val="20"/>
              </w:rPr>
              <w:t>
 </w:t>
            </w:r>
          </w:p>
          <w:bookmarkEnd w:id="38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90"/>
          <w:p>
            <w:pPr>
              <w:spacing w:after="20"/>
              <w:ind w:left="20"/>
              <w:jc w:val="both"/>
            </w:pPr>
            <w:r>
              <w:rPr>
                <w:rFonts w:ascii="Times New Roman"/>
                <w:b w:val="false"/>
                <w:i w:val="false"/>
                <w:color w:val="000000"/>
                <w:sz w:val="20"/>
              </w:rPr>
              <w:t>
 </w:t>
            </w:r>
          </w:p>
          <w:bookmarkEnd w:id="39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91"/>
          <w:p>
            <w:pPr>
              <w:spacing w:after="20"/>
              <w:ind w:left="20"/>
              <w:jc w:val="both"/>
            </w:pPr>
            <w:r>
              <w:rPr>
                <w:rFonts w:ascii="Times New Roman"/>
                <w:b w:val="false"/>
                <w:i w:val="false"/>
                <w:color w:val="000000"/>
                <w:sz w:val="20"/>
              </w:rPr>
              <w:t>
07</w:t>
            </w:r>
          </w:p>
          <w:bookmarkEnd w:id="39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92"/>
          <w:p>
            <w:pPr>
              <w:spacing w:after="20"/>
              <w:ind w:left="20"/>
              <w:jc w:val="both"/>
            </w:pPr>
            <w:r>
              <w:rPr>
                <w:rFonts w:ascii="Times New Roman"/>
                <w:b w:val="false"/>
                <w:i w:val="false"/>
                <w:color w:val="000000"/>
                <w:sz w:val="20"/>
              </w:rPr>
              <w:t>
 </w:t>
            </w:r>
          </w:p>
          <w:bookmarkEnd w:id="39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93"/>
          <w:p>
            <w:pPr>
              <w:spacing w:after="20"/>
              <w:ind w:left="20"/>
              <w:jc w:val="both"/>
            </w:pPr>
            <w:r>
              <w:rPr>
                <w:rFonts w:ascii="Times New Roman"/>
                <w:b w:val="false"/>
                <w:i w:val="false"/>
                <w:color w:val="000000"/>
                <w:sz w:val="20"/>
              </w:rPr>
              <w:t>
 </w:t>
            </w:r>
          </w:p>
          <w:bookmarkEnd w:id="39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 қолдануды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94"/>
          <w:p>
            <w:pPr>
              <w:spacing w:after="20"/>
              <w:ind w:left="20"/>
              <w:jc w:val="both"/>
            </w:pPr>
            <w:r>
              <w:rPr>
                <w:rFonts w:ascii="Times New Roman"/>
                <w:b w:val="false"/>
                <w:i w:val="false"/>
                <w:color w:val="000000"/>
                <w:sz w:val="20"/>
              </w:rPr>
              <w:t>
08</w:t>
            </w:r>
          </w:p>
          <w:bookmarkEnd w:id="39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95"/>
          <w:p>
            <w:pPr>
              <w:spacing w:after="20"/>
              <w:ind w:left="20"/>
              <w:jc w:val="both"/>
            </w:pPr>
            <w:r>
              <w:rPr>
                <w:rFonts w:ascii="Times New Roman"/>
                <w:b w:val="false"/>
                <w:i w:val="false"/>
                <w:color w:val="000000"/>
                <w:sz w:val="20"/>
              </w:rPr>
              <w:t>
 </w:t>
            </w:r>
          </w:p>
          <w:bookmarkEnd w:id="39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96"/>
          <w:p>
            <w:pPr>
              <w:spacing w:after="20"/>
              <w:ind w:left="20"/>
              <w:jc w:val="both"/>
            </w:pPr>
            <w:r>
              <w:rPr>
                <w:rFonts w:ascii="Times New Roman"/>
                <w:b w:val="false"/>
                <w:i w:val="false"/>
                <w:color w:val="000000"/>
                <w:sz w:val="20"/>
              </w:rPr>
              <w:t>
 </w:t>
            </w:r>
          </w:p>
          <w:bookmarkEnd w:id="39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97"/>
          <w:p>
            <w:pPr>
              <w:spacing w:after="20"/>
              <w:ind w:left="20"/>
              <w:jc w:val="both"/>
            </w:pPr>
            <w:r>
              <w:rPr>
                <w:rFonts w:ascii="Times New Roman"/>
                <w:b w:val="false"/>
                <w:i w:val="false"/>
                <w:color w:val="000000"/>
                <w:sz w:val="20"/>
              </w:rPr>
              <w:t>
 </w:t>
            </w:r>
          </w:p>
          <w:bookmarkEnd w:id="39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98"/>
          <w:p>
            <w:pPr>
              <w:spacing w:after="20"/>
              <w:ind w:left="20"/>
              <w:jc w:val="both"/>
            </w:pPr>
            <w:r>
              <w:rPr>
                <w:rFonts w:ascii="Times New Roman"/>
                <w:b w:val="false"/>
                <w:i w:val="false"/>
                <w:color w:val="000000"/>
                <w:sz w:val="20"/>
              </w:rPr>
              <w:t>
 </w:t>
            </w:r>
          </w:p>
          <w:bookmarkEnd w:id="39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99"/>
          <w:p>
            <w:pPr>
              <w:spacing w:after="20"/>
              <w:ind w:left="20"/>
              <w:jc w:val="both"/>
            </w:pPr>
            <w:r>
              <w:rPr>
                <w:rFonts w:ascii="Times New Roman"/>
                <w:b w:val="false"/>
                <w:i w:val="false"/>
                <w:color w:val="000000"/>
                <w:sz w:val="20"/>
              </w:rPr>
              <w:t>
 </w:t>
            </w:r>
          </w:p>
          <w:bookmarkEnd w:id="39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00"/>
          <w:p>
            <w:pPr>
              <w:spacing w:after="20"/>
              <w:ind w:left="20"/>
              <w:jc w:val="both"/>
            </w:pPr>
            <w:r>
              <w:rPr>
                <w:rFonts w:ascii="Times New Roman"/>
                <w:b w:val="false"/>
                <w:i w:val="false"/>
                <w:color w:val="000000"/>
                <w:sz w:val="20"/>
              </w:rPr>
              <w:t>
 </w:t>
            </w:r>
          </w:p>
          <w:bookmarkEnd w:id="40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01"/>
          <w:p>
            <w:pPr>
              <w:spacing w:after="20"/>
              <w:ind w:left="20"/>
              <w:jc w:val="both"/>
            </w:pPr>
            <w:r>
              <w:rPr>
                <w:rFonts w:ascii="Times New Roman"/>
                <w:b w:val="false"/>
                <w:i w:val="false"/>
                <w:color w:val="000000"/>
                <w:sz w:val="20"/>
              </w:rPr>
              <w:t>
 </w:t>
            </w:r>
          </w:p>
          <w:bookmarkEnd w:id="40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02"/>
          <w:p>
            <w:pPr>
              <w:spacing w:after="20"/>
              <w:ind w:left="20"/>
              <w:jc w:val="both"/>
            </w:pPr>
            <w:r>
              <w:rPr>
                <w:rFonts w:ascii="Times New Roman"/>
                <w:b w:val="false"/>
                <w:i w:val="false"/>
                <w:color w:val="000000"/>
                <w:sz w:val="20"/>
              </w:rPr>
              <w:t>
 </w:t>
            </w:r>
          </w:p>
          <w:bookmarkEnd w:id="40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03"/>
          <w:p>
            <w:pPr>
              <w:spacing w:after="20"/>
              <w:ind w:left="20"/>
              <w:jc w:val="both"/>
            </w:pPr>
            <w:r>
              <w:rPr>
                <w:rFonts w:ascii="Times New Roman"/>
                <w:b w:val="false"/>
                <w:i w:val="false"/>
                <w:color w:val="000000"/>
                <w:sz w:val="20"/>
              </w:rPr>
              <w:t>
 </w:t>
            </w:r>
          </w:p>
          <w:bookmarkEnd w:id="40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04"/>
          <w:p>
            <w:pPr>
              <w:spacing w:after="20"/>
              <w:ind w:left="20"/>
              <w:jc w:val="both"/>
            </w:pPr>
            <w:r>
              <w:rPr>
                <w:rFonts w:ascii="Times New Roman"/>
                <w:b w:val="false"/>
                <w:i w:val="false"/>
                <w:color w:val="000000"/>
                <w:sz w:val="20"/>
              </w:rPr>
              <w:t>
 </w:t>
            </w:r>
          </w:p>
          <w:bookmarkEnd w:id="40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05"/>
          <w:p>
            <w:pPr>
              <w:spacing w:after="20"/>
              <w:ind w:left="20"/>
              <w:jc w:val="both"/>
            </w:pPr>
            <w:r>
              <w:rPr>
                <w:rFonts w:ascii="Times New Roman"/>
                <w:b w:val="false"/>
                <w:i w:val="false"/>
                <w:color w:val="000000"/>
                <w:sz w:val="20"/>
              </w:rPr>
              <w:t>
 </w:t>
            </w:r>
          </w:p>
          <w:bookmarkEnd w:id="40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06"/>
          <w:p>
            <w:pPr>
              <w:spacing w:after="20"/>
              <w:ind w:left="20"/>
              <w:jc w:val="both"/>
            </w:pPr>
            <w:r>
              <w:rPr>
                <w:rFonts w:ascii="Times New Roman"/>
                <w:b w:val="false"/>
                <w:i w:val="false"/>
                <w:color w:val="000000"/>
                <w:sz w:val="20"/>
              </w:rPr>
              <w:t>
 </w:t>
            </w:r>
          </w:p>
          <w:bookmarkEnd w:id="40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07"/>
          <w:p>
            <w:pPr>
              <w:spacing w:after="20"/>
              <w:ind w:left="20"/>
              <w:jc w:val="both"/>
            </w:pPr>
            <w:r>
              <w:rPr>
                <w:rFonts w:ascii="Times New Roman"/>
                <w:b w:val="false"/>
                <w:i w:val="false"/>
                <w:color w:val="000000"/>
                <w:sz w:val="20"/>
              </w:rPr>
              <w:t>
 </w:t>
            </w:r>
          </w:p>
          <w:bookmarkEnd w:id="40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08"/>
          <w:p>
            <w:pPr>
              <w:spacing w:after="20"/>
              <w:ind w:left="20"/>
              <w:jc w:val="both"/>
            </w:pPr>
            <w:r>
              <w:rPr>
                <w:rFonts w:ascii="Times New Roman"/>
                <w:b w:val="false"/>
                <w:i w:val="false"/>
                <w:color w:val="000000"/>
                <w:sz w:val="20"/>
              </w:rPr>
              <w:t>
10</w:t>
            </w:r>
          </w:p>
          <w:bookmarkEnd w:id="40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09"/>
          <w:p>
            <w:pPr>
              <w:spacing w:after="20"/>
              <w:ind w:left="20"/>
              <w:jc w:val="both"/>
            </w:pPr>
            <w:r>
              <w:rPr>
                <w:rFonts w:ascii="Times New Roman"/>
                <w:b w:val="false"/>
                <w:i w:val="false"/>
                <w:color w:val="000000"/>
                <w:sz w:val="20"/>
              </w:rPr>
              <w:t>
 </w:t>
            </w:r>
          </w:p>
          <w:bookmarkEnd w:id="40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10"/>
          <w:p>
            <w:pPr>
              <w:spacing w:after="20"/>
              <w:ind w:left="20"/>
              <w:jc w:val="both"/>
            </w:pPr>
            <w:r>
              <w:rPr>
                <w:rFonts w:ascii="Times New Roman"/>
                <w:b w:val="false"/>
                <w:i w:val="false"/>
                <w:color w:val="000000"/>
                <w:sz w:val="20"/>
              </w:rPr>
              <w:t>
 </w:t>
            </w:r>
          </w:p>
          <w:bookmarkEnd w:id="41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11"/>
          <w:p>
            <w:pPr>
              <w:spacing w:after="20"/>
              <w:ind w:left="20"/>
              <w:jc w:val="both"/>
            </w:pPr>
            <w:r>
              <w:rPr>
                <w:rFonts w:ascii="Times New Roman"/>
                <w:b w:val="false"/>
                <w:i w:val="false"/>
                <w:color w:val="000000"/>
                <w:sz w:val="20"/>
              </w:rPr>
              <w:t>
 </w:t>
            </w:r>
          </w:p>
          <w:bookmarkEnd w:id="41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12"/>
          <w:p>
            <w:pPr>
              <w:spacing w:after="20"/>
              <w:ind w:left="20"/>
              <w:jc w:val="both"/>
            </w:pPr>
            <w:r>
              <w:rPr>
                <w:rFonts w:ascii="Times New Roman"/>
                <w:b w:val="false"/>
                <w:i w:val="false"/>
                <w:color w:val="000000"/>
                <w:sz w:val="20"/>
              </w:rPr>
              <w:t>
 </w:t>
            </w:r>
          </w:p>
          <w:bookmarkEnd w:id="41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жерқатынастарын реттеу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13"/>
          <w:p>
            <w:pPr>
              <w:spacing w:after="20"/>
              <w:ind w:left="20"/>
              <w:jc w:val="both"/>
            </w:pPr>
            <w:r>
              <w:rPr>
                <w:rFonts w:ascii="Times New Roman"/>
                <w:b w:val="false"/>
                <w:i w:val="false"/>
                <w:color w:val="000000"/>
                <w:sz w:val="20"/>
              </w:rPr>
              <w:t>
 </w:t>
            </w:r>
          </w:p>
          <w:bookmarkEnd w:id="41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14"/>
          <w:p>
            <w:pPr>
              <w:spacing w:after="20"/>
              <w:ind w:left="20"/>
              <w:jc w:val="both"/>
            </w:pPr>
            <w:r>
              <w:rPr>
                <w:rFonts w:ascii="Times New Roman"/>
                <w:b w:val="false"/>
                <w:i w:val="false"/>
                <w:color w:val="000000"/>
                <w:sz w:val="20"/>
              </w:rPr>
              <w:t>
 </w:t>
            </w:r>
          </w:p>
          <w:bookmarkEnd w:id="41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15"/>
          <w:p>
            <w:pPr>
              <w:spacing w:after="20"/>
              <w:ind w:left="20"/>
              <w:jc w:val="both"/>
            </w:pPr>
            <w:r>
              <w:rPr>
                <w:rFonts w:ascii="Times New Roman"/>
                <w:b w:val="false"/>
                <w:i w:val="false"/>
                <w:color w:val="000000"/>
                <w:sz w:val="20"/>
              </w:rPr>
              <w:t>
11</w:t>
            </w:r>
          </w:p>
          <w:bookmarkEnd w:id="41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16"/>
          <w:p>
            <w:pPr>
              <w:spacing w:after="20"/>
              <w:ind w:left="20"/>
              <w:jc w:val="both"/>
            </w:pPr>
            <w:r>
              <w:rPr>
                <w:rFonts w:ascii="Times New Roman"/>
                <w:b w:val="false"/>
                <w:i w:val="false"/>
                <w:color w:val="000000"/>
                <w:sz w:val="20"/>
              </w:rPr>
              <w:t>
 </w:t>
            </w:r>
          </w:p>
          <w:bookmarkEnd w:id="41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17"/>
          <w:p>
            <w:pPr>
              <w:spacing w:after="20"/>
              <w:ind w:left="20"/>
              <w:jc w:val="both"/>
            </w:pPr>
            <w:r>
              <w:rPr>
                <w:rFonts w:ascii="Times New Roman"/>
                <w:b w:val="false"/>
                <w:i w:val="false"/>
                <w:color w:val="000000"/>
                <w:sz w:val="20"/>
              </w:rPr>
              <w:t>
 </w:t>
            </w:r>
          </w:p>
          <w:bookmarkEnd w:id="41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18"/>
          <w:p>
            <w:pPr>
              <w:spacing w:after="20"/>
              <w:ind w:left="20"/>
              <w:jc w:val="both"/>
            </w:pPr>
            <w:r>
              <w:rPr>
                <w:rFonts w:ascii="Times New Roman"/>
                <w:b w:val="false"/>
                <w:i w:val="false"/>
                <w:color w:val="000000"/>
                <w:sz w:val="20"/>
              </w:rPr>
              <w:t>
12</w:t>
            </w:r>
          </w:p>
          <w:bookmarkEnd w:id="41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19"/>
          <w:p>
            <w:pPr>
              <w:spacing w:after="20"/>
              <w:ind w:left="20"/>
              <w:jc w:val="both"/>
            </w:pPr>
            <w:r>
              <w:rPr>
                <w:rFonts w:ascii="Times New Roman"/>
                <w:b w:val="false"/>
                <w:i w:val="false"/>
                <w:color w:val="000000"/>
                <w:sz w:val="20"/>
              </w:rPr>
              <w:t>
 </w:t>
            </w:r>
          </w:p>
          <w:bookmarkEnd w:id="41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20"/>
          <w:p>
            <w:pPr>
              <w:spacing w:after="20"/>
              <w:ind w:left="20"/>
              <w:jc w:val="both"/>
            </w:pPr>
            <w:r>
              <w:rPr>
                <w:rFonts w:ascii="Times New Roman"/>
                <w:b w:val="false"/>
                <w:i w:val="false"/>
                <w:color w:val="000000"/>
                <w:sz w:val="20"/>
              </w:rPr>
              <w:t>
 </w:t>
            </w:r>
          </w:p>
          <w:bookmarkEnd w:id="42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21"/>
          <w:p>
            <w:pPr>
              <w:spacing w:after="20"/>
              <w:ind w:left="20"/>
              <w:jc w:val="both"/>
            </w:pPr>
            <w:r>
              <w:rPr>
                <w:rFonts w:ascii="Times New Roman"/>
                <w:b w:val="false"/>
                <w:i w:val="false"/>
                <w:color w:val="000000"/>
                <w:sz w:val="20"/>
              </w:rPr>
              <w:t>
 </w:t>
            </w:r>
          </w:p>
          <w:bookmarkEnd w:id="42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22"/>
          <w:p>
            <w:pPr>
              <w:spacing w:after="20"/>
              <w:ind w:left="20"/>
              <w:jc w:val="both"/>
            </w:pPr>
            <w:r>
              <w:rPr>
                <w:rFonts w:ascii="Times New Roman"/>
                <w:b w:val="false"/>
                <w:i w:val="false"/>
                <w:color w:val="000000"/>
                <w:sz w:val="20"/>
              </w:rPr>
              <w:t>
13</w:t>
            </w:r>
          </w:p>
          <w:bookmarkEnd w:id="42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23"/>
          <w:p>
            <w:pPr>
              <w:spacing w:after="20"/>
              <w:ind w:left="20"/>
              <w:jc w:val="both"/>
            </w:pPr>
            <w:r>
              <w:rPr>
                <w:rFonts w:ascii="Times New Roman"/>
                <w:b w:val="false"/>
                <w:i w:val="false"/>
                <w:color w:val="000000"/>
                <w:sz w:val="20"/>
              </w:rPr>
              <w:t>
 </w:t>
            </w:r>
          </w:p>
          <w:bookmarkEnd w:id="42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24"/>
          <w:p>
            <w:pPr>
              <w:spacing w:after="20"/>
              <w:ind w:left="20"/>
              <w:jc w:val="both"/>
            </w:pPr>
            <w:r>
              <w:rPr>
                <w:rFonts w:ascii="Times New Roman"/>
                <w:b w:val="false"/>
                <w:i w:val="false"/>
                <w:color w:val="000000"/>
                <w:sz w:val="20"/>
              </w:rPr>
              <w:t>
 </w:t>
            </w:r>
          </w:p>
          <w:bookmarkEnd w:id="42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25"/>
          <w:p>
            <w:pPr>
              <w:spacing w:after="20"/>
              <w:ind w:left="20"/>
              <w:jc w:val="both"/>
            </w:pPr>
            <w:r>
              <w:rPr>
                <w:rFonts w:ascii="Times New Roman"/>
                <w:b w:val="false"/>
                <w:i w:val="false"/>
                <w:color w:val="000000"/>
                <w:sz w:val="20"/>
              </w:rPr>
              <w:t>
 </w:t>
            </w:r>
          </w:p>
          <w:bookmarkEnd w:id="42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26"/>
          <w:p>
            <w:pPr>
              <w:spacing w:after="20"/>
              <w:ind w:left="20"/>
              <w:jc w:val="both"/>
            </w:pPr>
            <w:r>
              <w:rPr>
                <w:rFonts w:ascii="Times New Roman"/>
                <w:b w:val="false"/>
                <w:i w:val="false"/>
                <w:color w:val="000000"/>
                <w:sz w:val="20"/>
              </w:rPr>
              <w:t>
 </w:t>
            </w:r>
          </w:p>
          <w:bookmarkEnd w:id="42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27"/>
          <w:p>
            <w:pPr>
              <w:spacing w:after="20"/>
              <w:ind w:left="20"/>
              <w:jc w:val="both"/>
            </w:pPr>
            <w:r>
              <w:rPr>
                <w:rFonts w:ascii="Times New Roman"/>
                <w:b w:val="false"/>
                <w:i w:val="false"/>
                <w:color w:val="000000"/>
                <w:sz w:val="20"/>
              </w:rPr>
              <w:t>
 </w:t>
            </w:r>
          </w:p>
          <w:bookmarkEnd w:id="42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28"/>
          <w:p>
            <w:pPr>
              <w:spacing w:after="20"/>
              <w:ind w:left="20"/>
              <w:jc w:val="both"/>
            </w:pPr>
            <w:r>
              <w:rPr>
                <w:rFonts w:ascii="Times New Roman"/>
                <w:b w:val="false"/>
                <w:i w:val="false"/>
                <w:color w:val="000000"/>
                <w:sz w:val="20"/>
              </w:rPr>
              <w:t>
 </w:t>
            </w:r>
          </w:p>
          <w:bookmarkEnd w:id="42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29"/>
          <w:p>
            <w:pPr>
              <w:spacing w:after="20"/>
              <w:ind w:left="20"/>
              <w:jc w:val="both"/>
            </w:pPr>
            <w:r>
              <w:rPr>
                <w:rFonts w:ascii="Times New Roman"/>
                <w:b w:val="false"/>
                <w:i w:val="false"/>
                <w:color w:val="000000"/>
                <w:sz w:val="20"/>
              </w:rPr>
              <w:t>
14</w:t>
            </w:r>
          </w:p>
          <w:bookmarkEnd w:id="42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30"/>
          <w:p>
            <w:pPr>
              <w:spacing w:after="20"/>
              <w:ind w:left="20"/>
              <w:jc w:val="both"/>
            </w:pPr>
            <w:r>
              <w:rPr>
                <w:rFonts w:ascii="Times New Roman"/>
                <w:b w:val="false"/>
                <w:i w:val="false"/>
                <w:color w:val="000000"/>
                <w:sz w:val="20"/>
              </w:rPr>
              <w:t>
15</w:t>
            </w:r>
          </w:p>
          <w:bookmarkEnd w:id="43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31"/>
          <w:p>
            <w:pPr>
              <w:spacing w:after="20"/>
              <w:ind w:left="20"/>
              <w:jc w:val="both"/>
            </w:pPr>
            <w:r>
              <w:rPr>
                <w:rFonts w:ascii="Times New Roman"/>
                <w:b w:val="false"/>
                <w:i w:val="false"/>
                <w:color w:val="000000"/>
                <w:sz w:val="20"/>
              </w:rPr>
              <w:t>
 </w:t>
            </w:r>
          </w:p>
          <w:bookmarkEnd w:id="43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32"/>
          <w:p>
            <w:pPr>
              <w:spacing w:after="20"/>
              <w:ind w:left="20"/>
              <w:jc w:val="both"/>
            </w:pPr>
            <w:r>
              <w:rPr>
                <w:rFonts w:ascii="Times New Roman"/>
                <w:b w:val="false"/>
                <w:i w:val="false"/>
                <w:color w:val="000000"/>
                <w:sz w:val="20"/>
              </w:rPr>
              <w:t>
 </w:t>
            </w:r>
          </w:p>
          <w:bookmarkEnd w:id="43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33"/>
          <w:p>
            <w:pPr>
              <w:spacing w:after="20"/>
              <w:ind w:left="20"/>
              <w:jc w:val="both"/>
            </w:pPr>
            <w:r>
              <w:rPr>
                <w:rFonts w:ascii="Times New Roman"/>
                <w:b w:val="false"/>
                <w:i w:val="false"/>
                <w:color w:val="000000"/>
                <w:sz w:val="20"/>
              </w:rPr>
              <w:t>
10</w:t>
            </w:r>
          </w:p>
          <w:bookmarkEnd w:id="43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34"/>
          <w:p>
            <w:pPr>
              <w:spacing w:after="20"/>
              <w:ind w:left="20"/>
              <w:jc w:val="both"/>
            </w:pPr>
            <w:r>
              <w:rPr>
                <w:rFonts w:ascii="Times New Roman"/>
                <w:b w:val="false"/>
                <w:i w:val="false"/>
                <w:color w:val="000000"/>
                <w:sz w:val="20"/>
              </w:rPr>
              <w:t>
 </w:t>
            </w:r>
          </w:p>
          <w:bookmarkEnd w:id="43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35"/>
          <w:p>
            <w:pPr>
              <w:spacing w:after="20"/>
              <w:ind w:left="20"/>
              <w:jc w:val="both"/>
            </w:pPr>
            <w:r>
              <w:rPr>
                <w:rFonts w:ascii="Times New Roman"/>
                <w:b w:val="false"/>
                <w:i w:val="false"/>
                <w:color w:val="000000"/>
                <w:sz w:val="20"/>
              </w:rPr>
              <w:t>
 </w:t>
            </w:r>
          </w:p>
          <w:bookmarkEnd w:id="43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36"/>
          <w:p>
            <w:pPr>
              <w:spacing w:after="20"/>
              <w:ind w:left="20"/>
              <w:jc w:val="both"/>
            </w:pPr>
            <w:r>
              <w:rPr>
                <w:rFonts w:ascii="Times New Roman"/>
                <w:b w:val="false"/>
                <w:i w:val="false"/>
                <w:color w:val="000000"/>
                <w:sz w:val="20"/>
              </w:rPr>
              <w:t>
Санаты</w:t>
            </w:r>
          </w:p>
          <w:bookmarkEnd w:id="436"/>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37"/>
          <w:p>
            <w:pPr>
              <w:spacing w:after="20"/>
              <w:ind w:left="20"/>
              <w:jc w:val="both"/>
            </w:pPr>
            <w:r>
              <w:rPr>
                <w:rFonts w:ascii="Times New Roman"/>
                <w:b w:val="false"/>
                <w:i w:val="false"/>
                <w:color w:val="000000"/>
                <w:sz w:val="20"/>
              </w:rPr>
              <w:t>
 </w:t>
            </w:r>
          </w:p>
          <w:bookmarkEnd w:id="4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38"/>
          <w:p>
            <w:pPr>
              <w:spacing w:after="20"/>
              <w:ind w:left="20"/>
              <w:jc w:val="both"/>
            </w:pPr>
            <w:r>
              <w:rPr>
                <w:rFonts w:ascii="Times New Roman"/>
                <w:b w:val="false"/>
                <w:i w:val="false"/>
                <w:color w:val="000000"/>
                <w:sz w:val="20"/>
              </w:rPr>
              <w:t>
 </w:t>
            </w:r>
          </w:p>
          <w:bookmarkEnd w:id="43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39"/>
          <w:p>
            <w:pPr>
              <w:spacing w:after="20"/>
              <w:ind w:left="20"/>
              <w:jc w:val="both"/>
            </w:pPr>
            <w:r>
              <w:rPr>
                <w:rFonts w:ascii="Times New Roman"/>
                <w:b w:val="false"/>
                <w:i w:val="false"/>
                <w:color w:val="000000"/>
                <w:sz w:val="20"/>
              </w:rPr>
              <w:t>
5</w:t>
            </w:r>
          </w:p>
          <w:bookmarkEnd w:id="43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40"/>
          <w:p>
            <w:pPr>
              <w:spacing w:after="20"/>
              <w:ind w:left="20"/>
              <w:jc w:val="both"/>
            </w:pPr>
            <w:r>
              <w:rPr>
                <w:rFonts w:ascii="Times New Roman"/>
                <w:b w:val="false"/>
                <w:i w:val="false"/>
                <w:color w:val="000000"/>
                <w:sz w:val="20"/>
              </w:rPr>
              <w:t>
 </w:t>
            </w:r>
          </w:p>
          <w:bookmarkEnd w:id="44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41"/>
          <w:p>
            <w:pPr>
              <w:spacing w:after="20"/>
              <w:ind w:left="20"/>
              <w:jc w:val="both"/>
            </w:pPr>
            <w:r>
              <w:rPr>
                <w:rFonts w:ascii="Times New Roman"/>
                <w:b w:val="false"/>
                <w:i w:val="false"/>
                <w:color w:val="000000"/>
                <w:sz w:val="20"/>
              </w:rPr>
              <w:t>
 </w:t>
            </w:r>
          </w:p>
          <w:bookmarkEnd w:id="44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42"/>
          <w:p>
            <w:pPr>
              <w:spacing w:after="20"/>
              <w:ind w:left="20"/>
              <w:jc w:val="both"/>
            </w:pPr>
            <w:r>
              <w:rPr>
                <w:rFonts w:ascii="Times New Roman"/>
                <w:b w:val="false"/>
                <w:i w:val="false"/>
                <w:color w:val="000000"/>
                <w:sz w:val="20"/>
              </w:rPr>
              <w:t>
 </w:t>
            </w:r>
          </w:p>
          <w:bookmarkEnd w:id="44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43"/>
          <w:p>
            <w:pPr>
              <w:spacing w:after="20"/>
              <w:ind w:left="20"/>
              <w:jc w:val="both"/>
            </w:pPr>
            <w:r>
              <w:rPr>
                <w:rFonts w:ascii="Times New Roman"/>
                <w:b w:val="false"/>
                <w:i w:val="false"/>
                <w:color w:val="000000"/>
                <w:sz w:val="20"/>
              </w:rPr>
              <w:t xml:space="preserve">
Функционалдық топ </w:t>
            </w:r>
          </w:p>
          <w:bookmarkEnd w:id="443"/>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44"/>
          <w:p>
            <w:pPr>
              <w:spacing w:after="20"/>
              <w:ind w:left="20"/>
              <w:jc w:val="both"/>
            </w:pPr>
            <w:r>
              <w:rPr>
                <w:rFonts w:ascii="Times New Roman"/>
                <w:b w:val="false"/>
                <w:i w:val="false"/>
                <w:color w:val="000000"/>
                <w:sz w:val="20"/>
              </w:rPr>
              <w:t>
 </w:t>
            </w:r>
          </w:p>
          <w:bookmarkEnd w:id="44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45"/>
          <w:p>
            <w:pPr>
              <w:spacing w:after="20"/>
              <w:ind w:left="20"/>
              <w:jc w:val="both"/>
            </w:pPr>
            <w:r>
              <w:rPr>
                <w:rFonts w:ascii="Times New Roman"/>
                <w:b w:val="false"/>
                <w:i w:val="false"/>
                <w:color w:val="000000"/>
                <w:sz w:val="20"/>
              </w:rPr>
              <w:t>
 </w:t>
            </w:r>
          </w:p>
          <w:bookmarkEnd w:id="44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46"/>
          <w:p>
            <w:pPr>
              <w:spacing w:after="20"/>
              <w:ind w:left="20"/>
              <w:jc w:val="both"/>
            </w:pPr>
            <w:r>
              <w:rPr>
                <w:rFonts w:ascii="Times New Roman"/>
                <w:b w:val="false"/>
                <w:i w:val="false"/>
                <w:color w:val="000000"/>
                <w:sz w:val="20"/>
              </w:rPr>
              <w:t>
 </w:t>
            </w:r>
          </w:p>
          <w:bookmarkEnd w:id="44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Қаржалық активтерді сатып алу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47"/>
          <w:p>
            <w:pPr>
              <w:spacing w:after="20"/>
              <w:ind w:left="20"/>
              <w:jc w:val="both"/>
            </w:pPr>
            <w:r>
              <w:rPr>
                <w:rFonts w:ascii="Times New Roman"/>
                <w:b w:val="false"/>
                <w:i w:val="false"/>
                <w:color w:val="000000"/>
                <w:sz w:val="20"/>
              </w:rPr>
              <w:t>
13</w:t>
            </w:r>
          </w:p>
          <w:bookmarkEnd w:id="44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48"/>
          <w:p>
            <w:pPr>
              <w:spacing w:after="20"/>
              <w:ind w:left="20"/>
              <w:jc w:val="both"/>
            </w:pPr>
            <w:r>
              <w:rPr>
                <w:rFonts w:ascii="Times New Roman"/>
                <w:b w:val="false"/>
                <w:i w:val="false"/>
                <w:color w:val="000000"/>
                <w:sz w:val="20"/>
              </w:rPr>
              <w:t>
 </w:t>
            </w:r>
          </w:p>
          <w:bookmarkEnd w:id="44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49"/>
          <w:p>
            <w:pPr>
              <w:spacing w:after="20"/>
              <w:ind w:left="20"/>
              <w:jc w:val="both"/>
            </w:pPr>
            <w:r>
              <w:rPr>
                <w:rFonts w:ascii="Times New Roman"/>
                <w:b w:val="false"/>
                <w:i w:val="false"/>
                <w:color w:val="000000"/>
                <w:sz w:val="20"/>
              </w:rPr>
              <w:t>
 </w:t>
            </w:r>
          </w:p>
          <w:bookmarkEnd w:id="44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50"/>
          <w:p>
            <w:pPr>
              <w:spacing w:after="20"/>
              <w:ind w:left="20"/>
              <w:jc w:val="both"/>
            </w:pPr>
            <w:r>
              <w:rPr>
                <w:rFonts w:ascii="Times New Roman"/>
                <w:b w:val="false"/>
                <w:i w:val="false"/>
                <w:color w:val="000000"/>
                <w:sz w:val="20"/>
              </w:rPr>
              <w:t>
Санаты</w:t>
            </w:r>
          </w:p>
          <w:bookmarkEnd w:id="450"/>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51"/>
          <w:p>
            <w:pPr>
              <w:spacing w:after="20"/>
              <w:ind w:left="20"/>
              <w:jc w:val="both"/>
            </w:pPr>
            <w:r>
              <w:rPr>
                <w:rFonts w:ascii="Times New Roman"/>
                <w:b w:val="false"/>
                <w:i w:val="false"/>
                <w:color w:val="000000"/>
                <w:sz w:val="20"/>
              </w:rPr>
              <w:t>
 </w:t>
            </w:r>
          </w:p>
          <w:bookmarkEnd w:id="4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52"/>
          <w:p>
            <w:pPr>
              <w:spacing w:after="20"/>
              <w:ind w:left="20"/>
              <w:jc w:val="both"/>
            </w:pPr>
            <w:r>
              <w:rPr>
                <w:rFonts w:ascii="Times New Roman"/>
                <w:b w:val="false"/>
                <w:i w:val="false"/>
                <w:color w:val="000000"/>
                <w:sz w:val="20"/>
              </w:rPr>
              <w:t>
 </w:t>
            </w:r>
          </w:p>
          <w:bookmarkEnd w:id="45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53"/>
          <w:p>
            <w:pPr>
              <w:spacing w:after="20"/>
              <w:ind w:left="20"/>
              <w:jc w:val="both"/>
            </w:pPr>
            <w:r>
              <w:rPr>
                <w:rFonts w:ascii="Times New Roman"/>
                <w:b w:val="false"/>
                <w:i w:val="false"/>
                <w:color w:val="000000"/>
                <w:sz w:val="20"/>
              </w:rPr>
              <w:t>
6</w:t>
            </w:r>
          </w:p>
          <w:bookmarkEnd w:id="45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54"/>
          <w:p>
            <w:pPr>
              <w:spacing w:after="20"/>
              <w:ind w:left="20"/>
              <w:jc w:val="both"/>
            </w:pPr>
            <w:r>
              <w:rPr>
                <w:rFonts w:ascii="Times New Roman"/>
                <w:b w:val="false"/>
                <w:i w:val="false"/>
                <w:color w:val="000000"/>
                <w:sz w:val="20"/>
              </w:rPr>
              <w:t>
 </w:t>
            </w:r>
          </w:p>
          <w:bookmarkEnd w:id="45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55"/>
          <w:p>
            <w:pPr>
              <w:spacing w:after="20"/>
              <w:ind w:left="20"/>
              <w:jc w:val="both"/>
            </w:pPr>
            <w:r>
              <w:rPr>
                <w:rFonts w:ascii="Times New Roman"/>
                <w:b w:val="false"/>
                <w:i w:val="false"/>
                <w:color w:val="000000"/>
                <w:sz w:val="20"/>
              </w:rPr>
              <w:t>
 </w:t>
            </w:r>
          </w:p>
          <w:bookmarkEnd w:id="45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56"/>
          <w:p>
            <w:pPr>
              <w:spacing w:after="20"/>
              <w:ind w:left="20"/>
              <w:jc w:val="both"/>
            </w:pPr>
            <w:r>
              <w:rPr>
                <w:rFonts w:ascii="Times New Roman"/>
                <w:b w:val="false"/>
                <w:i w:val="false"/>
                <w:color w:val="000000"/>
                <w:sz w:val="20"/>
              </w:rPr>
              <w:t>
 </w:t>
            </w:r>
          </w:p>
          <w:bookmarkEnd w:id="45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Бюджеттің тапшылығы (профициті)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57"/>
          <w:p>
            <w:pPr>
              <w:spacing w:after="20"/>
              <w:ind w:left="20"/>
              <w:jc w:val="both"/>
            </w:pPr>
            <w:r>
              <w:rPr>
                <w:rFonts w:ascii="Times New Roman"/>
                <w:b w:val="false"/>
                <w:i w:val="false"/>
                <w:color w:val="000000"/>
                <w:sz w:val="20"/>
              </w:rPr>
              <w:t>
 </w:t>
            </w:r>
          </w:p>
          <w:bookmarkEnd w:id="45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(профициті пайдалану)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58"/>
          <w:p>
            <w:pPr>
              <w:spacing w:after="20"/>
              <w:ind w:left="20"/>
              <w:jc w:val="both"/>
            </w:pPr>
            <w:r>
              <w:rPr>
                <w:rFonts w:ascii="Times New Roman"/>
                <w:b w:val="false"/>
                <w:i w:val="false"/>
                <w:color w:val="000000"/>
                <w:sz w:val="20"/>
              </w:rPr>
              <w:t>
7</w:t>
            </w:r>
          </w:p>
          <w:bookmarkEnd w:id="45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59"/>
          <w:p>
            <w:pPr>
              <w:spacing w:after="20"/>
              <w:ind w:left="20"/>
              <w:jc w:val="both"/>
            </w:pPr>
            <w:r>
              <w:rPr>
                <w:rFonts w:ascii="Times New Roman"/>
                <w:b w:val="false"/>
                <w:i w:val="false"/>
                <w:color w:val="000000"/>
                <w:sz w:val="20"/>
              </w:rPr>
              <w:t>
 </w:t>
            </w:r>
          </w:p>
          <w:bookmarkEnd w:id="45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60"/>
          <w:p>
            <w:pPr>
              <w:spacing w:after="20"/>
              <w:ind w:left="20"/>
              <w:jc w:val="both"/>
            </w:pPr>
            <w:r>
              <w:rPr>
                <w:rFonts w:ascii="Times New Roman"/>
                <w:b w:val="false"/>
                <w:i w:val="false"/>
                <w:color w:val="000000"/>
                <w:sz w:val="20"/>
              </w:rPr>
              <w:t>
 </w:t>
            </w:r>
          </w:p>
          <w:bookmarkEnd w:id="46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61"/>
          <w:p>
            <w:pPr>
              <w:spacing w:after="20"/>
              <w:ind w:left="20"/>
              <w:jc w:val="both"/>
            </w:pPr>
            <w:r>
              <w:rPr>
                <w:rFonts w:ascii="Times New Roman"/>
                <w:b w:val="false"/>
                <w:i w:val="false"/>
                <w:color w:val="000000"/>
                <w:sz w:val="20"/>
              </w:rPr>
              <w:t xml:space="preserve">
Функционалдық топ </w:t>
            </w:r>
          </w:p>
          <w:bookmarkEnd w:id="461"/>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62"/>
          <w:p>
            <w:pPr>
              <w:spacing w:after="20"/>
              <w:ind w:left="20"/>
              <w:jc w:val="both"/>
            </w:pPr>
            <w:r>
              <w:rPr>
                <w:rFonts w:ascii="Times New Roman"/>
                <w:b w:val="false"/>
                <w:i w:val="false"/>
                <w:color w:val="000000"/>
                <w:sz w:val="20"/>
              </w:rPr>
              <w:t>
 </w:t>
            </w:r>
          </w:p>
          <w:bookmarkEnd w:id="46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63"/>
          <w:p>
            <w:pPr>
              <w:spacing w:after="20"/>
              <w:ind w:left="20"/>
              <w:jc w:val="both"/>
            </w:pPr>
            <w:r>
              <w:rPr>
                <w:rFonts w:ascii="Times New Roman"/>
                <w:b w:val="false"/>
                <w:i w:val="false"/>
                <w:color w:val="000000"/>
                <w:sz w:val="20"/>
              </w:rPr>
              <w:t>
 </w:t>
            </w:r>
          </w:p>
          <w:bookmarkEnd w:id="46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64"/>
          <w:p>
            <w:pPr>
              <w:spacing w:after="20"/>
              <w:ind w:left="20"/>
              <w:jc w:val="both"/>
            </w:pPr>
            <w:r>
              <w:rPr>
                <w:rFonts w:ascii="Times New Roman"/>
                <w:b w:val="false"/>
                <w:i w:val="false"/>
                <w:color w:val="000000"/>
                <w:sz w:val="20"/>
              </w:rPr>
              <w:t>
16</w:t>
            </w:r>
          </w:p>
          <w:bookmarkEnd w:id="46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65"/>
          <w:p>
            <w:pPr>
              <w:spacing w:after="20"/>
              <w:ind w:left="20"/>
              <w:jc w:val="both"/>
            </w:pPr>
            <w:r>
              <w:rPr>
                <w:rFonts w:ascii="Times New Roman"/>
                <w:b w:val="false"/>
                <w:i w:val="false"/>
                <w:color w:val="000000"/>
                <w:sz w:val="20"/>
              </w:rPr>
              <w:t>
 </w:t>
            </w:r>
          </w:p>
          <w:bookmarkEnd w:id="46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66"/>
          <w:p>
            <w:pPr>
              <w:spacing w:after="20"/>
              <w:ind w:left="20"/>
              <w:jc w:val="both"/>
            </w:pPr>
            <w:r>
              <w:rPr>
                <w:rFonts w:ascii="Times New Roman"/>
                <w:b w:val="false"/>
                <w:i w:val="false"/>
                <w:color w:val="000000"/>
                <w:sz w:val="20"/>
              </w:rPr>
              <w:t>
 </w:t>
            </w:r>
          </w:p>
          <w:bookmarkEnd w:id="46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67"/>
          <w:p>
            <w:pPr>
              <w:spacing w:after="20"/>
              <w:ind w:left="20"/>
              <w:jc w:val="both"/>
            </w:pPr>
            <w:r>
              <w:rPr>
                <w:rFonts w:ascii="Times New Roman"/>
                <w:b w:val="false"/>
                <w:i w:val="false"/>
                <w:color w:val="000000"/>
                <w:sz w:val="20"/>
              </w:rPr>
              <w:t>
Санаты</w:t>
            </w:r>
          </w:p>
          <w:bookmarkEnd w:id="467"/>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68"/>
          <w:p>
            <w:pPr>
              <w:spacing w:after="20"/>
              <w:ind w:left="20"/>
              <w:jc w:val="both"/>
            </w:pPr>
            <w:r>
              <w:rPr>
                <w:rFonts w:ascii="Times New Roman"/>
                <w:b w:val="false"/>
                <w:i w:val="false"/>
                <w:color w:val="000000"/>
                <w:sz w:val="20"/>
              </w:rPr>
              <w:t>
 </w:t>
            </w:r>
          </w:p>
          <w:bookmarkEnd w:id="4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69"/>
          <w:p>
            <w:pPr>
              <w:spacing w:after="20"/>
              <w:ind w:left="20"/>
              <w:jc w:val="both"/>
            </w:pPr>
            <w:r>
              <w:rPr>
                <w:rFonts w:ascii="Times New Roman"/>
                <w:b w:val="false"/>
                <w:i w:val="false"/>
                <w:color w:val="000000"/>
                <w:sz w:val="20"/>
              </w:rPr>
              <w:t>
 </w:t>
            </w:r>
          </w:p>
          <w:bookmarkEnd w:id="46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70"/>
          <w:p>
            <w:pPr>
              <w:spacing w:after="20"/>
              <w:ind w:left="20"/>
              <w:jc w:val="both"/>
            </w:pPr>
            <w:r>
              <w:rPr>
                <w:rFonts w:ascii="Times New Roman"/>
                <w:b w:val="false"/>
                <w:i w:val="false"/>
                <w:color w:val="000000"/>
                <w:sz w:val="20"/>
              </w:rPr>
              <w:t>
8</w:t>
            </w:r>
          </w:p>
          <w:bookmarkEnd w:id="47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71"/>
          <w:p>
            <w:pPr>
              <w:spacing w:after="20"/>
              <w:ind w:left="20"/>
              <w:jc w:val="both"/>
            </w:pPr>
            <w:r>
              <w:rPr>
                <w:rFonts w:ascii="Times New Roman"/>
                <w:b w:val="false"/>
                <w:i w:val="false"/>
                <w:color w:val="000000"/>
                <w:sz w:val="20"/>
              </w:rPr>
              <w:t>
 </w:t>
            </w:r>
          </w:p>
          <w:bookmarkEnd w:id="47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72"/>
          <w:p>
            <w:pPr>
              <w:spacing w:after="20"/>
              <w:ind w:left="20"/>
              <w:jc w:val="both"/>
            </w:pPr>
            <w:r>
              <w:rPr>
                <w:rFonts w:ascii="Times New Roman"/>
                <w:b w:val="false"/>
                <w:i w:val="false"/>
                <w:color w:val="000000"/>
                <w:sz w:val="20"/>
              </w:rPr>
              <w:t>
 </w:t>
            </w:r>
          </w:p>
          <w:bookmarkEnd w:id="47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2016 жылғы 23 желтоқсандағы № 6-7-1 шешіміне 4 қосымша</w:t>
            </w:r>
          </w:p>
        </w:tc>
      </w:tr>
    </w:tbl>
    <w:bookmarkStart w:name="z641" w:id="473"/>
    <w:p>
      <w:pPr>
        <w:spacing w:after="0"/>
        <w:ind w:left="0"/>
        <w:jc w:val="left"/>
      </w:pPr>
      <w:r>
        <w:rPr>
          <w:rFonts w:ascii="Times New Roman"/>
          <w:b/>
          <w:i w:val="false"/>
          <w:color w:val="000000"/>
        </w:rPr>
        <w:t xml:space="preserve"> 2017 жылға арналған ауылдық округтар бойынша бюджеттік бағдарламалар </w:t>
      </w:r>
    </w:p>
    <w:bookmarkEnd w:id="473"/>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Айыртау ауданы мәслихатының 05.12.2017 </w:t>
      </w:r>
      <w:r>
        <w:rPr>
          <w:rFonts w:ascii="Times New Roman"/>
          <w:b w:val="false"/>
          <w:i w:val="false"/>
          <w:color w:val="ff0000"/>
          <w:sz w:val="28"/>
        </w:rPr>
        <w:t>№ 6-14-1</w:t>
      </w:r>
      <w:r>
        <w:rPr>
          <w:rFonts w:ascii="Times New Roman"/>
          <w:b w:val="false"/>
          <w:i w:val="false"/>
          <w:color w:val="ff0000"/>
          <w:sz w:val="28"/>
        </w:rPr>
        <w:t xml:space="preserve"> шешімімен (01.01.2017 қолданысқа енеді).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74"/>
          <w:p>
            <w:pPr>
              <w:spacing w:after="20"/>
              <w:ind w:left="20"/>
              <w:jc w:val="both"/>
            </w:pPr>
            <w:r>
              <w:rPr>
                <w:rFonts w:ascii="Times New Roman"/>
                <w:b w:val="false"/>
                <w:i w:val="false"/>
                <w:color w:val="000000"/>
                <w:sz w:val="20"/>
              </w:rPr>
              <w:t>
Функционалдық топ</w:t>
            </w:r>
          </w:p>
          <w:bookmarkEnd w:id="474"/>
        </w:tc>
        <w:tc>
          <w:tcPr>
            <w:tcW w:w="4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75"/>
          <w:p>
            <w:pPr>
              <w:spacing w:after="20"/>
              <w:ind w:left="20"/>
              <w:jc w:val="both"/>
            </w:pPr>
            <w:r>
              <w:rPr>
                <w:rFonts w:ascii="Times New Roman"/>
                <w:b w:val="false"/>
                <w:i w:val="false"/>
                <w:color w:val="000000"/>
                <w:sz w:val="20"/>
              </w:rPr>
              <w:t>
 </w:t>
            </w:r>
          </w:p>
          <w:bookmarkEnd w:id="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76"/>
          <w:p>
            <w:pPr>
              <w:spacing w:after="20"/>
              <w:ind w:left="20"/>
              <w:jc w:val="both"/>
            </w:pPr>
            <w:r>
              <w:rPr>
                <w:rFonts w:ascii="Times New Roman"/>
                <w:b w:val="false"/>
                <w:i w:val="false"/>
                <w:color w:val="000000"/>
                <w:sz w:val="20"/>
              </w:rPr>
              <w:t>
 </w:t>
            </w:r>
          </w:p>
          <w:bookmarkEnd w:id="47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77"/>
          <w:p>
            <w:pPr>
              <w:spacing w:after="20"/>
              <w:ind w:left="20"/>
              <w:jc w:val="both"/>
            </w:pPr>
            <w:r>
              <w:rPr>
                <w:rFonts w:ascii="Times New Roman"/>
                <w:b w:val="false"/>
                <w:i w:val="false"/>
                <w:color w:val="000000"/>
                <w:sz w:val="20"/>
              </w:rPr>
              <w:t>
1</w:t>
            </w:r>
          </w:p>
          <w:bookmarkEnd w:id="47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229 166,3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229 166,3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213 209,3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20 055,4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16 356,4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23 002,2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14 757,4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17 276,4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14 206,6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13 478,2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15 957,0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27 536,4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27 536,4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27 536,4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5 қосымша </w:t>
            </w:r>
          </w:p>
        </w:tc>
      </w:tr>
    </w:tbl>
    <w:bookmarkStart w:name="z691" w:id="478"/>
    <w:p>
      <w:pPr>
        <w:spacing w:after="0"/>
        <w:ind w:left="0"/>
        <w:jc w:val="left"/>
      </w:pPr>
      <w:r>
        <w:rPr>
          <w:rFonts w:ascii="Times New Roman"/>
          <w:b/>
          <w:i w:val="false"/>
          <w:color w:val="000000"/>
        </w:rPr>
        <w:t xml:space="preserve"> 2018 жылға арналған ауылдық округтар бойынша бюджеттік бағдарламалар </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79"/>
          <w:p>
            <w:pPr>
              <w:spacing w:after="20"/>
              <w:ind w:left="20"/>
              <w:jc w:val="both"/>
            </w:pPr>
            <w:r>
              <w:rPr>
                <w:rFonts w:ascii="Times New Roman"/>
                <w:b w:val="false"/>
                <w:i w:val="false"/>
                <w:color w:val="000000"/>
                <w:sz w:val="20"/>
              </w:rPr>
              <w:t>
Функционалдық топ</w:t>
            </w:r>
          </w:p>
          <w:bookmarkEnd w:id="479"/>
        </w:tc>
        <w:tc>
          <w:tcPr>
            <w:tcW w:w="4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80"/>
          <w:p>
            <w:pPr>
              <w:spacing w:after="20"/>
              <w:ind w:left="20"/>
              <w:jc w:val="both"/>
            </w:pPr>
            <w:r>
              <w:rPr>
                <w:rFonts w:ascii="Times New Roman"/>
                <w:b w:val="false"/>
                <w:i w:val="false"/>
                <w:color w:val="000000"/>
                <w:sz w:val="20"/>
              </w:rPr>
              <w:t>
 </w:t>
            </w:r>
          </w:p>
          <w:bookmarkEnd w:id="4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81"/>
          <w:p>
            <w:pPr>
              <w:spacing w:after="20"/>
              <w:ind w:left="20"/>
              <w:jc w:val="both"/>
            </w:pPr>
            <w:r>
              <w:rPr>
                <w:rFonts w:ascii="Times New Roman"/>
                <w:b w:val="false"/>
                <w:i w:val="false"/>
                <w:color w:val="000000"/>
                <w:sz w:val="20"/>
              </w:rPr>
              <w:t>
 </w:t>
            </w:r>
          </w:p>
          <w:bookmarkEnd w:id="48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82"/>
          <w:p>
            <w:pPr>
              <w:spacing w:after="20"/>
              <w:ind w:left="20"/>
              <w:jc w:val="both"/>
            </w:pPr>
            <w:r>
              <w:rPr>
                <w:rFonts w:ascii="Times New Roman"/>
                <w:b w:val="false"/>
                <w:i w:val="false"/>
                <w:color w:val="000000"/>
                <w:sz w:val="20"/>
              </w:rPr>
              <w:t>
1</w:t>
            </w:r>
          </w:p>
          <w:bookmarkEnd w:id="48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83"/>
          <w:p>
            <w:pPr>
              <w:spacing w:after="20"/>
              <w:ind w:left="20"/>
              <w:jc w:val="both"/>
            </w:pPr>
            <w:r>
              <w:rPr>
                <w:rFonts w:ascii="Times New Roman"/>
                <w:b w:val="false"/>
                <w:i w:val="false"/>
                <w:color w:val="000000"/>
                <w:sz w:val="20"/>
              </w:rPr>
              <w:t>
01</w:t>
            </w:r>
          </w:p>
          <w:bookmarkEnd w:id="48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84"/>
          <w:p>
            <w:pPr>
              <w:spacing w:after="20"/>
              <w:ind w:left="20"/>
              <w:jc w:val="both"/>
            </w:pPr>
            <w:r>
              <w:rPr>
                <w:rFonts w:ascii="Times New Roman"/>
                <w:b w:val="false"/>
                <w:i w:val="false"/>
                <w:color w:val="000000"/>
                <w:sz w:val="20"/>
              </w:rPr>
              <w:t>
 </w:t>
            </w:r>
          </w:p>
          <w:bookmarkEnd w:id="48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85"/>
          <w:p>
            <w:pPr>
              <w:spacing w:after="20"/>
              <w:ind w:left="20"/>
              <w:jc w:val="both"/>
            </w:pPr>
            <w:r>
              <w:rPr>
                <w:rFonts w:ascii="Times New Roman"/>
                <w:b w:val="false"/>
                <w:i w:val="false"/>
                <w:color w:val="000000"/>
                <w:sz w:val="20"/>
              </w:rPr>
              <w:t>
 </w:t>
            </w:r>
          </w:p>
          <w:bookmarkEnd w:id="48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86"/>
          <w:p>
            <w:pPr>
              <w:spacing w:after="20"/>
              <w:ind w:left="20"/>
              <w:jc w:val="both"/>
            </w:pPr>
            <w:r>
              <w:rPr>
                <w:rFonts w:ascii="Times New Roman"/>
                <w:b w:val="false"/>
                <w:i w:val="false"/>
                <w:color w:val="000000"/>
                <w:sz w:val="20"/>
              </w:rPr>
              <w:t>
 </w:t>
            </w:r>
          </w:p>
          <w:bookmarkEnd w:id="48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87"/>
          <w:p>
            <w:pPr>
              <w:spacing w:after="20"/>
              <w:ind w:left="20"/>
              <w:jc w:val="both"/>
            </w:pPr>
            <w:r>
              <w:rPr>
                <w:rFonts w:ascii="Times New Roman"/>
                <w:b w:val="false"/>
                <w:i w:val="false"/>
                <w:color w:val="000000"/>
                <w:sz w:val="20"/>
              </w:rPr>
              <w:t>
 </w:t>
            </w:r>
          </w:p>
          <w:bookmarkEnd w:id="48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88"/>
          <w:p>
            <w:pPr>
              <w:spacing w:after="20"/>
              <w:ind w:left="20"/>
              <w:jc w:val="both"/>
            </w:pPr>
            <w:r>
              <w:rPr>
                <w:rFonts w:ascii="Times New Roman"/>
                <w:b w:val="false"/>
                <w:i w:val="false"/>
                <w:color w:val="000000"/>
                <w:sz w:val="20"/>
              </w:rPr>
              <w:t>
 </w:t>
            </w:r>
          </w:p>
          <w:bookmarkEnd w:id="48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89"/>
          <w:p>
            <w:pPr>
              <w:spacing w:after="20"/>
              <w:ind w:left="20"/>
              <w:jc w:val="both"/>
            </w:pPr>
            <w:r>
              <w:rPr>
                <w:rFonts w:ascii="Times New Roman"/>
                <w:b w:val="false"/>
                <w:i w:val="false"/>
                <w:color w:val="000000"/>
                <w:sz w:val="20"/>
              </w:rPr>
              <w:t>
 </w:t>
            </w:r>
          </w:p>
          <w:bookmarkEnd w:id="489"/>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90"/>
          <w:p>
            <w:pPr>
              <w:spacing w:after="20"/>
              <w:ind w:left="20"/>
              <w:jc w:val="both"/>
            </w:pPr>
            <w:r>
              <w:rPr>
                <w:rFonts w:ascii="Times New Roman"/>
                <w:b w:val="false"/>
                <w:i w:val="false"/>
                <w:color w:val="000000"/>
                <w:sz w:val="20"/>
              </w:rPr>
              <w:t>
 </w:t>
            </w:r>
          </w:p>
          <w:bookmarkEnd w:id="490"/>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91"/>
          <w:p>
            <w:pPr>
              <w:spacing w:after="20"/>
              <w:ind w:left="20"/>
              <w:jc w:val="both"/>
            </w:pPr>
            <w:r>
              <w:rPr>
                <w:rFonts w:ascii="Times New Roman"/>
                <w:b w:val="false"/>
                <w:i w:val="false"/>
                <w:color w:val="000000"/>
                <w:sz w:val="20"/>
              </w:rPr>
              <w:t>
 </w:t>
            </w:r>
          </w:p>
          <w:bookmarkEnd w:id="49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92"/>
          <w:p>
            <w:pPr>
              <w:spacing w:after="20"/>
              <w:ind w:left="20"/>
              <w:jc w:val="both"/>
            </w:pPr>
            <w:r>
              <w:rPr>
                <w:rFonts w:ascii="Times New Roman"/>
                <w:b w:val="false"/>
                <w:i w:val="false"/>
                <w:color w:val="000000"/>
                <w:sz w:val="20"/>
              </w:rPr>
              <w:t>
 </w:t>
            </w:r>
          </w:p>
          <w:bookmarkEnd w:id="49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93"/>
          <w:p>
            <w:pPr>
              <w:spacing w:after="20"/>
              <w:ind w:left="20"/>
              <w:jc w:val="both"/>
            </w:pPr>
            <w:r>
              <w:rPr>
                <w:rFonts w:ascii="Times New Roman"/>
                <w:b w:val="false"/>
                <w:i w:val="false"/>
                <w:color w:val="000000"/>
                <w:sz w:val="20"/>
              </w:rPr>
              <w:t>
 </w:t>
            </w:r>
          </w:p>
          <w:bookmarkEnd w:id="49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94"/>
          <w:p>
            <w:pPr>
              <w:spacing w:after="20"/>
              <w:ind w:left="20"/>
              <w:jc w:val="both"/>
            </w:pPr>
            <w:r>
              <w:rPr>
                <w:rFonts w:ascii="Times New Roman"/>
                <w:b w:val="false"/>
                <w:i w:val="false"/>
                <w:color w:val="000000"/>
                <w:sz w:val="20"/>
              </w:rPr>
              <w:t>
 </w:t>
            </w:r>
          </w:p>
          <w:bookmarkEnd w:id="49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95"/>
          <w:p>
            <w:pPr>
              <w:spacing w:after="20"/>
              <w:ind w:left="20"/>
              <w:jc w:val="both"/>
            </w:pPr>
            <w:r>
              <w:rPr>
                <w:rFonts w:ascii="Times New Roman"/>
                <w:b w:val="false"/>
                <w:i w:val="false"/>
                <w:color w:val="000000"/>
                <w:sz w:val="20"/>
              </w:rPr>
              <w:t>
 </w:t>
            </w:r>
          </w:p>
          <w:bookmarkEnd w:id="49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96"/>
          <w:p>
            <w:pPr>
              <w:spacing w:after="20"/>
              <w:ind w:left="20"/>
              <w:jc w:val="both"/>
            </w:pPr>
            <w:r>
              <w:rPr>
                <w:rFonts w:ascii="Times New Roman"/>
                <w:b w:val="false"/>
                <w:i w:val="false"/>
                <w:color w:val="000000"/>
                <w:sz w:val="20"/>
              </w:rPr>
              <w:t>
 </w:t>
            </w:r>
          </w:p>
          <w:bookmarkEnd w:id="49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97"/>
          <w:p>
            <w:pPr>
              <w:spacing w:after="20"/>
              <w:ind w:left="20"/>
              <w:jc w:val="both"/>
            </w:pPr>
            <w:r>
              <w:rPr>
                <w:rFonts w:ascii="Times New Roman"/>
                <w:b w:val="false"/>
                <w:i w:val="false"/>
                <w:color w:val="000000"/>
                <w:sz w:val="20"/>
              </w:rPr>
              <w:t>
 </w:t>
            </w:r>
          </w:p>
          <w:bookmarkEnd w:id="49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98"/>
          <w:p>
            <w:pPr>
              <w:spacing w:after="20"/>
              <w:ind w:left="20"/>
              <w:jc w:val="both"/>
            </w:pPr>
            <w:r>
              <w:rPr>
                <w:rFonts w:ascii="Times New Roman"/>
                <w:b w:val="false"/>
                <w:i w:val="false"/>
                <w:color w:val="000000"/>
                <w:sz w:val="20"/>
              </w:rPr>
              <w:t>
 </w:t>
            </w:r>
          </w:p>
          <w:bookmarkEnd w:id="49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Нижнийборлық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99"/>
          <w:p>
            <w:pPr>
              <w:spacing w:after="20"/>
              <w:ind w:left="20"/>
              <w:jc w:val="both"/>
            </w:pPr>
            <w:r>
              <w:rPr>
                <w:rFonts w:ascii="Times New Roman"/>
                <w:b w:val="false"/>
                <w:i w:val="false"/>
                <w:color w:val="000000"/>
                <w:sz w:val="20"/>
              </w:rPr>
              <w:t>
 </w:t>
            </w:r>
          </w:p>
          <w:bookmarkEnd w:id="499"/>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00"/>
          <w:p>
            <w:pPr>
              <w:spacing w:after="20"/>
              <w:ind w:left="20"/>
              <w:jc w:val="both"/>
            </w:pPr>
            <w:r>
              <w:rPr>
                <w:rFonts w:ascii="Times New Roman"/>
                <w:b w:val="false"/>
                <w:i w:val="false"/>
                <w:color w:val="000000"/>
                <w:sz w:val="20"/>
              </w:rPr>
              <w:t>
 </w:t>
            </w:r>
          </w:p>
          <w:bookmarkEnd w:id="500"/>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01"/>
          <w:p>
            <w:pPr>
              <w:spacing w:after="20"/>
              <w:ind w:left="20"/>
              <w:jc w:val="both"/>
            </w:pPr>
            <w:r>
              <w:rPr>
                <w:rFonts w:ascii="Times New Roman"/>
                <w:b w:val="false"/>
                <w:i w:val="false"/>
                <w:color w:val="000000"/>
                <w:sz w:val="20"/>
              </w:rPr>
              <w:t>
13</w:t>
            </w:r>
          </w:p>
          <w:bookmarkEnd w:id="50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02"/>
          <w:p>
            <w:pPr>
              <w:spacing w:after="20"/>
              <w:ind w:left="20"/>
              <w:jc w:val="both"/>
            </w:pPr>
            <w:r>
              <w:rPr>
                <w:rFonts w:ascii="Times New Roman"/>
                <w:b w:val="false"/>
                <w:i w:val="false"/>
                <w:color w:val="000000"/>
                <w:sz w:val="20"/>
              </w:rPr>
              <w:t>
 </w:t>
            </w:r>
          </w:p>
          <w:bookmarkEnd w:id="50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03"/>
          <w:p>
            <w:pPr>
              <w:spacing w:after="20"/>
              <w:ind w:left="20"/>
              <w:jc w:val="both"/>
            </w:pPr>
            <w:r>
              <w:rPr>
                <w:rFonts w:ascii="Times New Roman"/>
                <w:b w:val="false"/>
                <w:i w:val="false"/>
                <w:color w:val="000000"/>
                <w:sz w:val="20"/>
              </w:rPr>
              <w:t>
 </w:t>
            </w:r>
          </w:p>
          <w:bookmarkEnd w:id="50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04"/>
          <w:p>
            <w:pPr>
              <w:spacing w:after="20"/>
              <w:ind w:left="20"/>
              <w:jc w:val="both"/>
            </w:pPr>
            <w:r>
              <w:rPr>
                <w:rFonts w:ascii="Times New Roman"/>
                <w:b w:val="false"/>
                <w:i w:val="false"/>
                <w:color w:val="000000"/>
                <w:sz w:val="20"/>
              </w:rPr>
              <w:t>
 </w:t>
            </w:r>
          </w:p>
          <w:bookmarkEnd w:id="50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05"/>
          <w:p>
            <w:pPr>
              <w:spacing w:after="20"/>
              <w:ind w:left="20"/>
              <w:jc w:val="both"/>
            </w:pPr>
            <w:r>
              <w:rPr>
                <w:rFonts w:ascii="Times New Roman"/>
                <w:b w:val="false"/>
                <w:i w:val="false"/>
                <w:color w:val="000000"/>
                <w:sz w:val="20"/>
              </w:rPr>
              <w:t>
 </w:t>
            </w:r>
          </w:p>
          <w:bookmarkEnd w:id="50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06"/>
          <w:p>
            <w:pPr>
              <w:spacing w:after="20"/>
              <w:ind w:left="20"/>
              <w:jc w:val="both"/>
            </w:pPr>
            <w:r>
              <w:rPr>
                <w:rFonts w:ascii="Times New Roman"/>
                <w:b w:val="false"/>
                <w:i w:val="false"/>
                <w:color w:val="000000"/>
                <w:sz w:val="20"/>
              </w:rPr>
              <w:t>
 </w:t>
            </w:r>
          </w:p>
          <w:bookmarkEnd w:id="50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07"/>
          <w:p>
            <w:pPr>
              <w:spacing w:after="20"/>
              <w:ind w:left="20"/>
              <w:jc w:val="both"/>
            </w:pPr>
            <w:r>
              <w:rPr>
                <w:rFonts w:ascii="Times New Roman"/>
                <w:b w:val="false"/>
                <w:i w:val="false"/>
                <w:color w:val="000000"/>
                <w:sz w:val="20"/>
              </w:rPr>
              <w:t>
 </w:t>
            </w:r>
          </w:p>
          <w:bookmarkEnd w:id="50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33 126,0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08"/>
          <w:p>
            <w:pPr>
              <w:spacing w:after="20"/>
              <w:ind w:left="20"/>
              <w:jc w:val="both"/>
            </w:pPr>
            <w:r>
              <w:rPr>
                <w:rFonts w:ascii="Times New Roman"/>
                <w:b w:val="false"/>
                <w:i w:val="false"/>
                <w:color w:val="000000"/>
                <w:sz w:val="20"/>
              </w:rPr>
              <w:t>
 </w:t>
            </w:r>
          </w:p>
          <w:bookmarkEnd w:id="50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09"/>
          <w:p>
            <w:pPr>
              <w:spacing w:after="20"/>
              <w:ind w:left="20"/>
              <w:jc w:val="both"/>
            </w:pPr>
            <w:r>
              <w:rPr>
                <w:rFonts w:ascii="Times New Roman"/>
                <w:b w:val="false"/>
                <w:i w:val="false"/>
                <w:color w:val="000000"/>
                <w:sz w:val="20"/>
              </w:rPr>
              <w:t>
 </w:t>
            </w:r>
          </w:p>
          <w:bookmarkEnd w:id="509"/>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10"/>
          <w:p>
            <w:pPr>
              <w:spacing w:after="20"/>
              <w:ind w:left="20"/>
              <w:jc w:val="both"/>
            </w:pPr>
            <w:r>
              <w:rPr>
                <w:rFonts w:ascii="Times New Roman"/>
                <w:b w:val="false"/>
                <w:i w:val="false"/>
                <w:color w:val="000000"/>
                <w:sz w:val="20"/>
              </w:rPr>
              <w:t>
 </w:t>
            </w:r>
          </w:p>
          <w:bookmarkEnd w:id="510"/>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11"/>
          <w:p>
            <w:pPr>
              <w:spacing w:after="20"/>
              <w:ind w:left="20"/>
              <w:jc w:val="both"/>
            </w:pPr>
            <w:r>
              <w:rPr>
                <w:rFonts w:ascii="Times New Roman"/>
                <w:b w:val="false"/>
                <w:i w:val="false"/>
                <w:color w:val="000000"/>
                <w:sz w:val="20"/>
              </w:rPr>
              <w:t>
 </w:t>
            </w:r>
          </w:p>
          <w:bookmarkEnd w:id="51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12"/>
          <w:p>
            <w:pPr>
              <w:spacing w:after="20"/>
              <w:ind w:left="20"/>
              <w:jc w:val="both"/>
            </w:pPr>
            <w:r>
              <w:rPr>
                <w:rFonts w:ascii="Times New Roman"/>
                <w:b w:val="false"/>
                <w:i w:val="false"/>
                <w:color w:val="000000"/>
                <w:sz w:val="20"/>
              </w:rPr>
              <w:t>
 </w:t>
            </w:r>
          </w:p>
          <w:bookmarkEnd w:id="51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13"/>
          <w:p>
            <w:pPr>
              <w:spacing w:after="20"/>
              <w:ind w:left="20"/>
              <w:jc w:val="both"/>
            </w:pPr>
            <w:r>
              <w:rPr>
                <w:rFonts w:ascii="Times New Roman"/>
                <w:b w:val="false"/>
                <w:i w:val="false"/>
                <w:color w:val="000000"/>
                <w:sz w:val="20"/>
              </w:rPr>
              <w:t>
 </w:t>
            </w:r>
          </w:p>
          <w:bookmarkEnd w:id="51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14"/>
          <w:p>
            <w:pPr>
              <w:spacing w:after="20"/>
              <w:ind w:left="20"/>
              <w:jc w:val="both"/>
            </w:pPr>
            <w:r>
              <w:rPr>
                <w:rFonts w:ascii="Times New Roman"/>
                <w:b w:val="false"/>
                <w:i w:val="false"/>
                <w:color w:val="000000"/>
                <w:sz w:val="20"/>
              </w:rPr>
              <w:t>
 </w:t>
            </w:r>
          </w:p>
          <w:bookmarkEnd w:id="51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15"/>
          <w:p>
            <w:pPr>
              <w:spacing w:after="20"/>
              <w:ind w:left="20"/>
              <w:jc w:val="both"/>
            </w:pPr>
            <w:r>
              <w:rPr>
                <w:rFonts w:ascii="Times New Roman"/>
                <w:b w:val="false"/>
                <w:i w:val="false"/>
                <w:color w:val="000000"/>
                <w:sz w:val="20"/>
              </w:rPr>
              <w:t>
 </w:t>
            </w:r>
          </w:p>
          <w:bookmarkEnd w:id="51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16"/>
          <w:p>
            <w:pPr>
              <w:spacing w:after="20"/>
              <w:ind w:left="20"/>
              <w:jc w:val="both"/>
            </w:pPr>
            <w:r>
              <w:rPr>
                <w:rFonts w:ascii="Times New Roman"/>
                <w:b w:val="false"/>
                <w:i w:val="false"/>
                <w:color w:val="000000"/>
                <w:sz w:val="20"/>
              </w:rPr>
              <w:t>
 </w:t>
            </w:r>
          </w:p>
          <w:bookmarkEnd w:id="51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Нижнийборлық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17"/>
          <w:p>
            <w:pPr>
              <w:spacing w:after="20"/>
              <w:ind w:left="20"/>
              <w:jc w:val="both"/>
            </w:pPr>
            <w:r>
              <w:rPr>
                <w:rFonts w:ascii="Times New Roman"/>
                <w:b w:val="false"/>
                <w:i w:val="false"/>
                <w:color w:val="000000"/>
                <w:sz w:val="20"/>
              </w:rPr>
              <w:t>
 </w:t>
            </w:r>
          </w:p>
          <w:bookmarkEnd w:id="51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18"/>
          <w:p>
            <w:pPr>
              <w:spacing w:after="20"/>
              <w:ind w:left="20"/>
              <w:jc w:val="both"/>
            </w:pPr>
            <w:r>
              <w:rPr>
                <w:rFonts w:ascii="Times New Roman"/>
                <w:b w:val="false"/>
                <w:i w:val="false"/>
                <w:color w:val="000000"/>
                <w:sz w:val="20"/>
              </w:rPr>
              <w:t>
 </w:t>
            </w:r>
          </w:p>
          <w:bookmarkEnd w:id="51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6 қосымша </w:t>
            </w:r>
          </w:p>
        </w:tc>
      </w:tr>
    </w:tbl>
    <w:bookmarkStart w:name="z733" w:id="519"/>
    <w:p>
      <w:pPr>
        <w:spacing w:after="0"/>
        <w:ind w:left="0"/>
        <w:jc w:val="left"/>
      </w:pPr>
      <w:r>
        <w:rPr>
          <w:rFonts w:ascii="Times New Roman"/>
          <w:b/>
          <w:i w:val="false"/>
          <w:color w:val="000000"/>
        </w:rPr>
        <w:t xml:space="preserve"> 2019 жылға арналған ауылдық округтар бойынша бюджеттік бағдарламалар </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20"/>
          <w:p>
            <w:pPr>
              <w:spacing w:after="20"/>
              <w:ind w:left="20"/>
              <w:jc w:val="both"/>
            </w:pPr>
            <w:r>
              <w:rPr>
                <w:rFonts w:ascii="Times New Roman"/>
                <w:b w:val="false"/>
                <w:i w:val="false"/>
                <w:color w:val="000000"/>
                <w:sz w:val="20"/>
              </w:rPr>
              <w:t>
Функционалдық топ</w:t>
            </w:r>
          </w:p>
          <w:bookmarkEnd w:id="520"/>
        </w:tc>
        <w:tc>
          <w:tcPr>
            <w:tcW w:w="4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21"/>
          <w:p>
            <w:pPr>
              <w:spacing w:after="20"/>
              <w:ind w:left="20"/>
              <w:jc w:val="both"/>
            </w:pPr>
            <w:r>
              <w:rPr>
                <w:rFonts w:ascii="Times New Roman"/>
                <w:b w:val="false"/>
                <w:i w:val="false"/>
                <w:color w:val="000000"/>
                <w:sz w:val="20"/>
              </w:rPr>
              <w:t>
 </w:t>
            </w:r>
          </w:p>
          <w:bookmarkEnd w:id="5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22"/>
          <w:p>
            <w:pPr>
              <w:spacing w:after="20"/>
              <w:ind w:left="20"/>
              <w:jc w:val="both"/>
            </w:pPr>
            <w:r>
              <w:rPr>
                <w:rFonts w:ascii="Times New Roman"/>
                <w:b w:val="false"/>
                <w:i w:val="false"/>
                <w:color w:val="000000"/>
                <w:sz w:val="20"/>
              </w:rPr>
              <w:t>
 </w:t>
            </w:r>
          </w:p>
          <w:bookmarkEnd w:id="52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23"/>
          <w:p>
            <w:pPr>
              <w:spacing w:after="20"/>
              <w:ind w:left="20"/>
              <w:jc w:val="both"/>
            </w:pPr>
            <w:r>
              <w:rPr>
                <w:rFonts w:ascii="Times New Roman"/>
                <w:b w:val="false"/>
                <w:i w:val="false"/>
                <w:color w:val="000000"/>
                <w:sz w:val="20"/>
              </w:rPr>
              <w:t>
1</w:t>
            </w:r>
          </w:p>
          <w:bookmarkEnd w:id="52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24"/>
          <w:p>
            <w:pPr>
              <w:spacing w:after="20"/>
              <w:ind w:left="20"/>
              <w:jc w:val="both"/>
            </w:pPr>
            <w:r>
              <w:rPr>
                <w:rFonts w:ascii="Times New Roman"/>
                <w:b w:val="false"/>
                <w:i w:val="false"/>
                <w:color w:val="000000"/>
                <w:sz w:val="20"/>
              </w:rPr>
              <w:t>
01</w:t>
            </w:r>
          </w:p>
          <w:bookmarkEnd w:id="52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25"/>
          <w:p>
            <w:pPr>
              <w:spacing w:after="20"/>
              <w:ind w:left="20"/>
              <w:jc w:val="both"/>
            </w:pPr>
            <w:r>
              <w:rPr>
                <w:rFonts w:ascii="Times New Roman"/>
                <w:b w:val="false"/>
                <w:i w:val="false"/>
                <w:color w:val="000000"/>
                <w:sz w:val="20"/>
              </w:rPr>
              <w:t>
 </w:t>
            </w:r>
          </w:p>
          <w:bookmarkEnd w:id="52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26"/>
          <w:p>
            <w:pPr>
              <w:spacing w:after="20"/>
              <w:ind w:left="20"/>
              <w:jc w:val="both"/>
            </w:pPr>
            <w:r>
              <w:rPr>
                <w:rFonts w:ascii="Times New Roman"/>
                <w:b w:val="false"/>
                <w:i w:val="false"/>
                <w:color w:val="000000"/>
                <w:sz w:val="20"/>
              </w:rPr>
              <w:t>
 </w:t>
            </w:r>
          </w:p>
          <w:bookmarkEnd w:id="52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27"/>
          <w:p>
            <w:pPr>
              <w:spacing w:after="20"/>
              <w:ind w:left="20"/>
              <w:jc w:val="both"/>
            </w:pPr>
            <w:r>
              <w:rPr>
                <w:rFonts w:ascii="Times New Roman"/>
                <w:b w:val="false"/>
                <w:i w:val="false"/>
                <w:color w:val="000000"/>
                <w:sz w:val="20"/>
              </w:rPr>
              <w:t>
 </w:t>
            </w:r>
          </w:p>
          <w:bookmarkEnd w:id="52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28"/>
          <w:p>
            <w:pPr>
              <w:spacing w:after="20"/>
              <w:ind w:left="20"/>
              <w:jc w:val="both"/>
            </w:pPr>
            <w:r>
              <w:rPr>
                <w:rFonts w:ascii="Times New Roman"/>
                <w:b w:val="false"/>
                <w:i w:val="false"/>
                <w:color w:val="000000"/>
                <w:sz w:val="20"/>
              </w:rPr>
              <w:t>
 </w:t>
            </w:r>
          </w:p>
          <w:bookmarkEnd w:id="52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29"/>
          <w:p>
            <w:pPr>
              <w:spacing w:after="20"/>
              <w:ind w:left="20"/>
              <w:jc w:val="both"/>
            </w:pPr>
            <w:r>
              <w:rPr>
                <w:rFonts w:ascii="Times New Roman"/>
                <w:b w:val="false"/>
                <w:i w:val="false"/>
                <w:color w:val="000000"/>
                <w:sz w:val="20"/>
              </w:rPr>
              <w:t>
 </w:t>
            </w:r>
          </w:p>
          <w:bookmarkEnd w:id="529"/>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30"/>
          <w:p>
            <w:pPr>
              <w:spacing w:after="20"/>
              <w:ind w:left="20"/>
              <w:jc w:val="both"/>
            </w:pPr>
            <w:r>
              <w:rPr>
                <w:rFonts w:ascii="Times New Roman"/>
                <w:b w:val="false"/>
                <w:i w:val="false"/>
                <w:color w:val="000000"/>
                <w:sz w:val="20"/>
              </w:rPr>
              <w:t>
 </w:t>
            </w:r>
          </w:p>
          <w:bookmarkEnd w:id="530"/>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31"/>
          <w:p>
            <w:pPr>
              <w:spacing w:after="20"/>
              <w:ind w:left="20"/>
              <w:jc w:val="both"/>
            </w:pPr>
            <w:r>
              <w:rPr>
                <w:rFonts w:ascii="Times New Roman"/>
                <w:b w:val="false"/>
                <w:i w:val="false"/>
                <w:color w:val="000000"/>
                <w:sz w:val="20"/>
              </w:rPr>
              <w:t>
 </w:t>
            </w:r>
          </w:p>
          <w:bookmarkEnd w:id="53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32"/>
          <w:p>
            <w:pPr>
              <w:spacing w:after="20"/>
              <w:ind w:left="20"/>
              <w:jc w:val="both"/>
            </w:pPr>
            <w:r>
              <w:rPr>
                <w:rFonts w:ascii="Times New Roman"/>
                <w:b w:val="false"/>
                <w:i w:val="false"/>
                <w:color w:val="000000"/>
                <w:sz w:val="20"/>
              </w:rPr>
              <w:t>
 </w:t>
            </w:r>
          </w:p>
          <w:bookmarkEnd w:id="53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33"/>
          <w:p>
            <w:pPr>
              <w:spacing w:after="20"/>
              <w:ind w:left="20"/>
              <w:jc w:val="both"/>
            </w:pPr>
            <w:r>
              <w:rPr>
                <w:rFonts w:ascii="Times New Roman"/>
                <w:b w:val="false"/>
                <w:i w:val="false"/>
                <w:color w:val="000000"/>
                <w:sz w:val="20"/>
              </w:rPr>
              <w:t>
 </w:t>
            </w:r>
          </w:p>
          <w:bookmarkEnd w:id="53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34"/>
          <w:p>
            <w:pPr>
              <w:spacing w:after="20"/>
              <w:ind w:left="20"/>
              <w:jc w:val="both"/>
            </w:pPr>
            <w:r>
              <w:rPr>
                <w:rFonts w:ascii="Times New Roman"/>
                <w:b w:val="false"/>
                <w:i w:val="false"/>
                <w:color w:val="000000"/>
                <w:sz w:val="20"/>
              </w:rPr>
              <w:t>
 </w:t>
            </w:r>
          </w:p>
          <w:bookmarkEnd w:id="53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35"/>
          <w:p>
            <w:pPr>
              <w:spacing w:after="20"/>
              <w:ind w:left="20"/>
              <w:jc w:val="both"/>
            </w:pPr>
            <w:r>
              <w:rPr>
                <w:rFonts w:ascii="Times New Roman"/>
                <w:b w:val="false"/>
                <w:i w:val="false"/>
                <w:color w:val="000000"/>
                <w:sz w:val="20"/>
              </w:rPr>
              <w:t>
 </w:t>
            </w:r>
          </w:p>
          <w:bookmarkEnd w:id="53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36"/>
          <w:p>
            <w:pPr>
              <w:spacing w:after="20"/>
              <w:ind w:left="20"/>
              <w:jc w:val="both"/>
            </w:pPr>
            <w:r>
              <w:rPr>
                <w:rFonts w:ascii="Times New Roman"/>
                <w:b w:val="false"/>
                <w:i w:val="false"/>
                <w:color w:val="000000"/>
                <w:sz w:val="20"/>
              </w:rPr>
              <w:t>
 </w:t>
            </w:r>
          </w:p>
          <w:bookmarkEnd w:id="53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37"/>
          <w:p>
            <w:pPr>
              <w:spacing w:after="20"/>
              <w:ind w:left="20"/>
              <w:jc w:val="both"/>
            </w:pPr>
            <w:r>
              <w:rPr>
                <w:rFonts w:ascii="Times New Roman"/>
                <w:b w:val="false"/>
                <w:i w:val="false"/>
                <w:color w:val="000000"/>
                <w:sz w:val="20"/>
              </w:rPr>
              <w:t>
 </w:t>
            </w:r>
          </w:p>
          <w:bookmarkEnd w:id="53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38"/>
          <w:p>
            <w:pPr>
              <w:spacing w:after="20"/>
              <w:ind w:left="20"/>
              <w:jc w:val="both"/>
            </w:pPr>
            <w:r>
              <w:rPr>
                <w:rFonts w:ascii="Times New Roman"/>
                <w:b w:val="false"/>
                <w:i w:val="false"/>
                <w:color w:val="000000"/>
                <w:sz w:val="20"/>
              </w:rPr>
              <w:t>
 </w:t>
            </w:r>
          </w:p>
          <w:bookmarkEnd w:id="53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39"/>
          <w:p>
            <w:pPr>
              <w:spacing w:after="20"/>
              <w:ind w:left="20"/>
              <w:jc w:val="both"/>
            </w:pPr>
            <w:r>
              <w:rPr>
                <w:rFonts w:ascii="Times New Roman"/>
                <w:b w:val="false"/>
                <w:i w:val="false"/>
                <w:color w:val="000000"/>
                <w:sz w:val="20"/>
              </w:rPr>
              <w:t>
 </w:t>
            </w:r>
          </w:p>
          <w:bookmarkEnd w:id="539"/>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Нижнийборлық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40"/>
          <w:p>
            <w:pPr>
              <w:spacing w:after="20"/>
              <w:ind w:left="20"/>
              <w:jc w:val="both"/>
            </w:pPr>
            <w:r>
              <w:rPr>
                <w:rFonts w:ascii="Times New Roman"/>
                <w:b w:val="false"/>
                <w:i w:val="false"/>
                <w:color w:val="000000"/>
                <w:sz w:val="20"/>
              </w:rPr>
              <w:t>
 </w:t>
            </w:r>
          </w:p>
          <w:bookmarkEnd w:id="540"/>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41"/>
          <w:p>
            <w:pPr>
              <w:spacing w:after="20"/>
              <w:ind w:left="20"/>
              <w:jc w:val="both"/>
            </w:pPr>
            <w:r>
              <w:rPr>
                <w:rFonts w:ascii="Times New Roman"/>
                <w:b w:val="false"/>
                <w:i w:val="false"/>
                <w:color w:val="000000"/>
                <w:sz w:val="20"/>
              </w:rPr>
              <w:t>
 </w:t>
            </w:r>
          </w:p>
          <w:bookmarkEnd w:id="54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42"/>
          <w:p>
            <w:pPr>
              <w:spacing w:after="20"/>
              <w:ind w:left="20"/>
              <w:jc w:val="both"/>
            </w:pPr>
            <w:r>
              <w:rPr>
                <w:rFonts w:ascii="Times New Roman"/>
                <w:b w:val="false"/>
                <w:i w:val="false"/>
                <w:color w:val="000000"/>
                <w:sz w:val="20"/>
              </w:rPr>
              <w:t>
13</w:t>
            </w:r>
          </w:p>
          <w:bookmarkEnd w:id="54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43"/>
          <w:p>
            <w:pPr>
              <w:spacing w:after="20"/>
              <w:ind w:left="20"/>
              <w:jc w:val="both"/>
            </w:pPr>
            <w:r>
              <w:rPr>
                <w:rFonts w:ascii="Times New Roman"/>
                <w:b w:val="false"/>
                <w:i w:val="false"/>
                <w:color w:val="000000"/>
                <w:sz w:val="20"/>
              </w:rPr>
              <w:t>
 </w:t>
            </w:r>
          </w:p>
          <w:bookmarkEnd w:id="54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44"/>
          <w:p>
            <w:pPr>
              <w:spacing w:after="20"/>
              <w:ind w:left="20"/>
              <w:jc w:val="both"/>
            </w:pPr>
            <w:r>
              <w:rPr>
                <w:rFonts w:ascii="Times New Roman"/>
                <w:b w:val="false"/>
                <w:i w:val="false"/>
                <w:color w:val="000000"/>
                <w:sz w:val="20"/>
              </w:rPr>
              <w:t>
 </w:t>
            </w:r>
          </w:p>
          <w:bookmarkEnd w:id="54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45"/>
          <w:p>
            <w:pPr>
              <w:spacing w:after="20"/>
              <w:ind w:left="20"/>
              <w:jc w:val="both"/>
            </w:pPr>
            <w:r>
              <w:rPr>
                <w:rFonts w:ascii="Times New Roman"/>
                <w:b w:val="false"/>
                <w:i w:val="false"/>
                <w:color w:val="000000"/>
                <w:sz w:val="20"/>
              </w:rPr>
              <w:t>
 </w:t>
            </w:r>
          </w:p>
          <w:bookmarkEnd w:id="54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46"/>
          <w:p>
            <w:pPr>
              <w:spacing w:after="20"/>
              <w:ind w:left="20"/>
              <w:jc w:val="both"/>
            </w:pPr>
            <w:r>
              <w:rPr>
                <w:rFonts w:ascii="Times New Roman"/>
                <w:b w:val="false"/>
                <w:i w:val="false"/>
                <w:color w:val="000000"/>
                <w:sz w:val="20"/>
              </w:rPr>
              <w:t>
 </w:t>
            </w:r>
          </w:p>
          <w:bookmarkEnd w:id="54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47"/>
          <w:p>
            <w:pPr>
              <w:spacing w:after="20"/>
              <w:ind w:left="20"/>
              <w:jc w:val="both"/>
            </w:pPr>
            <w:r>
              <w:rPr>
                <w:rFonts w:ascii="Times New Roman"/>
                <w:b w:val="false"/>
                <w:i w:val="false"/>
                <w:color w:val="000000"/>
                <w:sz w:val="20"/>
              </w:rPr>
              <w:t>
 </w:t>
            </w:r>
          </w:p>
          <w:bookmarkEnd w:id="54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48"/>
          <w:p>
            <w:pPr>
              <w:spacing w:after="20"/>
              <w:ind w:left="20"/>
              <w:jc w:val="both"/>
            </w:pPr>
            <w:r>
              <w:rPr>
                <w:rFonts w:ascii="Times New Roman"/>
                <w:b w:val="false"/>
                <w:i w:val="false"/>
                <w:color w:val="000000"/>
                <w:sz w:val="20"/>
              </w:rPr>
              <w:t>
 </w:t>
            </w:r>
          </w:p>
          <w:bookmarkEnd w:id="54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49"/>
          <w:p>
            <w:pPr>
              <w:spacing w:after="20"/>
              <w:ind w:left="20"/>
              <w:jc w:val="both"/>
            </w:pPr>
            <w:r>
              <w:rPr>
                <w:rFonts w:ascii="Times New Roman"/>
                <w:b w:val="false"/>
                <w:i w:val="false"/>
                <w:color w:val="000000"/>
                <w:sz w:val="20"/>
              </w:rPr>
              <w:t>
 </w:t>
            </w:r>
          </w:p>
          <w:bookmarkEnd w:id="549"/>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50"/>
          <w:p>
            <w:pPr>
              <w:spacing w:after="20"/>
              <w:ind w:left="20"/>
              <w:jc w:val="both"/>
            </w:pPr>
            <w:r>
              <w:rPr>
                <w:rFonts w:ascii="Times New Roman"/>
                <w:b w:val="false"/>
                <w:i w:val="false"/>
                <w:color w:val="000000"/>
                <w:sz w:val="20"/>
              </w:rPr>
              <w:t>
 </w:t>
            </w:r>
          </w:p>
          <w:bookmarkEnd w:id="550"/>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51"/>
          <w:p>
            <w:pPr>
              <w:spacing w:after="20"/>
              <w:ind w:left="20"/>
              <w:jc w:val="both"/>
            </w:pPr>
            <w:r>
              <w:rPr>
                <w:rFonts w:ascii="Times New Roman"/>
                <w:b w:val="false"/>
                <w:i w:val="false"/>
                <w:color w:val="000000"/>
                <w:sz w:val="20"/>
              </w:rPr>
              <w:t>
 </w:t>
            </w:r>
          </w:p>
          <w:bookmarkEnd w:id="55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52"/>
          <w:p>
            <w:pPr>
              <w:spacing w:after="20"/>
              <w:ind w:left="20"/>
              <w:jc w:val="both"/>
            </w:pPr>
            <w:r>
              <w:rPr>
                <w:rFonts w:ascii="Times New Roman"/>
                <w:b w:val="false"/>
                <w:i w:val="false"/>
                <w:color w:val="000000"/>
                <w:sz w:val="20"/>
              </w:rPr>
              <w:t>
 </w:t>
            </w:r>
          </w:p>
          <w:bookmarkEnd w:id="55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53"/>
          <w:p>
            <w:pPr>
              <w:spacing w:after="20"/>
              <w:ind w:left="20"/>
              <w:jc w:val="both"/>
            </w:pPr>
            <w:r>
              <w:rPr>
                <w:rFonts w:ascii="Times New Roman"/>
                <w:b w:val="false"/>
                <w:i w:val="false"/>
                <w:color w:val="000000"/>
                <w:sz w:val="20"/>
              </w:rPr>
              <w:t>
 </w:t>
            </w:r>
          </w:p>
          <w:bookmarkEnd w:id="55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54"/>
          <w:p>
            <w:pPr>
              <w:spacing w:after="20"/>
              <w:ind w:left="20"/>
              <w:jc w:val="both"/>
            </w:pPr>
            <w:r>
              <w:rPr>
                <w:rFonts w:ascii="Times New Roman"/>
                <w:b w:val="false"/>
                <w:i w:val="false"/>
                <w:color w:val="000000"/>
                <w:sz w:val="20"/>
              </w:rPr>
              <w:t>
 </w:t>
            </w:r>
          </w:p>
          <w:bookmarkEnd w:id="55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55"/>
          <w:p>
            <w:pPr>
              <w:spacing w:after="20"/>
              <w:ind w:left="20"/>
              <w:jc w:val="both"/>
            </w:pPr>
            <w:r>
              <w:rPr>
                <w:rFonts w:ascii="Times New Roman"/>
                <w:b w:val="false"/>
                <w:i w:val="false"/>
                <w:color w:val="000000"/>
                <w:sz w:val="20"/>
              </w:rPr>
              <w:t>
 </w:t>
            </w:r>
          </w:p>
          <w:bookmarkEnd w:id="55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56"/>
          <w:p>
            <w:pPr>
              <w:spacing w:after="20"/>
              <w:ind w:left="20"/>
              <w:jc w:val="both"/>
            </w:pPr>
            <w:r>
              <w:rPr>
                <w:rFonts w:ascii="Times New Roman"/>
                <w:b w:val="false"/>
                <w:i w:val="false"/>
                <w:color w:val="000000"/>
                <w:sz w:val="20"/>
              </w:rPr>
              <w:t>
 </w:t>
            </w:r>
          </w:p>
          <w:bookmarkEnd w:id="55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57"/>
          <w:p>
            <w:pPr>
              <w:spacing w:after="20"/>
              <w:ind w:left="20"/>
              <w:jc w:val="both"/>
            </w:pPr>
            <w:r>
              <w:rPr>
                <w:rFonts w:ascii="Times New Roman"/>
                <w:b w:val="false"/>
                <w:i w:val="false"/>
                <w:color w:val="000000"/>
                <w:sz w:val="20"/>
              </w:rPr>
              <w:t>
 </w:t>
            </w:r>
          </w:p>
          <w:bookmarkEnd w:id="55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Нижнийборлық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58"/>
          <w:p>
            <w:pPr>
              <w:spacing w:after="20"/>
              <w:ind w:left="20"/>
              <w:jc w:val="both"/>
            </w:pPr>
            <w:r>
              <w:rPr>
                <w:rFonts w:ascii="Times New Roman"/>
                <w:b w:val="false"/>
                <w:i w:val="false"/>
                <w:color w:val="000000"/>
                <w:sz w:val="20"/>
              </w:rPr>
              <w:t>
 </w:t>
            </w:r>
          </w:p>
          <w:bookmarkEnd w:id="55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59"/>
          <w:p>
            <w:pPr>
              <w:spacing w:after="20"/>
              <w:ind w:left="20"/>
              <w:jc w:val="both"/>
            </w:pPr>
            <w:r>
              <w:rPr>
                <w:rFonts w:ascii="Times New Roman"/>
                <w:b w:val="false"/>
                <w:i w:val="false"/>
                <w:color w:val="000000"/>
                <w:sz w:val="20"/>
              </w:rPr>
              <w:t>
 </w:t>
            </w:r>
          </w:p>
          <w:bookmarkEnd w:id="559"/>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ауданлық мәслихатының 2016 жылғы 23 желтоқсандағы № 6-7-1 шешіміне 7 қосымша</w:t>
            </w:r>
          </w:p>
        </w:tc>
      </w:tr>
    </w:tbl>
    <w:bookmarkStart w:name="z775" w:id="560"/>
    <w:p>
      <w:pPr>
        <w:spacing w:after="0"/>
        <w:ind w:left="0"/>
        <w:jc w:val="left"/>
      </w:pPr>
      <w:r>
        <w:rPr>
          <w:rFonts w:ascii="Times New Roman"/>
          <w:b/>
          <w:i w:val="false"/>
          <w:color w:val="000000"/>
        </w:rPr>
        <w:t xml:space="preserve"> 2017 жылға арналған аудандық бюджеттің атқарылу үрдісінде секвестрлеуге жатпайтын аудандық бюджеттік бағдарламалар тізбесі</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61"/>
          <w:p>
            <w:pPr>
              <w:spacing w:after="20"/>
              <w:ind w:left="20"/>
              <w:jc w:val="both"/>
            </w:pPr>
            <w:r>
              <w:rPr>
                <w:rFonts w:ascii="Times New Roman"/>
                <w:b w:val="false"/>
                <w:i w:val="false"/>
                <w:color w:val="000000"/>
                <w:sz w:val="20"/>
              </w:rPr>
              <w:t>
Функционалдық топ</w:t>
            </w:r>
          </w:p>
          <w:bookmarkEnd w:id="561"/>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62"/>
          <w:p>
            <w:pPr>
              <w:spacing w:after="20"/>
              <w:ind w:left="20"/>
              <w:jc w:val="both"/>
            </w:pPr>
            <w:r>
              <w:rPr>
                <w:rFonts w:ascii="Times New Roman"/>
                <w:b w:val="false"/>
                <w:i w:val="false"/>
                <w:color w:val="000000"/>
                <w:sz w:val="20"/>
              </w:rPr>
              <w:t>
04</w:t>
            </w:r>
          </w:p>
          <w:bookmarkEnd w:id="562"/>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63"/>
          <w:p>
            <w:pPr>
              <w:spacing w:after="20"/>
              <w:ind w:left="20"/>
              <w:jc w:val="both"/>
            </w:pPr>
            <w:r>
              <w:rPr>
                <w:rFonts w:ascii="Times New Roman"/>
                <w:b w:val="false"/>
                <w:i w:val="false"/>
                <w:color w:val="000000"/>
                <w:sz w:val="20"/>
              </w:rPr>
              <w:t>
 </w:t>
            </w:r>
          </w:p>
          <w:bookmarkEnd w:id="563"/>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8 қосымша </w:t>
            </w:r>
          </w:p>
        </w:tc>
      </w:tr>
    </w:tbl>
    <w:bookmarkStart w:name="z780" w:id="564"/>
    <w:p>
      <w:pPr>
        <w:spacing w:after="0"/>
        <w:ind w:left="0"/>
        <w:jc w:val="left"/>
      </w:pPr>
      <w:r>
        <w:rPr>
          <w:rFonts w:ascii="Times New Roman"/>
          <w:b/>
          <w:i w:val="false"/>
          <w:color w:val="000000"/>
        </w:rPr>
        <w:t xml:space="preserve"> 2017 жылға арналған ауылдық округтар бойынша жергілікті өзін-өзі басқару органдарына берілетін трансферттердің бөлуі</w:t>
      </w:r>
    </w:p>
    <w:bookmarkEnd w:id="564"/>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Айыртау ауданы мәслихатының 25.10.2017 </w:t>
      </w:r>
      <w:r>
        <w:rPr>
          <w:rFonts w:ascii="Times New Roman"/>
          <w:b w:val="false"/>
          <w:i w:val="false"/>
          <w:color w:val="ff0000"/>
          <w:sz w:val="28"/>
        </w:rPr>
        <w:t>№ 6-13-1</w:t>
      </w:r>
      <w:r>
        <w:rPr>
          <w:rFonts w:ascii="Times New Roman"/>
          <w:b w:val="false"/>
          <w:i w:val="false"/>
          <w:color w:val="ff0000"/>
          <w:sz w:val="28"/>
        </w:rPr>
        <w:t xml:space="preserve"> шешімімен (01.01.2017 қолданысқа енеді).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920"/>
        <w:gridCol w:w="1921"/>
        <w:gridCol w:w="3104"/>
        <w:gridCol w:w="39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58 009,7</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58 009,7</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58 009,7</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30 618,0</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2 843,0</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2 466,1</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1 581,1</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2 086,1</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2 643,4</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2 202,3</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2 340,3</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2 343,3</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9 қосымша </w:t>
            </w:r>
          </w:p>
        </w:tc>
      </w:tr>
    </w:tbl>
    <w:bookmarkStart w:name="z807" w:id="565"/>
    <w:p>
      <w:pPr>
        <w:spacing w:after="0"/>
        <w:ind w:left="0"/>
        <w:jc w:val="left"/>
      </w:pPr>
      <w:r>
        <w:rPr>
          <w:rFonts w:ascii="Times New Roman"/>
          <w:b/>
          <w:i w:val="false"/>
          <w:color w:val="000000"/>
        </w:rPr>
        <w:t xml:space="preserve"> 2017 жылғы 1 қаңтарында қалыптасқан бюджеттік қаражаттардың бос қалдықтары есебінен шығындары </w:t>
      </w:r>
    </w:p>
    <w:bookmarkEnd w:id="565"/>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Айыртау ауданы мәслихатының 03.03.2017 </w:t>
      </w:r>
      <w:r>
        <w:rPr>
          <w:rFonts w:ascii="Times New Roman"/>
          <w:b w:val="false"/>
          <w:i w:val="false"/>
          <w:color w:val="ff0000"/>
          <w:sz w:val="28"/>
        </w:rPr>
        <w:t>№ 6-8-2</w:t>
      </w:r>
      <w:r>
        <w:rPr>
          <w:rFonts w:ascii="Times New Roman"/>
          <w:b w:val="false"/>
          <w:i w:val="false"/>
          <w:color w:val="ff0000"/>
          <w:sz w:val="28"/>
        </w:rPr>
        <w:t xml:space="preserve"> шешімімен (01.01.2017 қолданысқа енеді).</w:t>
      </w:r>
    </w:p>
    <w:bookmarkStart w:name="z808" w:id="566"/>
    <w:p>
      <w:pPr>
        <w:spacing w:after="0"/>
        <w:ind w:left="0"/>
        <w:jc w:val="left"/>
      </w:pPr>
      <w:r>
        <w:rPr>
          <w:rFonts w:ascii="Times New Roman"/>
          <w:b/>
          <w:i w:val="false"/>
          <w:color w:val="000000"/>
        </w:rPr>
        <w:t xml:space="preserve"> Кірістер:</w:t>
      </w:r>
    </w:p>
    <w:bookmarkEnd w:id="566"/>
    <w:bookmarkStart w:name="z809" w:id="567"/>
    <w:p>
      <w:pPr>
        <w:spacing w:after="0"/>
        <w:ind w:left="0"/>
        <w:jc w:val="left"/>
      </w:pPr>
      <w:r>
        <w:rPr>
          <w:rFonts w:ascii="Times New Roman"/>
          <w:b/>
          <w:i w:val="false"/>
          <w:color w:val="000000"/>
        </w:rPr>
        <w:t xml:space="preserve"> Ұлғайту:</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695"/>
        <w:gridCol w:w="1092"/>
        <w:gridCol w:w="1695"/>
        <w:gridCol w:w="1396"/>
        <w:gridCol w:w="5330"/>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68"/>
          <w:p>
            <w:pPr>
              <w:spacing w:after="20"/>
              <w:ind w:left="20"/>
              <w:jc w:val="both"/>
            </w:pPr>
            <w:r>
              <w:rPr>
                <w:rFonts w:ascii="Times New Roman"/>
                <w:b w:val="false"/>
                <w:i w:val="false"/>
                <w:color w:val="000000"/>
                <w:sz w:val="20"/>
              </w:rPr>
              <w:t>
Санат</w:t>
            </w:r>
          </w:p>
          <w:bookmarkEnd w:id="568"/>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ліктер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bl>
    <w:p>
      <w:pPr>
        <w:spacing w:after="0"/>
        <w:ind w:left="0"/>
        <w:jc w:val="left"/>
      </w:pPr>
      <w:r>
        <w:rPr>
          <w:rFonts w:ascii="Times New Roman"/>
          <w:b/>
          <w:i w:val="false"/>
          <w:color w:val="000000"/>
        </w:rPr>
        <w:t xml:space="preserve">  Шығындар: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389"/>
        <w:gridCol w:w="1389"/>
        <w:gridCol w:w="1389"/>
        <w:gridCol w:w="3894"/>
        <w:gridCol w:w="3217"/>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89 660,9</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89 660,9</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89 660,9</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7 976,8</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