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5ff3" w14:textId="fe25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2016 жылғы 26 желтоқсандағы № 466 қаулысы. Солтүстік Қазақстан облысының Әділет департаментінде 2017 жылғы 18 қаңтарда № 4026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 2016 жылғы 6 сәуірдегі Заңы 27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қаулының қосымшасына сәйкес Солтүстік Қазақстан облысы Айыртау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Айыртау ауданы әкімі аппаратының басшысы Ә.Ә. Ғаббасовқа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әкімдігінің 2016 жылғы 26 желтоқсандағы № 466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 әкімдігінің кейбір күші жойылған қаулыларының тізілімі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"Солтүстiк Қазақстан облысы Айыртау ауданының ауыл шаруашылығы бөлімі" мелекеттік мекемесінің Ережесін бекіту туралы" Солтүстiк Қазақстан облысы Айыртау ауданы әкiмдiгiнiң 2015 жылғы 23 қаңтардағы № 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19 ақпандағы № 7 "Айыртау таңы" және "Айыртауские зори" газетерінде жарияланған, нормативтік құқықтық актілерді мемлекеттік тіркеу Тізілімінде 2015 жылғы 13 ақпанында № 3105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"Солтүстiк Қазақстан облысы Айыртау ауданының ветеринария бөлімі" мелекеттік мекемесінің Ережесін бекіту туралы" Солтүстiк Қазақстан облысы Айыртау ауданы әкiмдiгiнiң 2015 жылғы 23 қаңтардағы № 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19 ақпандағы №7 "Айыртау таңы" және "Айыртауские зори" газетерінде жарияланған, нормативтік құқықтық актілерді мемлекеттік тіркеу Тізілімінде 2015 жылғы 13 ақпанында № 3106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"Солтүстiк Қазақстан облысы Айыртау ауданының тұрғын үй – коммуналдық шаруашылық, жолаушылар көлігі және автомобиль жолдары бөлімі" мелекеттік мекемесінің Ережесін бекіту туралы" Солтүстiк Қазақстан облысы Айыртау ауданы әкiмдiгiнiң 2015 жылғы 09 қыркүйектегі № 298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08 қазандағы № 40 "Айыртау таңы" және "Айыртауские зори" газетерінде жарияланған, нормативтік құқықтық актілерді мемлекеттік тіркеу Тізілімінде 2015 жылғы 30 қыркүйекте № 3394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