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28c1" w14:textId="9792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ауданы аумағында үгіттік баспа материалдарын орналастыруға арналған орындарды анықтау және сайлаушылармен кездесулер өткізуге арналған үй-жайларды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2016 жылғы 1 ақпандағы № 17 қаулысы. Солтүстік Қазақстан облысының Әділет департаментінде 2016 жылғы 11 ақпанда N 3619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Ақжар аудандық сайлау комиссиясымен қоса (келісім бойынша) Қазақстан Республикасы Парламент Мәжілісіне партиялық тізімдер бойынша, Солтүстік Қазақстан облыстық және Ақжар аудандық мәслихат депутаттығына үміткерлер үшін үгіттеу баспа материалдарын орналастыруға арналған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 Мәжілісіне партиялық тізімдер бойынша, Солтүстік Қазақстан облыстық және Ақжар аудандық мәслихат депутаттығына үміткерлер үшін келісім-шарт негізінде сайлаушылармен кездесулер өткізуге арналған үй-жай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"Ақжар ауданы аумағында үгіттеу баспа материалдарын орналастыруға және сайлаушылармен кездесулер өткізуге арналған үй-жай белгілеу туралы" Солтүстік Қазақстан облысы Ақжар ауданы әкімдігінің 2011 жылғы 1 желтоқсандағы № 305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2011 жылғы 2 желтоқсанда № 13-4-131 тіркелген, 2011 жылғы 6 желтоқсандағы № 50 "Ақжар-хабар" және № 50 "Дала Дидары"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рет ресми жарияланған күннен кейін күнтiзбелiк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2016 жылғы 1 ақпандағы № 17 қаулысына 1-қосымша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Мәжілісіне партиялық тізімдер бойынша, Солтүстік Қазақстан облыстық және Ақжар аудандық мәслихат депутаттығына үміткерлер үшін үгіттеу баспа материалдарын орналастыруға арналған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736"/>
        <w:gridCol w:w="10304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"Айсары негізгі мектебі" коммуналдық мемлекеттік мекемесінің орталық кіру орны жанында орналасқан ақпараттық стенд, Абай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 ауылдық клубы ғимаратының орталық кіру орны жанында орналасқан ақпараттық стенд, Сарыарқа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Ақжарқын ауылының мәдениет үйі ғимаратының орталық кіру орны жанында орналасқан ақпараттық стенд, Ленин көшесі,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"Восход негізі мектебі" коммуналдық мемлекеттік мекемесінің орталық кіру орны жанында орналасқан ақпараттық стенд, Қонаев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Кенащы ауылдық клубы ғимаратының орталық кіру орны жанында орналасқан ақпараттық стенд, Целинная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"Бостандық орта мектебі" коммуналдық мемлекеттік мекемесінің орталық кіру орны жанында орналасқан ақпараттық стенд, Дружба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"Қ. Хадесұлы атындағы Жаңаауыл орта мектебі" коммуналдық мемлекеттік мекемесінің орталық кіру орны жанында орналасқан ақпараттық стенд, Мектеп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Ленинград ауылдық округінің "Мәдениет жұмысын ұйымдастыруды қамтамасыз ету жөніндегі орталығы" мемлекеттік мекемесі ғимаратының орталық кіру орны жанында орналасқан ақпараттық стенд, Зеленая көшесі,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ауылының мәдениет үйі ғимаратының орталық кіру орны жанында орналасқан ақпараттық стенд, Ленин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"Горьковский орта мектебі" коммуналдық мемлекеттік мекемесінің орталық кіру орны жанында орналасқан ақпараттық стенд, Гвардейская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спорт Министрлігі Солтүстік Қазақстан облысы Ақжар ауданы әкімдігінің "Ақжар Мәдениет үйі" мемлекеттік коммуналдық қазыналық кәсіпорнының ғимараты алдындағы алаңда орналасқан ақпараттық стенд, Ломоносов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медициналық пункті ғимаратының орталық кіру орны жанында орналасқан ақпараттық стенд, Маркин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2016 жылғы 1 ақпандағы № 17 қаулысына 2-қосымша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Мәжілісіне партиялық тізімдер бойынша, Солтүстік Қазақстан облыстық және Ақжар аудандық мәслихат депутаттығына үміткерлер үшін келісім-шарт негізінде сайлаушылармен кездесулер өткізуге арналған үй-жай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740"/>
        <w:gridCol w:w="7171"/>
        <w:gridCol w:w="3123"/>
      </w:tblGrid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"Айсары негізгі мектебі" коммуналдық мемлекеттік мекемесінің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"Алқатерек орта мектебі" коммуналдық мемлекеттік мекемесінің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А.Молдагулова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"Восход негізгі мектебі" коммуналдық мемлекеттік мекемесінің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Кеңащы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Кенащы ауылы клубының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"Бостандық орта мектебі" коммуналдық мемлекеттік мекемесінің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"Қ. Хадесұлы атындағы Жаңаауыл орта мектебі" коммуналдық мемлекеттік мекемесінің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әкімдігінің "Ленинград ауылшаруашылығы колледжі" коммуналдық мемлекеттік мекемесінің қазақ тілі кабинеті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көшесі,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ауылының мәдениет үйі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"Горьковский орта мектебі" коммуналдық мемлекеттік мекемесінің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Гвардейская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Ақжарқын ауылының мәдениет үйі салтанат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"Бестерек орта мектебі" коммуналдық мемлекеттік мекемесінің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Иманов көшесі,1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Солтүстік Қазақстан облысы Ақжар ауданы әкімдігінің "С.Сәдуақасов атындағы Ұялы орта мектебі" коммуналдық мемлекеттік мекемесінің салтанат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лет Победы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