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3320" w14:textId="e663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Солтүстік Қазақстан облысының Ақжар аудандық бюджет туралы" Солтүстік Қазақстан облысының Ақжар аудандық мәслихатының 2015 жылғы 25 желтоқсандағы № 39-1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2016 жылғы 26 шілдедегі № 5-2 шешімі. Солтүстік Қазақстан облысының Әділет департаментінде 2016 жылғы 22 тамызда № 3864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Ақжар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облысының Ақжар аудандық мәслихатының 2015 жылғы 25 желтоқсандағы № 39-1 "2016-2018 жылдарға арналған Солтүстік Қазақстан облысының Ақжар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3552 2016 жылғы 13 қаңтарда тіркелген және 2016 жылғы 1 ақпанда "Акжарские вести" № 7 газетінде және 2016 жылғы 1 ақпанда "Нұрлы-ел" № 7 газетінде жарияланған) келесі өзгертулер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 арналған Солтүстік Қазақстан облысы Ақжар аудандық бюджеті бекітілсін, соның ішінде 2016 жылға мына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2 493 957,3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338 829,7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9 741,4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түсімдер – 9 700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түсуі – 2 135 686,2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–2 511 237,9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17 532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жабу – 14 283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- 0 мың теңге, сонымен қатар: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мемлекетке қаржылық активтерді сатудан түскен түсім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– - 34 812,6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– 34 812,6 мың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4, </w:t>
      </w:r>
      <w:r>
        <w:rPr>
          <w:rFonts w:ascii="Times New Roman"/>
          <w:b w:val="false"/>
          <w:i w:val="false"/>
          <w:color w:val="000000"/>
          <w:sz w:val="28"/>
        </w:rPr>
        <w:t>7 қосымшаны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шілдедегі № 5-2 аудандық мәслихаттың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 № 39-1 аудандық мәслихаттың шешіміне 1 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2016 жылға арналған бюджеті</w:t>
      </w:r>
    </w:p>
    <w:bookmarkEnd w:id="0"/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Табыс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108"/>
        <w:gridCol w:w="984"/>
        <w:gridCol w:w="5444"/>
        <w:gridCol w:w="41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Ауданының 2016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86"/>
        <w:gridCol w:w="1186"/>
        <w:gridCol w:w="5154"/>
        <w:gridCol w:w="3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2511237,9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IY.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V.Тапшылық (молшылық) қаржысы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шілдедегі № 5-2 аудандық мәслихаттың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 № 39-1 аудандық мәслихаттың шешіміне 4 қосымша</w:t>
            </w:r>
          </w:p>
        </w:tc>
      </w:tr>
    </w:tbl>
    <w:bookmarkStart w:name="z27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ауылдық округтердің 2016 жылға арналған бюджеттік бағдарламаларының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557"/>
        <w:gridCol w:w="1352"/>
        <w:gridCol w:w="1352"/>
        <w:gridCol w:w="4942"/>
        <w:gridCol w:w="31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(ауылдық, селолық)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шілдедегі № 5-2 аудандық мәслихаттың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 аудандық мәслихаттың шешіміне 7 қосымша</w:t>
            </w:r>
          </w:p>
        </w:tc>
      </w:tr>
    </w:tbl>
    <w:bookmarkStart w:name="z3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бюджеттің орындалу процесінде секвесторге жатпайтын жергілікті бюджеттік бағдарламалар тізбесі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757"/>
        <w:gridCol w:w="1838"/>
        <w:gridCol w:w="1838"/>
        <w:gridCol w:w="2564"/>
        <w:gridCol w:w="4002"/>
        <w:gridCol w:w="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