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1d21" w14:textId="09a1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Солтүстік Қазақстан облысы Ақжар ауданы бойынша өсiмдiк шаруашылығының шығымдылығын және өнім сапасын арттыруға, жанар-жағармай материалдарының және көктемгi егіс пен егiн жинау жұмыстарын жүргiзу үшін қажеттi басқа да тауарлық-материалдық құндылықтардың құнына және ауыл шаруашылығы дақылдарын қорғалған топырақта өңдеп өсіру шығындарының құнына субсидия алу үшін ауылшаруашылық тауар өндірушілердің тізіміне енгізу үшін өтінім беру мерзімдерін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2016 жылғы 22 тамыздағы № 200 қаулысы. Солтүстік Қазақстан облысының Әділет департаментінде 2016 жылғы 25 тамызда N 3877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4-3/177 бұйрығымен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жылы Солтүстік Қазақстан облысы Ақжар ауданы бойынша өсiмдiк шаруашылығының шығымдылығын және өнім сапасын арттыруға, жанар-жағармай материалдарының және көктемгi егіс пен егiн жинау жұмыстарын жүргiзу үшін қажеттi басқа да тауарлық-материалдық құндылықтардың құнына және ауыл шаруашылығы дақылдарын қорғалған топырақта өңдеп өсіру шығындарының құнына субсидия алу үшін ауылшаруашылық тауар өндірушілердің тізіміне енгізу үшін өтінім беру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"Солтүстік Қазақстан облысы Ақжар ауданының ауыл шаруашылығы бөлімі"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 және 2016 жылдың 25 тамызынан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әкімдігінің 2016 жылғы 22 тамыздағы № 200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ауыл шаруашылығы дақылдарының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7084"/>
        <w:gridCol w:w="4311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Өтінімдерді қабылдау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Қарақұмық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 –бұршақты дақылдар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қолдана отырып өсірген 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өнеркәсіптік үлгідегі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шөптік дақылдар: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жылы өсіп жатқан көп жылдық бұршақ тұқымдас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 егілген басқа да көп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шөптер, дәнді және дәнді-бұршақты дақылдардың қоспасы: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мен бұршақ; бұршақ, сұлы және арпа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шөбі; тары; итқонақ; сұлы мен сиыржоңышқа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Сұлы, арпа, бұршақ және бидай; сұлы мен бұршақ; тары мен бұршақ 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пен сұлы; сұлы, арпа және бұршақ; судан шөбі мен бұршақ; тары мен бұршақ; бұршақ, сұлы және арпа; рапс пен сұлы ****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25 тамызынан 20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көк азыққа ** пішінге *** пішендемеге **** жасыл конвейерге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