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a3a6" w14:textId="c90a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Солтүстік Қазақстан облысының Ақжар аудандық бюджет туралы" Солтүстік Қазақстан облысының Ақжар аудандық мәслихатының 2015 жылғы 25 желтоқсандағы № 39-1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2016 жылғы 27 қазандағы N 6-3 шешімі. Солтүстік Қазақстан облысының Әділет департаментінде 2016 жылғы 10 қарашада N 3922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облысының Ақжар аудандық мәслихатының 2015 жылғы 25 желтоқсандағы № 39-1 "2016-2018 жылдарға арналған Солтүстік Қазақстан облысының Ақжар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3552 2016 жылғы 13 қантарда тіркелген және 2016 жылғы 1 ақпанда "Акжарские вести" газетінде және 2016 жылғы 1 ақпанда "Нұрлы-ел" № 7 газетінде жарияланған)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1, 2 және 3 қосымшаларына сәйкес 2016-2018 жылдарға арналған Солтүстік Қазақстан облысы Ақжар аудандық бюджеті бекітілсін, соның ішінде 2016 жылға мына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2 496 270,5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330 541,2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10 996,5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11 155,2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түсуі – 2 143 577,6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2 514 851,1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17 532,3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жабу – 14 282,7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-1 300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мемлекетке қаржылық активтерді сатудан түскен түсім – 1 300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– - 34 812,9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 34 812,9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Ақжар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Ақжар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қазандағы № 6-3 аудандық мәслихаттың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39-1 аудандық мәслихаттың шешіміне 1 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2016 жылға арналған бюджеті</w:t>
      </w:r>
    </w:p>
    <w:bookmarkEnd w:id="0"/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Табыс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85"/>
        <w:gridCol w:w="786"/>
        <w:gridCol w:w="6822"/>
        <w:gridCol w:w="32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2496270,5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Ауданының 2016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86"/>
        <w:gridCol w:w="1186"/>
        <w:gridCol w:w="5154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жөнiндегi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дейiнгi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үй-коммуналдық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кеңiстiктi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жөнiндегi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IY.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V.Тапшылық (молшылық) қаржысы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қазандағы № 6-3 аудандық мәслихаттың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39-1 аудандық мәслихаттың шешіміне 4 қосымша</w:t>
            </w:r>
          </w:p>
        </w:tc>
      </w:tr>
    </w:tbl>
    <w:bookmarkStart w:name="z2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округтердің 2016 жылға арналған бюджеттік бағдарламаларының</w:t>
      </w:r>
    </w:p>
    <w:bookmarkEnd w:id="3"/>
    <w:bookmarkStart w:name="z2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57"/>
        <w:gridCol w:w="1352"/>
        <w:gridCol w:w="1352"/>
        <w:gridCol w:w="4942"/>
        <w:gridCol w:w="3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(ауылдық,селолық )округтер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