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e652" w14:textId="790e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облысының Ақжар аудандық бюджет туралы" Солтүстік Қазақстан облысының Ақжар аудандық мәслихатының 2015 жылғы 25 желтоқсандағы № 39-1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2016 жылғы 25 қарашадағы N 8-1 шешімі. Солтүстік Қазақстан облысының Әділет департаментінде 2016 жылғы 13 желтоқсанда N 3956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Ақжар аудандық мәслихатының 2015 жылғы 25 желтоқсандағы № 39-1 "2016-2018 жылдарға арналған Солтүстік Қазақстан облысының Ақжар аудандық бюджет туралы" (нормативтік құқықтық актілерді мемлекеттік тіркеу тізілімінде № 3552 2016 жылғы 13 қаңтарда тіркелген және 2016 жылғы 1 ақпанда "Акжарские вести" газетінде және 2016 жылғы 1 ақпанда "Нұрлы-ел" № 7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арналған Солтүстік Қазақстан облысы Ақжар аудандық бюджеті бекітілсін, соның ішінде 2016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2 491 044,2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277 738,2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10 996,5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11 155,2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 2 191 154,3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2 509 624,8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17 532,3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14 282,7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-1 300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– 1 300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- 34 812,9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 34 812,9 мың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4 қосымшаны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С.Шүлембаев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 № 8-1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2016 жылға арналған бюджеті</w:t>
      </w:r>
    </w:p>
    <w:bookmarkEnd w:id="0"/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5"/>
        <w:gridCol w:w="786"/>
        <w:gridCol w:w="6822"/>
        <w:gridCol w:w="3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86"/>
        <w:gridCol w:w="1186"/>
        <w:gridCol w:w="5154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 № 8-1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желтоқсандағы № 39-1 аудандық мәслихаттың шешіміне 4 қосымша</w:t>
            </w:r>
          </w:p>
        </w:tc>
      </w:tr>
    </w:tbl>
    <w:bookmarkStart w:name="z2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2016 жылға арналған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57"/>
        <w:gridCol w:w="1352"/>
        <w:gridCol w:w="1352"/>
        <w:gridCol w:w="4942"/>
        <w:gridCol w:w="3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