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b055a" w14:textId="b0b0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тұрғын үй алу немесе салу үшін 2017 жылы көтерме жәрдемақы мен әлеуметтік қолдау ұсыну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2016 жылғы 25 қарашадағы N 8-2 шешімі. Солтүстік Қазақстан облысының Әділет департаментінде 2016 жылғы 20 желтоқсанда N 3969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Заңының 18 бабы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Солтүстік Қазақстан облысы Ақжар аудан әкімімен айтылған қажеттіліктерді есепке ала отырып, Солтүстік Қазақстан облысы Ақжар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2017 жылға берілсін:</w:t>
      </w:r>
      <w:r>
        <w:br/>
      </w:r>
      <w:r>
        <w:rPr>
          <w:rFonts w:ascii="Times New Roman"/>
          <w:b w:val="false"/>
          <w:i w:val="false"/>
          <w:color w:val="000000"/>
          <w:sz w:val="28"/>
        </w:rPr>
        <w:t>
      </w:t>
      </w:r>
      <w:r>
        <w:rPr>
          <w:rFonts w:ascii="Times New Roman"/>
          <w:b w:val="false"/>
          <w:i w:val="false"/>
          <w:color w:val="000000"/>
          <w:sz w:val="28"/>
        </w:rPr>
        <w:t xml:space="preserve">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xml:space="preserve"> 2) тұрғын үй сатып алу немесе салу үшін әлеуметтік қолдау – бір мың бес жүз еселік айлық есептік көрсеткіштен аспайтын сомада бюджеттік кредит болып белгіленсін. </w:t>
      </w:r>
      <w:r>
        <w:br/>
      </w:r>
      <w:r>
        <w:rPr>
          <w:rFonts w:ascii="Times New Roman"/>
          <w:b w:val="false"/>
          <w:i w:val="false"/>
          <w:color w:val="000000"/>
          <w:sz w:val="28"/>
        </w:rPr>
        <w:t>
      </w:t>
      </w:r>
      <w:r>
        <w:rPr>
          <w:rFonts w:ascii="Times New Roman"/>
          <w:b w:val="false"/>
          <w:i w:val="false"/>
          <w:color w:val="000000"/>
          <w:sz w:val="28"/>
        </w:rPr>
        <w:t xml:space="preserve"> 2. Осы шешімнің 1 тармағының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 xml:space="preserve"> 3. Осы шешім бірінші ресми жарияланған күннен он күнтізбелік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Ақжар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Шүлембаев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 xml:space="preserve">Ақжар аудандық </w:t>
            </w:r>
            <w:r>
              <w:br/>
            </w:r>
            <w:r>
              <w:rPr>
                <w:rFonts w:ascii="Times New Roman"/>
                <w:b w:val="false"/>
                <w:i/>
                <w:color w:val="000000"/>
                <w:sz w:val="20"/>
              </w:rPr>
              <w:t>мәслихат хатшысының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